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D7" w:rsidRDefault="00307FD7">
      <w:pPr>
        <w:autoSpaceDE w:val="0"/>
        <w:autoSpaceDN w:val="0"/>
        <w:spacing w:after="78" w:line="220" w:lineRule="exact"/>
      </w:pPr>
    </w:p>
    <w:p w:rsidR="00307FD7" w:rsidRPr="00DB3D37" w:rsidRDefault="00DB3D3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07FD7" w:rsidRPr="00DB3D37" w:rsidRDefault="00DB3D37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307FD7" w:rsidRPr="00DB3D37" w:rsidRDefault="00DB3D37">
      <w:pPr>
        <w:tabs>
          <w:tab w:val="left" w:pos="282"/>
        </w:tabs>
        <w:autoSpaceDE w:val="0"/>
        <w:autoSpaceDN w:val="0"/>
        <w:spacing w:before="670" w:after="0" w:line="262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средняя общеобразовательная школа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№1 имени Александра Ивановича Герцена муниципальное образование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Тимашевский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307FD7" w:rsidRPr="00DB3D37" w:rsidRDefault="00DB3D37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МБОУ СОШ № 1</w:t>
      </w:r>
    </w:p>
    <w:p w:rsidR="00307FD7" w:rsidRPr="00DB3D37" w:rsidRDefault="00DB3D37">
      <w:pPr>
        <w:autoSpaceDE w:val="0"/>
        <w:autoSpaceDN w:val="0"/>
        <w:spacing w:before="1436" w:after="0" w:line="245" w:lineRule="auto"/>
        <w:ind w:left="6890" w:right="216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07FD7" w:rsidRPr="00DB3D37" w:rsidRDefault="00DB3D37">
      <w:pPr>
        <w:autoSpaceDE w:val="0"/>
        <w:autoSpaceDN w:val="0"/>
        <w:spacing w:before="182" w:after="0" w:line="230" w:lineRule="auto"/>
        <w:ind w:right="890"/>
        <w:jc w:val="right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</w:t>
      </w:r>
      <w:proofErr w:type="spellStart"/>
      <w:r w:rsidRPr="00DB3D3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О.И.Акасевич</w:t>
      </w:r>
      <w:proofErr w:type="spellEnd"/>
    </w:p>
    <w:p w:rsidR="00307FD7" w:rsidRPr="00DB3D37" w:rsidRDefault="00DB3D37">
      <w:pPr>
        <w:autoSpaceDE w:val="0"/>
        <w:autoSpaceDN w:val="0"/>
        <w:spacing w:before="182" w:after="0" w:line="230" w:lineRule="auto"/>
        <w:ind w:right="2478"/>
        <w:jc w:val="right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307FD7" w:rsidRPr="00DB3D37" w:rsidRDefault="00C24CD4">
      <w:pPr>
        <w:autoSpaceDE w:val="0"/>
        <w:autoSpaceDN w:val="0"/>
        <w:spacing w:before="182" w:after="0" w:line="230" w:lineRule="auto"/>
        <w:ind w:right="14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"29" 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 2022</w:t>
      </w:r>
      <w:proofErr w:type="gramEnd"/>
      <w:r w:rsidR="00DB3D37" w:rsidRPr="00DB3D3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307FD7" w:rsidRPr="00DB3D37" w:rsidRDefault="00DB3D37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3952364)</w:t>
      </w:r>
    </w:p>
    <w:p w:rsidR="00307FD7" w:rsidRPr="00DB3D37" w:rsidRDefault="00DB3D37">
      <w:pPr>
        <w:autoSpaceDE w:val="0"/>
        <w:autoSpaceDN w:val="0"/>
        <w:spacing w:before="166" w:after="0" w:line="262" w:lineRule="auto"/>
        <w:ind w:left="4176" w:right="4176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История»</w:t>
      </w:r>
    </w:p>
    <w:p w:rsidR="00307FD7" w:rsidRPr="00DB3D37" w:rsidRDefault="00DB3D37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307FD7" w:rsidRPr="00DB3D37" w:rsidRDefault="00DB3D37">
      <w:pPr>
        <w:autoSpaceDE w:val="0"/>
        <w:autoSpaceDN w:val="0"/>
        <w:spacing w:before="2112" w:after="0" w:line="262" w:lineRule="auto"/>
        <w:ind w:left="8414" w:right="144" w:hanging="2568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Михайлова Ирина Юрьевна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8" w:right="684" w:bottom="1440" w:left="882" w:header="720" w:footer="720" w:gutter="0"/>
          <w:cols w:space="720" w:equalWidth="0">
            <w:col w:w="10333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78" w:line="220" w:lineRule="exact"/>
        <w:rPr>
          <w:lang w:val="ru-RU"/>
        </w:rPr>
      </w:pPr>
    </w:p>
    <w:p w:rsidR="00307FD7" w:rsidRPr="00DB3D37" w:rsidRDefault="00542DAD">
      <w:pPr>
        <w:autoSpaceDE w:val="0"/>
        <w:autoSpaceDN w:val="0"/>
        <w:spacing w:after="0" w:line="230" w:lineRule="auto"/>
        <w:ind w:right="360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Тимашевск 2022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216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07FD7" w:rsidRPr="00DB3D37" w:rsidRDefault="00DB3D37">
      <w:pPr>
        <w:autoSpaceDE w:val="0"/>
        <w:autoSpaceDN w:val="0"/>
        <w:spacing w:before="346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307FD7" w:rsidRPr="00DB3D37" w:rsidRDefault="00DB3D37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07FD7" w:rsidRPr="00DB3D37" w:rsidRDefault="00DB3D37">
      <w:pPr>
        <w:autoSpaceDE w:val="0"/>
        <w:autoSpaceDN w:val="0"/>
        <w:spacing w:before="384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307FD7" w:rsidRPr="00DB3D37" w:rsidRDefault="00DB3D3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07FD7" w:rsidRPr="00DB3D37" w:rsidRDefault="00DB3D37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307FD7" w:rsidRPr="00DB3D37" w:rsidRDefault="00DB3D3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у молодого поколения ориентиров для гражданской,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07FD7" w:rsidRPr="00DB3D37" w:rsidRDefault="00DB3D37">
      <w:pPr>
        <w:autoSpaceDE w:val="0"/>
        <w:autoSpaceDN w:val="0"/>
        <w:spacing w:before="190" w:after="0"/>
        <w:ind w:left="420" w:right="432"/>
        <w:rPr>
          <w:lang w:val="ru-RU"/>
        </w:rPr>
      </w:pP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учащихся в духе патриотизма, уважения к своему Отечеству —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07FD7" w:rsidRPr="00DB3D37" w:rsidRDefault="00DB3D3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07FD7" w:rsidRPr="00DB3D37" w:rsidRDefault="00DB3D3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у школьников умений применять исторические знания в учебной и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307FD7" w:rsidRPr="00DB3D37" w:rsidRDefault="00DB3D37">
      <w:pPr>
        <w:autoSpaceDE w:val="0"/>
        <w:autoSpaceDN w:val="0"/>
        <w:spacing w:before="514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307FD7" w:rsidRPr="00DB3D37" w:rsidRDefault="00DB3D37">
      <w:pPr>
        <w:autoSpaceDE w:val="0"/>
        <w:autoSpaceDN w:val="0"/>
        <w:spacing w:before="406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на учебный года</w:t>
      </w:r>
      <w:proofErr w:type="gram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78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07FD7" w:rsidRPr="00DB3D37" w:rsidRDefault="00DB3D3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07FD7" w:rsidRPr="00DB3D37" w:rsidRDefault="00DB3D3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307FD7" w:rsidRPr="00DB3D37" w:rsidRDefault="00DB3D3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307FD7" w:rsidRPr="00DB3D37" w:rsidRDefault="00DB3D37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307FD7" w:rsidRPr="00DB3D37" w:rsidRDefault="00DB3D37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307FD7" w:rsidRPr="00DB3D37" w:rsidRDefault="00DB3D3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07FD7" w:rsidRPr="00DB3D37" w:rsidRDefault="00DB3D37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72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62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07FD7" w:rsidRPr="00DB3D37" w:rsidRDefault="00DB3D37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307FD7" w:rsidRPr="00DB3D37" w:rsidRDefault="00DB3D37">
      <w:pPr>
        <w:autoSpaceDE w:val="0"/>
        <w:autoSpaceDN w:val="0"/>
        <w:spacing w:before="72" w:after="0"/>
        <w:ind w:right="144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07FD7" w:rsidRPr="00DB3D37" w:rsidRDefault="00DB3D3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07FD7" w:rsidRPr="00DB3D37" w:rsidRDefault="00DB3D3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07FD7" w:rsidRPr="00DB3D37" w:rsidRDefault="00DB3D3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307FD7" w:rsidRPr="00DB3D37" w:rsidRDefault="00DB3D37">
      <w:pPr>
        <w:autoSpaceDE w:val="0"/>
        <w:autoSpaceDN w:val="0"/>
        <w:spacing w:before="70" w:after="0" w:line="262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307FD7" w:rsidRPr="00DB3D37" w:rsidRDefault="00DB3D37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71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07FD7" w:rsidRPr="00DB3D37" w:rsidRDefault="00DB3D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07FD7" w:rsidRPr="00DB3D37" w:rsidRDefault="00DB3D37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78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07FD7" w:rsidRPr="00DB3D37" w:rsidRDefault="00DB3D37">
      <w:pPr>
        <w:autoSpaceDE w:val="0"/>
        <w:autoSpaceDN w:val="0"/>
        <w:spacing w:before="262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72" w:line="220" w:lineRule="exact"/>
        <w:rPr>
          <w:lang w:val="ru-RU"/>
        </w:rPr>
      </w:pPr>
    </w:p>
    <w:p w:rsidR="00307FD7" w:rsidRPr="00DB3D37" w:rsidRDefault="00DB3D37">
      <w:pPr>
        <w:autoSpaceDE w:val="0"/>
        <w:autoSpaceDN w:val="0"/>
        <w:spacing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307FD7" w:rsidRPr="00DB3D37" w:rsidRDefault="00DB3D37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07FD7" w:rsidRPr="00DB3D37" w:rsidRDefault="00DB3D37">
      <w:pPr>
        <w:autoSpaceDE w:val="0"/>
        <w:autoSpaceDN w:val="0"/>
        <w:spacing w:before="262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DB3D37">
        <w:rPr>
          <w:lang w:val="ru-RU"/>
        </w:rPr>
        <w:tab/>
      </w:r>
      <w:proofErr w:type="spellStart"/>
      <w:r w:rsidRPr="00DB3D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DB3D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96" w:line="220" w:lineRule="exact"/>
        <w:rPr>
          <w:lang w:val="ru-RU"/>
        </w:rPr>
      </w:pPr>
    </w:p>
    <w:p w:rsidR="00307FD7" w:rsidRPr="00DB3D37" w:rsidRDefault="00DB3D37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07FD7" w:rsidRPr="00DB3D37" w:rsidRDefault="00DB3D37">
      <w:pPr>
        <w:autoSpaceDE w:val="0"/>
        <w:autoSpaceDN w:val="0"/>
        <w:spacing w:before="262" w:after="0" w:line="230" w:lineRule="auto"/>
        <w:rPr>
          <w:lang w:val="ru-RU"/>
        </w:rPr>
      </w:pPr>
      <w:r w:rsidRPr="00DB3D3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DB3D37">
        <w:rPr>
          <w:lang w:val="ru-RU"/>
        </w:rPr>
        <w:br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307FD7" w:rsidRPr="00DB3D37" w:rsidRDefault="00DB3D3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78" w:line="220" w:lineRule="exact"/>
        <w:rPr>
          <w:lang w:val="ru-RU"/>
        </w:rPr>
      </w:pPr>
    </w:p>
    <w:p w:rsidR="00307FD7" w:rsidRPr="00DB3D37" w:rsidRDefault="00DB3D37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DB3D37">
        <w:rPr>
          <w:lang w:val="ru-RU"/>
        </w:rPr>
        <w:br/>
      </w:r>
      <w:r w:rsidRPr="00DB3D37">
        <w:rPr>
          <w:lang w:val="ru-RU"/>
        </w:rPr>
        <w:tab/>
      </w:r>
      <w:r w:rsidRPr="00DB3D37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307FD7" w:rsidRPr="00DB3D37" w:rsidRDefault="00307FD7">
      <w:pPr>
        <w:rPr>
          <w:lang w:val="ru-RU"/>
        </w:rPr>
        <w:sectPr w:rsidR="00307FD7" w:rsidRPr="00DB3D37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4" w:line="220" w:lineRule="exact"/>
        <w:rPr>
          <w:lang w:val="ru-RU"/>
        </w:rPr>
      </w:pPr>
    </w:p>
    <w:p w:rsidR="00307FD7" w:rsidRDefault="00DB3D3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899"/>
        <w:gridCol w:w="5054"/>
        <w:gridCol w:w="1843"/>
        <w:gridCol w:w="2977"/>
      </w:tblGrid>
      <w:tr w:rsidR="00307FD7" w:rsidTr="00931AD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07FD7" w:rsidTr="00931ADE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D7" w:rsidRDefault="00307FD7"/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D7" w:rsidRDefault="00307FD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D7" w:rsidRDefault="00307FD7"/>
        </w:tc>
        <w:tc>
          <w:tcPr>
            <w:tcW w:w="5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D7" w:rsidRDefault="00307FD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D7" w:rsidRDefault="00307FD7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D7" w:rsidRDefault="00307FD7"/>
        </w:tc>
      </w:tr>
      <w:tr w:rsidR="00307FD7" w:rsidTr="00542DAD">
        <w:trPr>
          <w:trHeight w:hRule="exact" w:val="350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307FD7" w:rsidRPr="00C2119D" w:rsidTr="00931ADE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2119D" w:rsidRDefault="00C2119D">
            <w:pPr>
              <w:rPr>
                <w:lang w:val="ru-RU"/>
              </w:rPr>
            </w:pPr>
            <w:r>
              <w:rPr>
                <w:lang w:val="ru-RU"/>
              </w:rPr>
              <w:t>5.09.22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Объяснять значение терминов: история, хронология, археология, этнография, нумизматика;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90CB2" w:rsidRDefault="00C90CB2" w:rsidP="00C90CB2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«История и её помощницы»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/310298/ Урок «Счёт лет в истории»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/253250/</w:t>
            </w:r>
          </w:p>
        </w:tc>
      </w:tr>
      <w:tr w:rsidR="00307FD7" w:rsidTr="00542DAD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  <w:tr w:rsidR="00307FD7" w:rsidTr="00542DAD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307FD7" w:rsidRPr="00C2119D" w:rsidTr="00931ADE">
        <w:trPr>
          <w:trHeight w:hRule="exact" w:val="43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2119D" w:rsidRDefault="00C2119D">
            <w:pPr>
              <w:rPr>
                <w:lang w:val="ru-RU"/>
              </w:rPr>
            </w:pPr>
            <w:r>
              <w:rPr>
                <w:lang w:val="ru-RU"/>
              </w:rPr>
              <w:t>12.09.22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Характеризовать значение освоения древними людьми земледелия и скотоводства; Распознавать (на изображениях, макетах) орудия труда древних земледельцев, ремесленников;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торговли в первобытном обществе;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 w:rsidP="00542DA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542DAD" w:rsidRPr="00542DAD" w:rsidRDefault="00C90CB2" w:rsidP="00542DA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собиратели и охотники»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/253219/ </w:t>
            </w:r>
            <w:r w:rsidRPr="00413893">
              <w:rPr>
                <w:lang w:val="ru-RU"/>
              </w:rPr>
              <w:br/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«Родовые общины. Занятия древних людей»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/406/ </w:t>
            </w:r>
            <w:r w:rsidRPr="00413893">
              <w:rPr>
                <w:lang w:val="ru-RU"/>
              </w:rPr>
              <w:br/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земледельцы и скотоводы»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  <w:bookmarkStart w:id="0" w:name="_GoBack"/>
            <w:bookmarkEnd w:id="0"/>
          </w:p>
        </w:tc>
      </w:tr>
      <w:tr w:rsidR="00307FD7" w:rsidTr="00542DAD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  <w:tr w:rsidR="00307FD7" w:rsidTr="00542DAD">
        <w:trPr>
          <w:trHeight w:hRule="exact" w:val="32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307FD7" w:rsidRDefault="00307FD7">
      <w:pPr>
        <w:autoSpaceDE w:val="0"/>
        <w:autoSpaceDN w:val="0"/>
        <w:spacing w:after="0" w:line="14" w:lineRule="exact"/>
      </w:pPr>
    </w:p>
    <w:p w:rsidR="00307FD7" w:rsidRDefault="00307FD7">
      <w:pPr>
        <w:sectPr w:rsidR="00307FD7">
          <w:pgSz w:w="16840" w:h="11900"/>
          <w:pgMar w:top="282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7FD7" w:rsidRDefault="00307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899"/>
        <w:gridCol w:w="5054"/>
        <w:gridCol w:w="1843"/>
        <w:gridCol w:w="2745"/>
      </w:tblGrid>
      <w:tr w:rsidR="00307FD7" w:rsidRPr="00C2119D" w:rsidTr="00931ADE">
        <w:trPr>
          <w:trHeight w:hRule="exact" w:val="53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2119D" w:rsidRDefault="00C2119D">
            <w:pPr>
              <w:rPr>
                <w:lang w:val="ru-RU"/>
              </w:rPr>
            </w:pPr>
            <w:r>
              <w:rPr>
                <w:lang w:val="ru-RU"/>
              </w:rPr>
              <w:t>26.09.22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 и скульптурные изображения;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(вельможи, чиновники, жрецы, земледельцы, ремесленники);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Рассказывать, чем известен в египетской истории фараон Эхнатон;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 вклад Ж. Ф. Шампольона в изучение истории Древнего Египта;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C90CB2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«Государство на берегах Нила и его жители»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</w:t>
            </w:r>
            <w:r w:rsidRPr="00413893">
              <w:rPr>
                <w:lang w:val="ru-RU"/>
              </w:rPr>
              <w:br/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«Военные походы фараонов»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</w:t>
            </w:r>
            <w:r w:rsidRPr="00413893">
              <w:rPr>
                <w:lang w:val="ru-RU"/>
              </w:rPr>
              <w:br/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«Религия и культура Древнего Египта»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  <w:tr w:rsidR="00307FD7" w:rsidRPr="00C2119D" w:rsidTr="00931ADE">
        <w:trPr>
          <w:trHeight w:hRule="exact" w:val="32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2119D" w:rsidRDefault="00C2119D">
            <w:pPr>
              <w:rPr>
                <w:lang w:val="ru-RU"/>
              </w:rPr>
            </w:pPr>
            <w:r>
              <w:rPr>
                <w:lang w:val="ru-RU"/>
              </w:rPr>
              <w:t>18.10.22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Объяснять значение понятий и терминов: клинопись, эпос,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Показывать на карте территорию Ассирийской державы. Рассказывать об организации ассирийского войска;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542DAD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90CB2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="00C90CB2" w:rsidRPr="00DB3D37">
              <w:rPr>
                <w:lang w:val="ru-RU"/>
              </w:rPr>
              <w:br/>
            </w:r>
            <w:r w:rsidR="00C90CB2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="00C90CB2" w:rsidRPr="00DB3D37">
              <w:rPr>
                <w:lang w:val="ru-RU"/>
              </w:rPr>
              <w:br/>
            </w:r>
            <w:r w:rsidR="00C90CB2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2365F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«Древнее </w:t>
            </w:r>
            <w:proofErr w:type="spellStart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Двуречье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Вавилонский царь Хаммурапи и его законы» (РЭШ) </w:t>
            </w:r>
            <w:r w:rsidR="000D262D" w:rsidRPr="000D262D">
              <w:rPr>
                <w:lang w:val="ru-RU"/>
              </w:rPr>
              <w:br/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/252227/ </w:t>
            </w:r>
            <w:r w:rsidR="000D262D" w:rsidRPr="000D262D">
              <w:rPr>
                <w:lang w:val="ru-RU"/>
              </w:rPr>
              <w:br/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«Ассирийская держава» (РЭШ) </w:t>
            </w:r>
            <w:r w:rsidR="000D262D" w:rsidRPr="000D262D">
              <w:rPr>
                <w:lang w:val="ru-RU"/>
              </w:rPr>
              <w:br/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/252754/ </w:t>
            </w:r>
            <w:r w:rsidR="000D262D" w:rsidRPr="000D262D">
              <w:rPr>
                <w:lang w:val="ru-RU"/>
              </w:rPr>
              <w:br/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</w:t>
            </w:r>
            <w:proofErr w:type="spellStart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Нововавилонское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царство» (РЭШ) </w:t>
            </w:r>
            <w:r w:rsidR="000D262D" w:rsidRPr="000D262D">
              <w:rPr>
                <w:lang w:val="ru-RU"/>
              </w:rPr>
              <w:br/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0D26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0D262D" w:rsidRPr="000D26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/429</w:t>
            </w:r>
          </w:p>
        </w:tc>
      </w:tr>
      <w:tr w:rsidR="00307FD7" w:rsidRPr="00C2119D" w:rsidTr="00931ADE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A71CAD" w:rsidRDefault="00A71CAD">
            <w:pPr>
              <w:rPr>
                <w:lang w:val="ru-RU"/>
              </w:rPr>
            </w:pPr>
            <w:r>
              <w:rPr>
                <w:lang w:val="ru-RU"/>
              </w:rPr>
              <w:t>1.11.22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542DA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90CB2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="00C90CB2" w:rsidRPr="00DB3D37">
              <w:rPr>
                <w:lang w:val="ru-RU"/>
              </w:rPr>
              <w:br/>
            </w:r>
            <w:r w:rsidR="00C90CB2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="00C90CB2" w:rsidRPr="00DB3D37">
              <w:rPr>
                <w:lang w:val="ru-RU"/>
              </w:rPr>
              <w:br/>
            </w:r>
            <w:r w:rsidR="00C90CB2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«Финикийские мореплаватели»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/310453/ </w:t>
            </w:r>
            <w:r w:rsidRPr="00413893">
              <w:rPr>
                <w:lang w:val="ru-RU"/>
              </w:rPr>
              <w:br/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«Библейские сказания. Древнееврейское </w:t>
            </w:r>
            <w:proofErr w:type="gramStart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царство»(</w:t>
            </w:r>
            <w:proofErr w:type="gram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/253095/</w:t>
            </w:r>
          </w:p>
        </w:tc>
      </w:tr>
    </w:tbl>
    <w:p w:rsidR="00307FD7" w:rsidRPr="00DB3D37" w:rsidRDefault="00307FD7">
      <w:pPr>
        <w:autoSpaceDE w:val="0"/>
        <w:autoSpaceDN w:val="0"/>
        <w:spacing w:after="0" w:line="14" w:lineRule="exact"/>
        <w:rPr>
          <w:lang w:val="ru-RU"/>
        </w:rPr>
      </w:pPr>
    </w:p>
    <w:p w:rsidR="00307FD7" w:rsidRPr="00DB3D37" w:rsidRDefault="00307FD7">
      <w:pPr>
        <w:rPr>
          <w:lang w:val="ru-RU"/>
        </w:rPr>
        <w:sectPr w:rsidR="00307FD7" w:rsidRPr="00DB3D37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899"/>
        <w:gridCol w:w="5054"/>
        <w:gridCol w:w="1843"/>
        <w:gridCol w:w="2745"/>
      </w:tblGrid>
      <w:tr w:rsidR="00307FD7" w:rsidRPr="00C2119D" w:rsidTr="00931AD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A71CAD" w:rsidRDefault="00A71CAD">
            <w:pPr>
              <w:rPr>
                <w:lang w:val="ru-RU"/>
              </w:rPr>
            </w:pPr>
            <w:r>
              <w:rPr>
                <w:lang w:val="ru-RU"/>
              </w:rPr>
              <w:t>15.11.22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C90CB2" w:rsidP="00C90CB2">
            <w:pPr>
              <w:autoSpaceDE w:val="0"/>
              <w:autoSpaceDN w:val="0"/>
              <w:spacing w:before="78" w:after="0" w:line="254" w:lineRule="auto"/>
              <w:ind w:right="720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«Персидская держава «царя царей»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307FD7" w:rsidRPr="002365F5" w:rsidTr="00931ADE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Рассказывать о древнейших индийских городах, используя карту;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0CB2" w:rsidRDefault="00C90CB2" w:rsidP="00C90CB2">
            <w:pPr>
              <w:autoSpaceDE w:val="0"/>
              <w:autoSpaceDN w:val="0"/>
              <w:spacing w:before="76" w:after="0" w:line="252" w:lineRule="auto"/>
              <w:ind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307FD7" w:rsidRPr="00DB3D37" w:rsidRDefault="00C90CB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  <w:r w:rsidR="00DB3D37" w:rsidRPr="00DB3D37">
              <w:rPr>
                <w:lang w:val="ru-RU"/>
              </w:rPr>
              <w:b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5F5" w:rsidRPr="000D262D" w:rsidRDefault="000D262D" w:rsidP="002365F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люди Древней Индии»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Урок «Религия и культура индусов.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Буддизм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(РЭШ) https://resh.edu.ru/subject/lesson/593/</w:t>
            </w:r>
          </w:p>
          <w:p w:rsidR="00307FD7" w:rsidRPr="002365F5" w:rsidRDefault="00307F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</w:tr>
      <w:tr w:rsidR="00307FD7" w:rsidRPr="002365F5" w:rsidTr="00931ADE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A71CAD" w:rsidRDefault="00A71CAD">
            <w:pPr>
              <w:rPr>
                <w:lang w:val="ru-RU"/>
              </w:rPr>
            </w:pPr>
            <w:r>
              <w:rPr>
                <w:lang w:val="ru-RU"/>
              </w:rPr>
              <w:t>22.11.22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Раскрывать причины частых восстаний населения в Древнем Китае, показывать, чем они завершались;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развитии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C90CB2" w:rsidP="00C90CB2">
            <w:pPr>
              <w:autoSpaceDE w:val="0"/>
              <w:autoSpaceDN w:val="0"/>
              <w:spacing w:before="78" w:after="0" w:line="254" w:lineRule="auto"/>
              <w:ind w:right="720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  <w:r w:rsidR="00DB3D37" w:rsidRPr="00DB3D37">
              <w:rPr>
                <w:lang w:val="ru-RU"/>
              </w:rPr>
              <w:b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0D262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«Китай в древности»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</w:t>
            </w:r>
            <w:r w:rsidRPr="00413893">
              <w:rPr>
                <w:lang w:val="ru-RU"/>
              </w:rPr>
              <w:br/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«Древний Китай: природа, занятия, общество. Объединение Китая»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/57/ Урок «Религия и культура китайцев.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Конфуцианство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»(РЭШ) https://resh.edu.ru/subject/lesson/62/</w:t>
            </w:r>
          </w:p>
        </w:tc>
      </w:tr>
      <w:tr w:rsidR="00307FD7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  <w:tr w:rsidR="00307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307FD7" w:rsidRPr="00C2119D" w:rsidTr="00931ADE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A71CAD" w:rsidRDefault="00A71CAD">
            <w:pPr>
              <w:rPr>
                <w:lang w:val="ru-RU"/>
              </w:rPr>
            </w:pPr>
            <w:r>
              <w:rPr>
                <w:lang w:val="ru-RU"/>
              </w:rPr>
              <w:t>05.12.22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занятиях ее населения;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C90CB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D6620D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="00D6620D" w:rsidRPr="00DB3D37">
              <w:rPr>
                <w:lang w:val="ru-RU"/>
              </w:rPr>
              <w:br/>
            </w:r>
            <w:r w:rsidR="00D6620D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="00D6620D" w:rsidRPr="00DB3D37">
              <w:rPr>
                <w:lang w:val="ru-RU"/>
              </w:rPr>
              <w:br/>
            </w:r>
            <w:r w:rsidR="00D6620D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2365F5" w:rsidRDefault="002365F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7533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/2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526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61/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7534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105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15/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7535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105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46</w:t>
            </w:r>
          </w:p>
        </w:tc>
      </w:tr>
    </w:tbl>
    <w:p w:rsidR="00307FD7" w:rsidRPr="00DB3D37" w:rsidRDefault="00307FD7">
      <w:pPr>
        <w:autoSpaceDE w:val="0"/>
        <w:autoSpaceDN w:val="0"/>
        <w:spacing w:after="0" w:line="14" w:lineRule="exact"/>
        <w:rPr>
          <w:lang w:val="ru-RU"/>
        </w:rPr>
      </w:pPr>
    </w:p>
    <w:p w:rsidR="00307FD7" w:rsidRPr="00DB3D37" w:rsidRDefault="00307FD7">
      <w:pPr>
        <w:rPr>
          <w:lang w:val="ru-RU"/>
        </w:rPr>
        <w:sectPr w:rsidR="00307FD7" w:rsidRPr="00DB3D37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899"/>
        <w:gridCol w:w="5054"/>
        <w:gridCol w:w="1843"/>
        <w:gridCol w:w="2745"/>
      </w:tblGrid>
      <w:tr w:rsidR="00307FD7" w:rsidRPr="00C2119D" w:rsidTr="004515E7">
        <w:trPr>
          <w:trHeight w:hRule="exact" w:val="91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A71CAD" w:rsidRDefault="00A71CAD">
            <w:pPr>
              <w:rPr>
                <w:lang w:val="ru-RU"/>
              </w:rPr>
            </w:pPr>
            <w:r>
              <w:rPr>
                <w:lang w:val="ru-RU"/>
              </w:rPr>
              <w:t>20.12.22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</w:p>
          <w:p w:rsidR="00307FD7" w:rsidRPr="00DB3D37" w:rsidRDefault="00DB3D37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греческими колониями, в чем заключались их связи с метрополиями;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демократией;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Составить сообщение о спартанском воспитании, высказать суждение о его достоинствах и недостатках;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Фермопил, сражение в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Характеризовать роль конкретных людей — руководителей полисов,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военачальников, воинов в ходе военных событий;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 Раскрывать причины укрепления демократии в Афинах в период греко-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персидских войн;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Объяснять, в чем проявилось ослабление греческих полисов после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Пелопоннесской войны;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C90CB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D6620D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="00D6620D" w:rsidRPr="00DB3D37">
              <w:rPr>
                <w:lang w:val="ru-RU"/>
              </w:rPr>
              <w:br/>
            </w:r>
            <w:r w:rsidR="00D6620D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="00D6620D" w:rsidRPr="00DB3D37">
              <w:rPr>
                <w:lang w:val="ru-RU"/>
              </w:rPr>
              <w:br/>
            </w:r>
            <w:r w:rsidR="00D6620D"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2365F5" w:rsidRDefault="002365F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«Древняя Аттика. Зарождение и развитие демократии в Афинах» (РЭШ)</w:t>
            </w:r>
            <w:r w:rsidR="00C90CB2" w:rsidRPr="00C90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Урок «Древняя Спарта» (РЭШ) </w:t>
            </w:r>
            <w:r w:rsidR="00C90CB2" w:rsidRPr="00413893">
              <w:rPr>
                <w:lang w:val="ru-RU"/>
              </w:rPr>
              <w:br/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Урок «Греческие колонии» (РЭШ) </w:t>
            </w:r>
            <w:r w:rsidR="00C90CB2" w:rsidRPr="00413893">
              <w:rPr>
                <w:lang w:val="ru-RU"/>
              </w:rPr>
              <w:br/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Урок «Греко-персидские войны» (РЭШ) </w:t>
            </w:r>
            <w:r w:rsidR="00C90CB2" w:rsidRPr="00413893">
              <w:rPr>
                <w:lang w:val="ru-RU"/>
              </w:rPr>
              <w:br/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="00C90CB2"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/252537/</w:t>
            </w:r>
          </w:p>
        </w:tc>
      </w:tr>
    </w:tbl>
    <w:p w:rsidR="00307FD7" w:rsidRPr="00DB3D37" w:rsidRDefault="00307FD7">
      <w:pPr>
        <w:autoSpaceDE w:val="0"/>
        <w:autoSpaceDN w:val="0"/>
        <w:spacing w:after="0" w:line="14" w:lineRule="exact"/>
        <w:rPr>
          <w:lang w:val="ru-RU"/>
        </w:rPr>
      </w:pPr>
    </w:p>
    <w:p w:rsidR="00307FD7" w:rsidRPr="00DB3D37" w:rsidRDefault="00307FD7">
      <w:pPr>
        <w:rPr>
          <w:lang w:val="ru-RU"/>
        </w:rPr>
        <w:sectPr w:rsidR="00307FD7" w:rsidRPr="00DB3D37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899"/>
        <w:gridCol w:w="5054"/>
        <w:gridCol w:w="1843"/>
        <w:gridCol w:w="2745"/>
      </w:tblGrid>
      <w:tr w:rsidR="00307FD7" w:rsidRPr="00C2119D" w:rsidTr="004515E7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31.01.22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философия, логика, этика;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Рассказывать о древнегреческом театре, организации представлений;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307FD7" w:rsidRPr="00DB3D37" w:rsidRDefault="00DB3D37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6620D" w:rsidP="00C90CB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2"/>
                <w:lang w:val="ru-RU"/>
              </w:rPr>
              <w:t xml:space="preserve"> 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90CB2" w:rsidRDefault="00C90CB2" w:rsidP="00C90CB2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«Религия древних греков»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/310546/ Урок «Культура Древней Греции»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/252909/</w:t>
            </w:r>
          </w:p>
        </w:tc>
      </w:tr>
      <w:tr w:rsidR="00307FD7" w:rsidRPr="00C2119D" w:rsidTr="004515E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13.02.22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Представлять характеристику («исторический портрет») Александра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6620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5F5" w:rsidRPr="002365F5" w:rsidRDefault="00C90CB2" w:rsidP="00C90CB2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 xml:space="preserve"> </w:t>
            </w:r>
            <w:r w:rsidR="002365F5"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«Македонские завоевания. Держава Александра Македонского» (РЭШ) </w:t>
            </w:r>
            <w:r w:rsidRPr="004138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Урок «Эллинистические государства Востока»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138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  <w:p w:rsidR="00307FD7" w:rsidRPr="002365F5" w:rsidRDefault="00307F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</w:tr>
      <w:tr w:rsidR="00307FD7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  <w:tr w:rsidR="00307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307FD7" w:rsidRPr="00C2119D" w:rsidTr="004515E7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A71CAD" w:rsidRDefault="00A71CAD">
            <w:pPr>
              <w:rPr>
                <w:lang w:val="ru-RU"/>
              </w:rPr>
            </w:pPr>
            <w:r>
              <w:rPr>
                <w:lang w:val="ru-RU"/>
              </w:rPr>
              <w:t>21.02.22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r w:rsidRPr="00DB3D37">
              <w:rPr>
                <w:lang w:val="ru-RU"/>
              </w:rPr>
              <w:br/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Рассказывать об организации и вооружении римской армии, привлекая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учебника;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ый контроль</w:t>
            </w:r>
            <w:proofErr w:type="gramStart"/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2365F5" w:rsidRDefault="002365F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7543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/2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961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70/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7544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/2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528</w:t>
            </w:r>
            <w:r w:rsidRPr="002365F5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16/</w:t>
            </w:r>
          </w:p>
        </w:tc>
      </w:tr>
    </w:tbl>
    <w:p w:rsidR="00307FD7" w:rsidRPr="00DB3D37" w:rsidRDefault="00307FD7">
      <w:pPr>
        <w:autoSpaceDE w:val="0"/>
        <w:autoSpaceDN w:val="0"/>
        <w:spacing w:after="0" w:line="14" w:lineRule="exact"/>
        <w:rPr>
          <w:lang w:val="ru-RU"/>
        </w:rPr>
      </w:pPr>
    </w:p>
    <w:p w:rsidR="00307FD7" w:rsidRPr="00DB3D37" w:rsidRDefault="00307FD7">
      <w:pPr>
        <w:rPr>
          <w:lang w:val="ru-RU"/>
        </w:rPr>
        <w:sectPr w:rsidR="00307FD7" w:rsidRPr="00DB3D37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992"/>
        <w:gridCol w:w="4953"/>
        <w:gridCol w:w="1934"/>
        <w:gridCol w:w="2610"/>
      </w:tblGrid>
      <w:tr w:rsidR="00307FD7" w:rsidRPr="00C2119D" w:rsidTr="004515E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06.03.23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90CB2" w:rsidRDefault="00DB3D3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Устный опрос; </w:t>
            </w:r>
            <w:r w:rsidRPr="00DB3D37">
              <w:rPr>
                <w:lang w:val="ru-RU"/>
              </w:rPr>
              <w:br/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5F5" w:rsidRPr="000B4296" w:rsidRDefault="002365F5" w:rsidP="002365F5">
            <w:pPr>
              <w:widowControl w:val="0"/>
              <w:spacing w:line="267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7545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106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08/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7546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106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39/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7547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106</w:t>
            </w:r>
            <w:r w:rsidRPr="000B4296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70/</w:t>
            </w:r>
          </w:p>
          <w:p w:rsidR="002365F5" w:rsidRPr="000B4296" w:rsidRDefault="002365F5" w:rsidP="002365F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7FD7" w:rsidRPr="000B4296" w:rsidRDefault="00307FD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</w:p>
        </w:tc>
      </w:tr>
      <w:tr w:rsidR="00307FD7" w:rsidRPr="00C2119D" w:rsidTr="004515E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307FD7" w:rsidRPr="00DB3D37" w:rsidRDefault="00DB3D37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14.03.23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Характеризовать цели, содержание и итоги реформ братьев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оценочные суждения);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противостояли друг другу;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выражения«Жребий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брошен!», «Перейти Рубикон»;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Контрольная работа; </w:t>
            </w:r>
            <w:r w:rsidRPr="00DB3D37">
              <w:rPr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 w:rsidP="002365F5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7546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106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39/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7546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106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39</w:t>
            </w:r>
          </w:p>
        </w:tc>
      </w:tr>
      <w:tr w:rsidR="00307FD7" w:rsidRPr="00C2119D" w:rsidTr="004515E7">
        <w:trPr>
          <w:trHeight w:hRule="exact" w:val="39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04.04.23</w:t>
            </w:r>
          </w:p>
        </w:tc>
        <w:tc>
          <w:tcPr>
            <w:tcW w:w="4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и при каких обстоятельствах она была изменена;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форме таблицы информацию о нападениях варваров на Рим; Участвовать в обсуждении вопроса «Почему пала Западная Римская империя?»;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Контрольная работа;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0D262D" w:rsidRDefault="000D262D" w:rsidP="000D262D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7548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/2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962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32/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7549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107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01</w:t>
            </w:r>
          </w:p>
        </w:tc>
      </w:tr>
    </w:tbl>
    <w:p w:rsidR="00307FD7" w:rsidRPr="00DB3D37" w:rsidRDefault="00307FD7">
      <w:pPr>
        <w:autoSpaceDE w:val="0"/>
        <w:autoSpaceDN w:val="0"/>
        <w:spacing w:after="0" w:line="14" w:lineRule="exact"/>
        <w:rPr>
          <w:lang w:val="ru-RU"/>
        </w:rPr>
      </w:pPr>
    </w:p>
    <w:p w:rsidR="00307FD7" w:rsidRPr="00DB3D37" w:rsidRDefault="00307FD7">
      <w:pPr>
        <w:rPr>
          <w:lang w:val="ru-RU"/>
        </w:rPr>
        <w:sectPr w:rsidR="00307FD7" w:rsidRPr="00DB3D37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7FD7" w:rsidRPr="00DB3D37" w:rsidRDefault="00307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047"/>
        <w:gridCol w:w="899"/>
        <w:gridCol w:w="5054"/>
        <w:gridCol w:w="1985"/>
        <w:gridCol w:w="2603"/>
      </w:tblGrid>
      <w:tr w:rsidR="00307FD7" w:rsidRPr="00C2119D" w:rsidTr="004515E7">
        <w:trPr>
          <w:trHeight w:hRule="exact" w:val="26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25.04.23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скульптурные портреты;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6620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90C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/3/5 /</w:t>
            </w:r>
          </w:p>
        </w:tc>
      </w:tr>
      <w:tr w:rsidR="00307FD7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  <w:tr w:rsidR="00307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307FD7" w:rsidRPr="00C2119D" w:rsidTr="004515E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C52E27" w:rsidRDefault="00C52E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4515E7" w:rsidRDefault="004515E7">
            <w:pPr>
              <w:rPr>
                <w:lang w:val="ru-RU"/>
              </w:rPr>
            </w:pPr>
            <w:r>
              <w:rPr>
                <w:lang w:val="ru-RU"/>
              </w:rPr>
              <w:t>02.05.23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6620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3D37">
              <w:rPr>
                <w:lang w:val="ru-RU"/>
              </w:rPr>
              <w:br/>
            </w: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Контрольная работа;</w:t>
            </w:r>
            <w:r w:rsidR="00DB3D37" w:rsidRPr="00DB3D37">
              <w:rPr>
                <w:lang w:val="ru-RU"/>
              </w:rPr>
              <w:br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62D" w:rsidRPr="000D262D" w:rsidRDefault="000D262D" w:rsidP="000D262D">
            <w:pPr>
              <w:widowControl w:val="0"/>
              <w:spacing w:line="266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7550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114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69/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7551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251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20/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h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on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7552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</w:rPr>
              <w:t>t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/3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5"/>
                <w:szCs w:val="15"/>
                <w:lang w:val="ru-RU"/>
              </w:rPr>
              <w:t>115</w:t>
            </w:r>
            <w:r w:rsidRPr="000D262D">
              <w:rPr>
                <w:rFonts w:ascii="Times New Roman" w:eastAsia="Times New Roman" w:hAnsi="Times New Roman" w:cs="Times New Roman"/>
                <w:color w:val="000000"/>
                <w:w w:val="103"/>
                <w:sz w:val="15"/>
                <w:szCs w:val="15"/>
                <w:lang w:val="ru-RU"/>
              </w:rPr>
              <w:t>00/</w:t>
            </w:r>
          </w:p>
          <w:p w:rsidR="00307FD7" w:rsidRPr="00DB3D37" w:rsidRDefault="00307F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</w:tr>
      <w:tr w:rsidR="00307FD7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  <w:tr w:rsidR="00307FD7" w:rsidTr="004515E7">
        <w:trPr>
          <w:trHeight w:hRule="exact" w:val="522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Pr="00DB3D37" w:rsidRDefault="00DB3D3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B3D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DB3D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52E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C24C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FD7" w:rsidRDefault="00307FD7"/>
        </w:tc>
      </w:tr>
    </w:tbl>
    <w:p w:rsidR="00307FD7" w:rsidRDefault="00307FD7">
      <w:pPr>
        <w:autoSpaceDE w:val="0"/>
        <w:autoSpaceDN w:val="0"/>
        <w:spacing w:after="0" w:line="14" w:lineRule="exact"/>
      </w:pPr>
    </w:p>
    <w:p w:rsidR="00307FD7" w:rsidRDefault="00307FD7">
      <w:pPr>
        <w:sectPr w:rsidR="00307FD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3B46" w:rsidRPr="00DB3D37" w:rsidRDefault="00EB3B46" w:rsidP="00EB3B46">
      <w:pPr>
        <w:widowControl w:val="0"/>
        <w:spacing w:line="240" w:lineRule="auto"/>
        <w:ind w:right="-20"/>
        <w:rPr>
          <w:lang w:val="ru-RU"/>
        </w:rPr>
      </w:pP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" w:name="_page_22_0"/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 w:eastAsia="ru-RU"/>
        </w:rPr>
        <w:t>ОУ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 w:eastAsia="ru-RU"/>
        </w:rPr>
        <w:t>РОЧНО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ПЛ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 w:eastAsia="ru-RU"/>
        </w:rPr>
        <w:t>НИРОВАНИ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56BC9CF7" wp14:editId="1CDE9D34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A65EA7" id="drawingObject500" o:spid="_x0000_s1026" style="position:absolute;margin-left:33.3pt;margin-top:49.2pt;width:528.15pt;height:0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588"/>
          <w:tab w:val="left" w:pos="3493"/>
          <w:tab w:val="left" w:pos="7514"/>
          <w:tab w:val="left" w:pos="8750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234195D4" wp14:editId="261DB9D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706870" cy="7530465"/>
                <wp:effectExtent l="0" t="0" r="17780" b="13335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7530465"/>
                          <a:chOff x="0" y="0"/>
                          <a:chExt cx="6707471" cy="7530661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3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811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20128" y="3811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23940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164683" y="3811"/>
                            <a:ext cx="255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12">
                                <a:moveTo>
                                  <a:pt x="0" y="0"/>
                                </a:moveTo>
                                <a:lnTo>
                                  <a:pt x="255341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168494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718095" y="381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721906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503175" y="3811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506985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703659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164683" y="31631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168494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629632" y="31631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633443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58619" y="316318"/>
                            <a:ext cx="106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662431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721906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8422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811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20128" y="84224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23940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164683" y="84224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168494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629632" y="84224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633443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58619" y="84224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662431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718095" y="84224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721906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503175" y="84224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506985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703659" y="83843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222184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811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20128" y="222184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23940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164683" y="222184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168494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629632" y="222184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633443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658619" y="222184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662431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718095" y="222184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721906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503175" y="222184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506985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703659" y="221803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317461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811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20128" y="317461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23940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164683" y="317461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168494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629632" y="317461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633443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658619" y="317461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662431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718095" y="317461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721906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503175" y="317461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506985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703659" y="3170804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455422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811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20128" y="455422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23940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164683" y="455422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168494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629632" y="455422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633443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658619" y="455422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62431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718095" y="455422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721906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503175" y="455422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506985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703659" y="4550409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593382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752684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811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20128" y="593382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20128" y="752684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23940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64683" y="593382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164683" y="752684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168494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29632" y="593382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629632" y="752684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633443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658619" y="593382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658619" y="752684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662431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718095" y="593382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718095" y="752684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721906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503175" y="593382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503175" y="752684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506985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703659" y="5930013"/>
                            <a:ext cx="0" cy="16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7">
                                <a:moveTo>
                                  <a:pt x="0" y="1600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8A840" id="drawingObject501" o:spid="_x0000_s1026" style="position:absolute;margin-left:0;margin-top:.3pt;width:528.1pt;height:592.95pt;z-index:-251695616;mso-position-horizontal:left;mso-position-horizontal-relative:margin" coordsize="67074,7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" o:allowincell="f">
                <v:shape id="Shape 502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NMcUA&#10;AADcAAAADwAAAGRycy9kb3ducmV2LnhtbESPQWvCQBSE7wX/w/IK3urGgE2JriJCwEtpTQNen9ln&#10;Epp9G7LbJPbXdwuCx2FmvmE2u8m0YqDeNZYVLBcRCOLS6oYrBcVX9vIGwnlkja1lUnAjB7vt7GmD&#10;qbYjn2jIfSUChF2KCmrvu1RKV9Zk0C1sRxy8q+0N+iD7SuoexwA3rYyj6FUabDgs1NjRoabyO/8x&#10;CuLfYp+9ry7Faen5+Jl8nLMkZqXmz9N+DcLT5B/he/uoFayiGP7P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g0x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503" o:spid="_x0000_s1028" style="position:absolute;left:38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wmsUA&#10;AADcAAAADwAAAGRycy9kb3ducmV2LnhtbESPQUvDQBSE74L/YXkFL2I3KtaSdltEFHooSFvB6yP7&#10;mk2b9zZk1yTm17uC0OMwM98wy/XAteqoDZUXA/fTDBRJ4W0lpYHPw/vdHFSIKBZrL2TghwKsV9dX&#10;S8yt72VH3T6WKkEk5GjAxdjkWofCEWOY+oYkeUffMsYk21LbFvsE51o/ZNlMM1aSFhw29OqoOO+/&#10;2QD3p2f+eBu/tuOtlK7j3XYzOmNuJsPLAlSkIV7C/+2NNfCUPcLfmX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TCa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504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oEsQA&#10;AADcAAAADwAAAGRycy9kb3ducmV2LnhtbESPT2vCQBTE70K/w/IKvemmUiWkrqJCaS+CJuL5kX1N&#10;gtm3aXabP9/eFQSPw8z8hlltBlOLjlpXWVbwPotAEOdWV1woOGdf0xiE88gaa8ukYCQHm/XLZIWJ&#10;tj2fqEt9IQKEXYIKSu+bREqXl2TQzWxDHLxf2xr0QbaF1C32AW5qOY+ipTRYcVgosaF9Sfk1/TcK&#10;ans5LHWc7eKxGf++067vdvao1NvrsP0E4Wnwz/Cj/aMVLKIPuJ8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6BLEAAAA3AAAAA8AAAAAAAAAAAAAAAAAmAIAAGRycy9k&#10;b3ducmV2LnhtbFBLBQYAAAAABAAEAPUAAACJAwAAAAA=&#10;" path="m,l1844554,e" filled="f" strokeweight=".21172mm">
                  <v:path arrowok="t" textboxrect="0,0,1844554,0"/>
                </v:shape>
                <v:shape id="Shape 505" o:spid="_x0000_s1030" style="position:absolute;left:3239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NdcUA&#10;AADcAAAADwAAAGRycy9kb3ducmV2LnhtbESPQUvDQBSE74L/YXlCL2I3LVQl7baIVOihIK2FXh/Z&#10;12w0723IrknMr3cFocdhZr5hVpuBa9VRGyovBmbTDBRJ4W0lpYHTx9vDM6gQUSzWXsjADwXYrG9v&#10;Vphb38uBumMsVYJIyNGAi7HJtQ6FI8Yw9Q1J8i6+ZYxJtqW2LfYJzrWeZ9mjZqwkLThs6NVR8XX8&#10;ZgPcfz7x+3Y878d7KV3Hh/1udMZM7oaXJahIQ7yG/9s7a2CRLeDvTDo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A11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506" o:spid="_x0000_s1031" style="position:absolute;left:21646;top:38;width:25534;height:0;visibility:visible;mso-wrap-style:square;v-text-anchor:top" coordsize="2553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Aq8MA&#10;AADcAAAADwAAAGRycy9kb3ducmV2LnhtbESPwWrDMBBE74X8g9hAbrWU4obiRDGhtNBcCknanhdr&#10;YxtbKyOpjvP3UaGQ4zAzb5hNOdlejORD61jDMlMgiCtnWq41fJ3eH19AhIhssHdMGq4UoNzOHjZY&#10;GHfhA43HWIsE4VCghibGoZAyVA1ZDJkbiJN3dt5iTNLX0ni8JLjt5ZNSK2mx5bTQ4ECvDVXd8dcm&#10;St9+htyoyn/z224/dvnPMuRaL+bTbg0i0hTv4f/2h9HwrFbwdy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mAq8MAAADcAAAADwAAAAAAAAAAAAAAAACYAgAAZHJzL2Rv&#10;d25yZXYueG1sUEsFBgAAAAAEAAQA9QAAAIgDAAAAAA==&#10;" path="m,l2553412,e" filled="f" strokeweight=".21172mm">
                  <v:path arrowok="t" textboxrect="0,0,2553412,0"/>
                </v:shape>
                <v:shape id="Shape 507" o:spid="_x0000_s1032" style="position:absolute;left:21684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xocUA&#10;AADcAAAADwAAAGRycy9kb3ducmV2LnhtbESPQWsCMRSE70L/Q3iCN80qqGVrFNEWFSql2yJ4e2ye&#10;u0s3L8smavz3jSB4HGbmG2a2CKYWF2pdZVnBcJCAIM6trrhQ8Pvz0X8F4TyyxtoyKbiRg8X8pTPD&#10;VNsrf9Ml84WIEHYpKii9b1IpXV6SQTewDXH0TrY16KNsC6lbvEa4qeUoSSbSYMVxocSGViXlf9nZ&#10;KKiMfl8dbsewrzebz91hLYch/1Kq1w3LNxCegn+GH+2tVjBOp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GhxQAAANwAAAAPAAAAAAAAAAAAAAAAAJgCAABkcnMv&#10;ZG93bnJldi54bWxQSwUGAAAAAAQABAD1AAAAigMAAAAA&#10;" path="m,312508l,e" filled="f" strokeweight=".21172mm">
                  <v:path arrowok="t" textboxrect="0,0,0,312508"/>
                </v:shape>
                <v:shape id="Shape 508" o:spid="_x0000_s1033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uRb8A&#10;AADcAAAADwAAAGRycy9kb3ducmV2LnhtbERPTYvCMBC9L/gfwgheFk0Uu0g1ioiCyIKs1fvQjG2x&#10;mZQmav335iDs8fG+F6vO1uJBra8caxiPFAji3JmKCw3nbDecgfAB2WDtmDS8yMNq2ftaYGrck//o&#10;cQqFiCHsU9RQhtCkUvq8JIt+5BriyF1dazFE2BbStPiM4baWE6V+pMWKY0OJDW1Kym+nu9Wgjsle&#10;sf0+1r906Q5Vkk23Tab1oN+t5yACdeFf/HHvjYZExbX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0m5FvwAAANwAAAAPAAAAAAAAAAAAAAAAAJgCAABkcnMvZG93bnJl&#10;di54bWxQSwUGAAAAAAQABAD1AAAAhAMAAAAA&#10;" path="m,l785079,e" filled="f" strokeweight=".21172mm">
                  <v:path arrowok="t" textboxrect="0,0,785079,0"/>
                </v:shape>
                <v:shape id="Shape 509" o:spid="_x0000_s1034" style="position:absolute;left:47219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ASMUA&#10;AADcAAAADwAAAGRycy9kb3ducmV2LnhtbESPQWsCMRSE70L/Q3iCN80qKHZrFNEWFSql2yJ4e2ye&#10;u0s3L8smavz3jSB4HGbmG2a2CKYWF2pdZVnBcJCAIM6trrhQ8Pvz0Z+CcB5ZY22ZFNzIwWL+0plh&#10;qu2Vv+mS+UJECLsUFZTeN6mULi/JoBvYhjh6J9sa9FG2hdQtXiPc1HKUJBNpsOK4UGJDq5Lyv+xs&#10;FFRGv68Ot2PY15vN5+6wlsOQfynV64blGwhPwT/Dj/ZWKxgnr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gBIxQAAANwAAAAPAAAAAAAAAAAAAAAAAJgCAABkcnMv&#10;ZG93bnJldi54bWxQSwUGAAAAAAQABAD1AAAAigMAAAAA&#10;" path="m,312508l,e" filled="f" strokeweight=".21172mm">
                  <v:path arrowok="t" textboxrect="0,0,0,312508"/>
                </v:shape>
                <v:shape id="Shape 510" o:spid="_x0000_s1035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1ssIA&#10;AADcAAAADwAAAGRycy9kb3ducmV2LnhtbERPz2vCMBS+C/sfwhvspmnHlFGN4oTBQC9WkXl7Ns+m&#10;2Lx0TVbrf28OgseP7/ds0dtadNT6yrGCdJSAIC6crrhUsN99Dz9B+ICssXZMCm7kYTF/Gcww0+7K&#10;W+ryUIoYwj5DBSaEJpPSF4Ys+pFriCN3dq3FEGFbSt3iNYbbWr4nyURarDg2GGxoZai45P9WQfd3&#10;+uWvfOU/Lumh2pSH8dmsj0q9vfbLKYhAfXiKH+4frWCcxvn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PWywgAAANwAAAAPAAAAAAAAAAAAAAAAAJgCAABkcnMvZG93&#10;bnJldi54bWxQSwUGAAAAAAQABAD1AAAAhwMAAAAA&#10;" path="m,l1204295,e" filled="f" strokeweight=".21172mm">
                  <v:path arrowok="t" textboxrect="0,0,1204295,0"/>
                </v:shape>
                <v:shape id="Shape 511" o:spid="_x0000_s1036" style="position:absolute;left:55069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Fb8UA&#10;AADcAAAADwAAAGRycy9kb3ducmV2LnhtbESPQWvCQBSE74X+h+UVequbCC0lukqxtAq92CiIt0f2&#10;uQlm34bdNUn/fVcQPA4z8w0zX462FT350DhWkE8yEMSV0w0bBfvd18s7iBCRNbaOScEfBVguHh/m&#10;WGg38C/1ZTQiQTgUqKCOsSukDFVNFsPEdcTJOzlvMSbpjdQehwS3rZxm2Zu02HBaqLGjVU3VubxY&#10;BUNlLt+H7fSz/xmNOW7W5brzK6Wen8aPGYhIY7yHb+2NVvCa5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8VvxQAAANwAAAAPAAAAAAAAAAAAAAAAAJgCAABkcnMv&#10;ZG93bnJldi54bWxQSwUGAAAAAAQABAD1AAAAigMAAAAA&#10;" path="m,838434l,e" filled="f" strokeweight=".21169mm">
                  <v:path arrowok="t" textboxrect="0,0,0,838434"/>
                </v:shape>
                <v:shape id="Shape 512" o:spid="_x0000_s1037" style="position:absolute;left:67036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D3MUA&#10;AADcAAAADwAAAGRycy9kb3ducmV2LnhtbESPQUvDQBSE70L/w/IKXsRuWtBK7LYUUeihIK0Fr4/s&#10;azZt3tuQXZOYX+8KgsdhZr5hVpuBa9VRGyovBuazDBRJ4W0lpYHTx9v9E6gQUSzWXsjANwXYrCc3&#10;K8yt7+VA3TGWKkEk5GjAxdjkWofCEWOY+YYkeWffMsYk21LbFvsE51ovsuxRM1aSFhw29OKouB6/&#10;2AD3lyW/v46f+/FOStfxYb8bnTG302H7DCrSEP/Df+2dNfAwX8D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APc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513" o:spid="_x0000_s1038" style="position:absolute;left:21646;top:316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u6sUA&#10;AADcAAAADwAAAGRycy9kb3ducmV2LnhtbESPQWvCQBSE70L/w/IEL1I3Kg02dZUiKrn0UFsP3h7Z&#10;ZxLMvg27q8Z/7wqCx2FmvmHmy8404kLO15YVjEcJCOLC6ppLBf9/m/cZCB+QNTaWScGNPCwXb705&#10;Ztpe+Zcuu1CKCGGfoYIqhDaT0hcVGfQj2xJH72idwRClK6V2eI1w08hJkqTSYM1xocKWVhUVp93Z&#10;KPhJ8/12lc7IdUeZ5uvp8LD5PCs16HffXyACdeEVfrZzreBjP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e7qxQAAANwAAAAPAAAAAAAAAAAAAAAAAJgCAABkcnMv&#10;ZG93bnJldi54bWxQSwUGAAAAAAQABAD1AAAAigMAAAAA&#10;" path="m,l464949,e" filled="f" strokeweight=".21169mm">
                  <v:path arrowok="t" textboxrect="0,0,464949,0"/>
                </v:shape>
                <v:shape id="Shape 514" o:spid="_x0000_s1039" style="position:absolute;left:21684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2MEA&#10;AADcAAAADwAAAGRycy9kb3ducmV2LnhtbESPQYvCMBSE74L/ITzBm6aKK1qNIi6LXqvi+dE822ry&#10;Upqo1V9vFhb2OMzMN8xy3VojHtT4yrGC0TABQZw7XXGh4HT8GcxA+ICs0TgmBS/ysF51O0tMtXty&#10;Ro9DKESEsE9RQRlCnUrp85Is+qGriaN3cY3FEGVTSN3gM8KtkeMkmUqLFceFEmvalpTfDnerwO/M&#10;PRtn77M2G54W1e72fZ0nSvV77WYBIlAb/sN/7b1W8DWawO+ZeAT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c7NjBAAAA3AAAAA8AAAAAAAAAAAAAAAAAmAIAAGRycy9kb3du&#10;cmV2LnhtbFBLBQYAAAAABAAEAPUAAACGAwAAAAA=&#10;" path="m,525926l,e" filled="f" strokeweight=".21172mm">
                  <v:path arrowok="t" textboxrect="0,0,0,525926"/>
                </v:shape>
                <v:shape id="Shape 515" o:spid="_x0000_s1040" style="position:absolute;left:26296;top:316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sdsQA&#10;AADcAAAADwAAAGRycy9kb3ducmV2LnhtbESPQWsCMRSE7wX/Q3hCL0XfWlBkaxSxCL300K0Xb4/N&#10;62Z187Jsotn++6ZQ6HGYmW+YzW50nbrzEFovGhbzAhRL7U0rjYbT53G2BhUiiaHOC2v45gC77eRh&#10;Q6XxST74XsVGZYiEkjTYGPsSMdSWHYW571my9+UHRzHLoUEzUMpw1+FzUazQUSt5wVLPB8v1tbo5&#10;DecLHlN6x6dLhfG2X6XxlU5W68fpuH8BFXmM/+G/9pvRsFws4fdMP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7Hb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516" o:spid="_x0000_s1041" style="position:absolute;left:26334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XNMIA&#10;AADcAAAADwAAAGRycy9kb3ducmV2LnhtbESPQYvCMBSE74L/ITxhbzZVsLhdo8guoteqeH40z7aa&#10;vJQmatdfb4SFPQ4z8w2zWPXWiDt1vnGsYJKkIIhLpxuuFBwPm/EchA/IGo1jUvBLHlbL4WCBuXYP&#10;Lui+D5WIEPY5KqhDaHMpfVmTRZ+4ljh6Z9dZDFF2ldQdPiLcGjlN00xabDgu1NjSd03ldX+zCvzW&#10;3Ipp8Txps+asarbXn8tnqtTHqF9/gQjUh//wX3unFcwm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tc0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517" o:spid="_x0000_s1042" style="position:absolute;left:36586;top:3163;width:10671;height:0;visibility:visible;mso-wrap-style:square;v-text-anchor:top" coordsize="1067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168QA&#10;AADcAAAADwAAAGRycy9kb3ducmV2LnhtbESPQWsCMRSE7wX/Q3iCt5pVbNXVKFIQPEihW8Hrc/Pc&#10;LG5eliRdt/76plDocZiZb5j1treN6MiH2rGCyTgDQVw6XXOl4PS5f16ACBFZY+OYFHxTgO1m8LTG&#10;XLs7f1BXxEokCIccFZgY21zKUBqyGMauJU7e1XmLMUlfSe3xnuC2kdMse5UWa04LBlt6M1Teii+r&#10;oLfvyLuwOJvucSyOj+VldnZeqdGw361AROrjf/ivfdAKXiZ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9evEAAAA3AAAAA8AAAAAAAAAAAAAAAAAmAIAAGRycy9k&#10;b3ducmV2LnhtbFBLBQYAAAAABAAEAPUAAACJAwAAAAA=&#10;" path="m,l1067098,e" filled="f" strokeweight=".21169mm">
                  <v:path arrowok="t" textboxrect="0,0,1067098,0"/>
                </v:shape>
                <v:shape id="Shape 518" o:spid="_x0000_s1043" style="position:absolute;left:36624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m3cAA&#10;AADcAAAADwAAAGRycy9kb3ducmV2LnhtbERPz2vCMBS+D/wfwhO8ramCstXGUhxDr3Wy86N5ttXk&#10;pTSpdvvrzWGw48f3Oy8ma8SdBt85VrBMUhDEtdMdNwrOX5+vbyB8QNZoHJOCH/JQ7GYvOWbaPbii&#10;+yk0Ioawz1BBG0KfSenrliz6xPXEkbu4wWKIcGikHvARw62RqzTdSIsdx4YWe9q3VN9Oo1XgD2as&#10;VtXvtzYlb5rucPu4vqdKLeZTuQURaAr/4j/3UStYL+PaeCYe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m3cAAAADcAAAADwAAAAAAAAAAAAAAAACYAgAAZHJzL2Rvd25y&#10;ZXYueG1sUEsFBgAAAAAEAAQA9QAAAIUDAAAAAA==&#10;" path="m,525926l,e" filled="f" strokeweight=".21172mm">
                  <v:path arrowok="t" textboxrect="0,0,0,525926"/>
                </v:shape>
                <v:shape id="Shape 519" o:spid="_x0000_s1044" style="position:absolute;left:47219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DRsMA&#10;AADcAAAADwAAAGRycy9kb3ducmV2LnhtbESPwWrDMBBE74H+g9hCb4mcQEzjRjamJbhXp6HnxdrY&#10;jqWVsZTE7ddXhUKPw8y8YfbFbI240eR7xwrWqwQEceN0z62C08dh+QzCB2SNxjEp+CIPRf6w2GOm&#10;3Z1ruh1DKyKEfYYKuhDGTErfdGTRr9xIHL2zmyyGKKdW6gnvEW6N3CRJKi32HBc6HOm1o2Y4Xq0C&#10;X5lrvam/P7UpOW37ani77BKlnh7n8gVEoDn8h//a71rBdr2D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DRs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520" o:spid="_x0000_s1045" style="position:absolute;top:842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qvcAA&#10;AADcAAAADwAAAGRycy9kb3ducmV2LnhtbERPy4rCMBTdD/gP4QruxtSCD6pRRCi4EV8Ft9fm2hab&#10;m9JErfP1k4Xg8nDei1VnavGk1lWWFYyGEQji3OqKCwXZOf2dgXAeWWNtmRS8ycFq2ftZYKLti4/0&#10;PPlChBB2CSoovW8SKV1ekkE3tA1x4G62NegDbAupW3yFcFPLOIom0mDFoaHEhjYl5ffTwyiI/7J1&#10;uhtfs+PI8/Yw3V/SacxKDfrdeg7CU+e/4o97qxWM4zA/nA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lqvcAAAADcAAAADwAAAAAAAAAAAAAAAACYAgAAZHJzL2Rvd25y&#10;ZXYueG1sUEsFBgAAAAAEAAQA9QAAAIUDAAAAAA==&#10;" path="m,l320128,e" filled="f" strokeweight=".21172mm">
                  <v:path arrowok="t" textboxrect="0,0,320128,0"/>
                </v:shape>
                <v:shape id="Shape 521" o:spid="_x0000_s1046" style="position:absolute;left:38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4M8UA&#10;AADcAAAADwAAAGRycy9kb3ducmV2LnhtbESPQWvCQBSE74L/YXlCb7pRaCnRVYIg9SBoVdDjI/tM&#10;VrNv0+xq4r/vFgoeh5n5hpktOluJBzXeOFYwHiUgiHOnDRcKjofV8BOED8gaK8ek4EkeFvN+b4ap&#10;di1/02MfChEh7FNUUIZQp1L6vCSLfuRq4uhdXGMxRNkUUjfYRrit5CRJPqRFw3GhxJqWJeW3/d0q&#10;uIS7OZyy7WlnNt3V37bt+ecrU+pt0GVTEIG68Ar/t9dawftkDH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Pgz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22" o:spid="_x0000_s1047" style="position:absolute;left:3201;top:8422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JncQA&#10;AADcAAAADwAAAGRycy9kb3ducmV2LnhtbESPT2vCQBTE74LfYXlCb7oxoITUVaogeim0iXh+ZF+T&#10;0OzbmF3z59t3C4Ueh5n5DbM7jKYRPXWutqxgvYpAEBdW11wquOXnZQLCeWSNjWVSMJGDw34+22Gq&#10;7cCf1Ge+FAHCLkUFlfdtKqUrKjLoVrYlDt6X7Qz6ILtS6g6HADeNjKNoKw3WHBYqbOlUUfGdPY2C&#10;xt7ftzrJj8nUTo9L1g/90X4o9bIY315BeBr9f/ivfdUKNnEM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iZ3EAAAA3AAAAA8AAAAAAAAAAAAAAAAAmAIAAGRycy9k&#10;b3ducmV2LnhtbFBLBQYAAAAABAAEAPUAAACJAwAAAAA=&#10;" path="m,l1844554,e" filled="f" strokeweight=".21172mm">
                  <v:path arrowok="t" textboxrect="0,0,1844554,0"/>
                </v:shape>
                <v:shape id="Shape 523" o:spid="_x0000_s1048" style="position:absolute;left:3239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D38UA&#10;AADcAAAADwAAAGRycy9kb3ducmV2LnhtbESPQWvCQBSE7wX/w/KE3upGpUWiqwRB9FCwVUGPj+wz&#10;Wc2+jdnVpP++Wyh4HGbmG2a26GwlHtR441jBcJCAIM6dNlwoOOxXbxMQPiBrrByTgh/ysJj3XmaY&#10;atfyNz12oRARwj5FBWUIdSqlz0uy6AeuJo7e2TUWQ5RNIXWDbYTbSo6S5ENaNBwXSqxpWVJ+3d2t&#10;gnO4m/0x2x6/zGd38ddte7qtM6Ve+102BRGoC8/wf3ujFbyPx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sPf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24" o:spid="_x0000_s1049" style="position:absolute;left:21646;top:8422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kJMYA&#10;AADcAAAADwAAAGRycy9kb3ducmV2LnhtbESPQWsCMRSE74X+h/AEbzXroqWsRmmrlaK9VIvg7bl5&#10;3SzdvCxJ6m7/vSkUehxm5htmvuxtIy7kQ+1YwXiUgSAuna65UvBxeLl7ABEissbGMSn4oQDLxe3N&#10;HAvtOn6nyz5WIkE4FKjAxNgWUobSkMUwci1x8j6dtxiT9JXUHrsEt43Ms+xeWqw5LRhs6dlQ+bX/&#10;tgrWW+yOb2Z1yjN/sOfmSW92Wis1HPSPMxCR+vgf/mu/agXTfAK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skJMYAAADcAAAADwAAAAAAAAAAAAAAAACYAgAAZHJz&#10;L2Rvd25yZXYueG1sUEsFBgAAAAAEAAQA9QAAAIsDAAAAAA==&#10;" path="m,l464949,e" filled="f" strokeweight=".21172mm">
                  <v:path arrowok="t" textboxrect="0,0,464949,0"/>
                </v:shape>
                <v:shape id="Shape 525" o:spid="_x0000_s1050" style="position:absolute;left:21684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+MMUA&#10;AADcAAAADwAAAGRycy9kb3ducmV2LnhtbESPQWvCQBSE7wX/w/IEb3WjYCnRVYIg7UHQqqDHR/aZ&#10;rGbfxuxq4r/vFgoeh5n5hpktOluJBzXeOFYwGiYgiHOnDRcKDvvV+ycIH5A1Vo5JwZM8LOa9txmm&#10;2rX8Q49dKESEsE9RQRlCnUrp85Is+qGriaN3do3FEGVTSN1gG+G2kuMk+ZAWDceFEmtalpRfd3er&#10;4BzuZn/MNsetWXcXf920p9tXptSg32VTEIG68Ar/t7+1gsl4A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/4w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26" o:spid="_x0000_s1051" style="position:absolute;left:26296;top:8422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eMUA&#10;AADcAAAADwAAAGRycy9kb3ducmV2LnhtbESPzW7CMBCE75V4B2uRuBWHSFCaYhBCrcilh/JzX+Jt&#10;EjVeG9tA2qevK1XiOJqZbzSLVW86cSUfWssKJuMMBHFldcu1gsP+7XEOIkRkjZ1lUvBNAVbLwcMC&#10;C21v/EHXXaxFgnAoUEEToyukDFVDBsPYOuLkfVpvMCbpa6k93hLcdDLPspk02HJaaNDRpqHqa3cx&#10;Ci5nL8vjuyu3z/Ln5F63pzz4J6VGw379AiJSH+/h/3apFUzzG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Ed4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527" o:spid="_x0000_s1052" style="position:absolute;left:26334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F3MUA&#10;AADcAAAADwAAAGRycy9kb3ducmV2LnhtbESPQWvCQBSE7wX/w/KE3upGwVaiqwRB9FCwVUGPj+wz&#10;Wc2+jdnVpP++Wyh4HGbmG2a26GwlHtR441jBcJCAIM6dNlwoOOxXbxMQPiBrrByTgh/ysJj3XmaY&#10;atfyNz12oRARwj5FBWUIdSqlz0uy6AeuJo7e2TUWQ5RNIXWDbYTbSo6S5F1aNBwXSqxpWVJ+3d2t&#10;gnO4m/0x2x6/zGd38ddte7qtM6Ve+102BRGoC8/wf3ujFYxH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cXc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28" o:spid="_x0000_s1053" style="position:absolute;left:36586;top:8422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Q0MMA&#10;AADcAAAADwAAAGRycy9kb3ducmV2LnhtbERPTWvCQBC9F/wPyxR6KXWjoaVEVxHB4kGk2vbQ2zQ7&#10;JqnZ2bA7avz37qHQ4+N9T+e9a9WZQmw8GxgNM1DEpbcNVwY+P1ZPr6CiIFtsPZOBK0WYzwZ3Uyys&#10;v/COznupVArhWKCBWqQrtI5lTQ7j0HfEiTv44FASDJW2AS8p3LV6nGUv2mHDqaHGjpY1lcf9yRn4&#10;jdvvx3z1/iPhTXeiF/nGf+XGPNz3iwkooV7+xX/utTXwPE5r05l0BP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1Q0MMAAADcAAAADwAAAAAAAAAAAAAAAACYAgAAZHJzL2Rv&#10;d25yZXYueG1sUEsFBgAAAAAEAAQA9QAAAIgDAAAAAA==&#10;" path="m,l1059476,e" filled="f" strokeweight=".21172mm">
                  <v:path arrowok="t" textboxrect="0,0,1059476,0"/>
                </v:shape>
                <v:shape id="Shape 529" o:spid="_x0000_s1054" style="position:absolute;left:36624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0NcUA&#10;AADcAAAADwAAAGRycy9kb3ducmV2LnhtbESPQWvCQBSE7wX/w/KE3upGwVKjqwRB9FCwVUGPj+wz&#10;Wc2+jdnVpP++Wyh4HGbmG2a26GwlHtR441jBcJCAIM6dNlwoOOxXbx8gfEDWWDkmBT/kYTHvvcww&#10;1a7lb3rsQiEihH2KCsoQ6lRKn5dk0Q9cTRy9s2sshiibQuoG2wi3lRwlybu0aDgulFjTsqT8urtb&#10;BedwN/tjtj1+mc/u4q/b9nRbZ0q99rtsCiJQF57h//ZGKxiPJ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vQ1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30" o:spid="_x0000_s1055" style="position:absolute;left:47180;top:8422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o/sAA&#10;AADcAAAADwAAAGRycy9kb3ducmV2LnhtbERPTYvCMBC9C/sfwix4EU1crUg1isgKIoJo9T40s23Z&#10;ZlKaqPXfm8PCHh/ve7nubC0e1PrKsYbxSIEgzp2puNBwzXbDOQgfkA3WjknDizysVx+9JabGPflM&#10;j0soRAxhn6KGMoQmldLnJVn0I9cQR+7HtRZDhG0hTYvPGG5r+aXUTFqsODaU2NC2pPz3crca1CnZ&#10;K7aDU32kW3eokmz63WRa9z+7zQJEoC78i//ce6MhmcT5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o/sAAAADcAAAADwAAAAAAAAAAAAAAAACYAgAAZHJzL2Rvd25y&#10;ZXYueG1sUEsFBgAAAAAEAAQA9QAAAIUDAAAAAA==&#10;" path="m,l785079,e" filled="f" strokeweight=".21172mm">
                  <v:path arrowok="t" textboxrect="0,0,785079,0"/>
                </v:shape>
                <v:shape id="Shape 531" o:spid="_x0000_s1056" style="position:absolute;left:47219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u7sYA&#10;AADcAAAADwAAAGRycy9kb3ducmV2LnhtbESPT2vCQBTE70K/w/KE3nSjpUVSNxIK0h4K1j9gj4/s&#10;S7KafZtmV5N++65Q8DjMzG+Y5WqwjbhS541jBbNpAoK4cNpwpeCwX08WIHxA1tg4JgW/5GGVPYyW&#10;mGrX85auu1CJCGGfooI6hDaV0hc1WfRT1xJHr3SdxRBlV0ndYR/htpHzJHmRFg3HhRpbequpOO8u&#10;VkEZLmZ/zDfHL/M5nPx503//vOdKPY6H/BVEoCHcw//tD63g+WkGt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lu7s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32" o:spid="_x0000_s1057" style="position:absolute;left:55031;top:8422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PsYA&#10;AADcAAAADwAAAGRycy9kb3ducmV2LnhtbESPT2vCQBTE74V+h+UVvDUb/1JSV2mFQkEvjUX09pp9&#10;ZoPZt2l2G+O3dwWhx2FmfsPMl72tRUetrxwrGCYpCOLC6YpLBd/bj+cXED4ga6wdk4ILeVguHh/m&#10;mGl35i/q8lCKCGGfoQITQpNJ6QtDFn3iGuLoHV1rMUTZllK3eI5wW8tRms6kxYrjgsGGVoaKU/5n&#10;FXS/P3t+z1d+chruqk25mx7N+qDU4Kl/ewURqA//4Xv7UyuYjk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uSPsYAAADcAAAADwAAAAAAAAAAAAAAAACYAgAAZHJz&#10;L2Rvd25yZXYueG1sUEsFBgAAAAAEAAQA9QAAAIsDAAAAAA==&#10;" path="m,l1204295,e" filled="f" strokeweight=".21172mm">
                  <v:path arrowok="t" textboxrect="0,0,1204295,0"/>
                </v:shape>
                <v:shape id="Shape 533" o:spid="_x0000_s1058" style="position:absolute;left:55069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XdsUA&#10;AADcAAAADwAAAGRycy9kb3ducmV2LnhtbESPQWvCQBSE7wX/w/KEXopuqrRKdBUpqL2JrgePj+wz&#10;iWbfhuyapP/eLRR6HGbmG2a57m0lWmp86VjB+zgBQZw5U3Ku4Ky3ozkIH5ANVo5JwQ95WK8GL0tM&#10;jev4SO0p5CJC2KeooAihTqX0WUEW/djVxNG7usZiiLLJpWmwi3BbyUmSfEqLJceFAmv6Kii7nx5W&#10;wU5fZq3ubm+Ho0a9T+aTezjslHod9psFiEB9+A//tb+Ngo/pF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pd2xQAAANwAAAAPAAAAAAAAAAAAAAAAAJgCAABkcnMv&#10;ZG93bnJldi54bWxQSwUGAAAAAAQABAD1AAAAigMAAAAA&#10;" path="m,1379604l,e" filled="f" strokeweight=".21169mm">
                  <v:path arrowok="t" textboxrect="0,0,0,1379604"/>
                </v:shape>
                <v:shape id="Shape 534" o:spid="_x0000_s1059" style="position:absolute;left:67036;top:838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NdsYA&#10;AADcAAAADwAAAGRycy9kb3ducmV2LnhtbESPT2vCQBTE7wW/w/KE3upGbUWiqwSh2EPB+gf0+Mg+&#10;k9Xs2zS7mvTbdwsFj8PM/IaZLztbiTs13jhWMBwkIIhzpw0XCg7795cpCB+QNVaOScEPeVguek9z&#10;TLVreUv3XShEhLBPUUEZQp1K6fOSLPqBq4mjd3aNxRBlU0jdYBvhtpKjJJlIi4bjQok1rUrKr7ub&#10;VXAON7M/Zpvjl/nsLv66aU/f60yp536XzUAE6sIj/N/+0Arexq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7Nds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35" o:spid="_x0000_s1060" style="position:absolute;top:2221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LycIA&#10;AADcAAAADwAAAGRycy9kb3ducmV2LnhtbESPQWvCQBSE7wX/w/IEb3XTSkSiqxSh4M0aC70+sq9J&#10;aPZt3F2T9d93BcHjMDPfMJtdNJ0YyPnWsoK3eQaCuLK65VrB9/nzdQXCB2SNnWVScCMPu+3kZYOF&#10;tiOfaChDLRKEfYEKmhD6QkpfNWTQz21PnLxf6wyGJF0ttcMxwU0n37NsKQ22nBYa7GnfUPVXXo2C&#10;0sTjdfg6HWJ+/HGLETGe+aLUbBo/1iACxfAMP9oHrSBf5HA/k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cvJ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536" o:spid="_x0000_s1061" style="position:absolute;left:38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kksQA&#10;AADcAAAADwAAAGRycy9kb3ducmV2LnhtbESPQWvCQBSE74X+h+UVvNVNFMVGVykFIZcK2l56e2Sf&#10;2ZDdtyG7mvjvu4LgcZiZb5jNbnRWXKkPjWcF+TQDQVx53XCt4Pdn/74CESKyRuuZFNwowG77+rLB&#10;QvuBj3Q9xVokCIcCFZgYu0LKUBlyGKa+I07e2fcOY5J9LXWPQ4I7K2dZtpQOG04LBjv6MlS1p4tT&#10;sB8O39Sabl7atm7Kjz+7yodcqcnb+LkGEWmMz/CjXWoFi/kS7mfS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JJL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537" o:spid="_x0000_s1062" style="position:absolute;left:3201;top:2221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vzsMA&#10;AADcAAAADwAAAGRycy9kb3ducmV2LnhtbESPS2vDMBCE74X+B7GF3ho5aZMY14opgUKveTTnxVrb&#10;SqyVseRH/31UKPQ4zMw3TF7MthUj9d44VrBcJCCIS6cN1wrOp8+XFIQPyBpbx6TghzwUu8eHHDPt&#10;Jj7QeAy1iBD2GSpoQugyKX3ZkEW/cB1x9CrXWwxR9rXUPU4Rblu5SpKNtGg4LjTY0b6h8nYcrIKq&#10;uwyVbt/MNb2stvuSl8ZsvpV6fpo/3kEEmsN/+K/9pRWsX7f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ivzsMAAADcAAAADwAAAAAAAAAAAAAAAACYAgAAZHJzL2Rv&#10;d25yZXYueG1sUEsFBgAAAAAEAAQA9QAAAIgDAAAAAA==&#10;" path="m,l1844554,e" filled="f" strokeweight=".21169mm">
                  <v:path arrowok="t" textboxrect="0,0,1844554,0"/>
                </v:shape>
                <v:shape id="Shape 538" o:spid="_x0000_s1063" style="position:absolute;left:3239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Ve8EA&#10;AADcAAAADwAAAGRycy9kb3ducmV2LnhtbERPz2vCMBS+D/Y/hDfYbaZVJl01ighCLw50u+z2aJ5N&#10;afJSmmi7/94cBI8f3+/1dnJW3GgIrWcF+SwDQVx73XKj4Pfn8FGACBFZo/VMCv4pwHbz+rLGUvuR&#10;T3Q7x0akEA4lKjAx9qWUoTbkMMx8T5y4ix8cxgSHRuoBxxTurJxn2VI6bDk1GOxpb6juzlen4DB+&#10;H6kz/aKyXdNWX3+2yMdcqfe3abcCEWmKT/HDXWkFn4u0Np1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iFXvBAAAA3AAAAA8AAAAAAAAAAAAAAAAAmAIAAGRycy9kb3du&#10;cmV2LnhtbFBLBQYAAAAABAAEAPUAAACGAwAAAAA=&#10;" path="m,952765l,e" filled="f" strokeweight=".21172mm">
                  <v:path arrowok="t" textboxrect="0,0,0,952765"/>
                </v:shape>
                <v:shape id="Shape 539" o:spid="_x0000_s1064" style="position:absolute;left:21646;top:2221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FYMYA&#10;AADcAAAADwAAAGRycy9kb3ducmV2LnhtbESPT2sCMRTE74V+h/AKvZSaVenibo0iorKXHtR68PbY&#10;vP1DNy9LEnX77U2h4HGYmd8w8+VgOnEl51vLCsajBARxaXXLtYLv4/Z9BsIHZI2dZVLwSx6Wi+en&#10;Oeba3nhP10OoRYSwz1FBE0KfS+nLhgz6ke2Jo1dZZzBE6WqpHd4i3HRykiSpNNhyXGiwp3VD5c/h&#10;YhR8pcVpt05n5IZKpsVm+nbeZhelXl+G1SeIQEN4hP/bhVbwMc3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CFYM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540" o:spid="_x0000_s1065" style="position:absolute;left:21684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qAMEA&#10;AADcAAAADwAAAGRycy9kb3ducmV2LnhtbERPz2vCMBS+D/wfwhO8zbS6Da1GEUHoZYM5L94ezbMp&#10;TV5KE23975fDYMeP7/d2PzorHtSHxrOCfJ6BIK68brhWcPk5va5AhIis0XomBU8KsN9NXrZYaD/w&#10;Nz3OsRYphEOBCkyMXSFlqAw5DHPfESfu5nuHMcG+lrrHIYU7KxdZ9iEdNpwaDHZ0NFS157tTcBq+&#10;Pqk13bK0bd2U66td5UOu1Gw6HjYgIo3xX/znLrWC97c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agDBAAAA3AAAAA8AAAAAAAAAAAAAAAAAmAIAAGRycy9kb3du&#10;cmV2LnhtbFBLBQYAAAAABAAEAPUAAACGAwAAAAA=&#10;" path="m,952765l,e" filled="f" strokeweight=".21172mm">
                  <v:path arrowok="t" textboxrect="0,0,0,952765"/>
                </v:shape>
                <v:shape id="Shape 541" o:spid="_x0000_s1066" style="position:absolute;left:26296;top:2221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FaMUA&#10;AADcAAAADwAAAGRycy9kb3ducmV2LnhtbESPQWsCMRSE74X+h/AKvRR9a2mlbI0iiuClh65eents&#10;npu1m5dlE83675tCocdhZr5hFqvRderKQ2i9aJhNC1AstTetNBqOh93kDVSIJIY6L6zhxgFWy/u7&#10;BZXGJ/nkaxUblSESStJgY+xLxFBbdhSmvmfJ3skPjmKWQ4NmoJThrsPnopijo1bygqWeN5br7+ri&#10;NHydcZfSBz6dK4yX9TyNWzparR8fxvU7qMhj/A//tfdGw+vLDH7P5COA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8Vo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542" o:spid="_x0000_s1067" style="position:absolute;left:26334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R7MQA&#10;AADcAAAADwAAAGRycy9kb3ducmV2LnhtbESPQWvCQBSE7wX/w/IK3uom2opNXUUKQi4Vql68PbKv&#10;2ZDdtyG7Nem/7wqCx2FmvmHW29FZcaU+NJ4V5LMMBHHldcO1gvNp/7ICESKyRuuZFPxRgO1m8rTG&#10;QvuBv+l6jLVIEA4FKjAxdoWUoTLkMMx8R5y8H987jEn2tdQ9DgnurJxn2VI6bDgtGOzo01DVHn+d&#10;gv1w+KLWdIvStnVTvl/sKh9ypabP4+4DRKQxPsL3dqkVvL3O4X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Uez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543" o:spid="_x0000_s1068" style="position:absolute;left:36586;top:2221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FMQA&#10;AADcAAAADwAAAGRycy9kb3ducmV2LnhtbESPW4vCMBCF3wX/QxhhX0RTXRWpRhFh2UVhYb3g69CM&#10;bbWZ1Car9d8bQfDxcC4fZzqvTSGuVLncsoJeNwJBnFidc6pgt/3qjEE4j6yxsEwK7uRgPms2phhr&#10;e+M/um58KsIIuxgVZN6XsZQuycig69qSOHhHWxn0QVap1BXewrgpZD+KRtJgzoGQYUnLjJLz5t8E&#10;7vG84/ulL/2pHa2/94f2apz/KvXRqhcTEJ5q/w6/2j9awXDwCc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XRT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544" o:spid="_x0000_s1069" style="position:absolute;left:36624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sA8QA&#10;AADcAAAADwAAAGRycy9kb3ducmV2LnhtbESPQWvCQBSE7wX/w/IK3uom1YpNXUUEIRcLVS/eHtnX&#10;bMju25Ddmvjv3UKhx2FmvmHW29FZcaM+NJ4V5LMMBHHldcO1gsv58LICESKyRuuZFNwpwHYzeVpj&#10;of3AX3Q7xVokCIcCFZgYu0LKUBlyGGa+I07et+8dxiT7WuoehwR3Vr5m2VI6bDgtGOxob6hqTz9O&#10;wWH4PFJrunlp27op3692lQ+5UtPncfcBItIY/8N/7VIreFs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bAP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545" o:spid="_x0000_s1070" style="position:absolute;left:47180;top:2221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iLsQA&#10;AADcAAAADwAAAGRycy9kb3ducmV2LnhtbESP0WrCQBRE3wv+w3KFvtWNkkiJrqJCoS9tifYDrrvX&#10;JJi9G7LbJPXr3ULBx2FmzjDr7Wgb0VPna8cK5rMEBLF2puZSwffp7eUVhA/IBhvHpOCXPGw3k6c1&#10;5sYNXFB/DKWIEPY5KqhCaHMpva7Iop+5ljh6F9dZDFF2pTQdDhFuG7lIkqW0WHNcqLClQ0X6evyx&#10;CnD/2Q4L/jjtd0OBOv3SdL55pZ6n424FItAYHuH/9rtRkKUZ/J2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Ii7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546" o:spid="_x0000_s1071" style="position:absolute;left:47219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X78QA&#10;AADcAAAADwAAAGRycy9kb3ducmV2LnhtbESPQWvCQBSE7wX/w/IEb3UTbcWmriIFIZcKVS+9PbKv&#10;2ZDdtyG7Nem/7wqCx2FmvmE2u9FZcaU+NJ4V5PMMBHHldcO1gsv58LwGESKyRuuZFPxRgN128rTB&#10;QvuBv+h6irVIEA4FKjAxdoWUoTLkMMx9R5y8H987jEn2tdQ9DgnurFxk2Uo6bDgtGOzow1DVnn6d&#10;gsNw/KTWdMvStnVTvn3bdT7kSs2m4/4dRKQxPsL3dqkVvL6s4HYmHQ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+/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547" o:spid="_x0000_s1072" style="position:absolute;left:55031;top:2221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UpMYA&#10;AADcAAAADwAAAGRycy9kb3ducmV2LnhtbESP3WrCQBSE7wXfYTlC73Rjf1Siq0jR0qJC/HmAQ/aY&#10;BLNnY3Y1aZ++Wyh4OczMN8xs0ZpS3Kl2hWUFw0EEgji1uuBMwem47k9AOI+ssbRMCr7JwWLe7cww&#10;1rbhPd0PPhMBwi5GBbn3VSylS3My6Aa2Ig7e2dYGfZB1JnWNTYCbUj5H0UgaLDgs5FjRe07p5XAz&#10;Cr5efsrLhzV4NrtkPEm2yWZ1bZR66rXLKQhPrX+E/9ufWsHb6xj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UpM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548" o:spid="_x0000_s1073" style="position:absolute;left:55069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qpsQA&#10;AADcAAAADwAAAGRycy9kb3ducmV2LnhtbERPTU8CMRC9k/AfmiHxYqBFlJiFQozGBMWDIiQcx+24&#10;u3E7bdrKrv56ezDh+PK+l+vetuJEITaONUwnCgRx6UzDlYb9++P4FkRMyAZbx6ThhyKsV8PBEgvj&#10;On6j0y5VIodwLFBDnZIvpIxlTRbjxHnizH26YDFlGCppAnY53LbySqm5tNhwbqjR031N5dfu22q4&#10;/P14eqhejPHP6rjtXmdTH9RB64tRf7cAkahPZ/G/e2M03Fzntfl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qqbEAAAA3AAAAA8AAAAAAAAAAAAAAAAAmAIAAGRycy9k&#10;b3ducmV2LnhtbFBLBQYAAAAABAAEAPUAAACJAwAAAAA=&#10;" path="m,952765l,e" filled="f" strokeweight=".21169mm">
                  <v:path arrowok="t" textboxrect="0,0,0,952765"/>
                </v:shape>
                <v:shape id="Shape 549" o:spid="_x0000_s1074" style="position:absolute;left:67036;top:22180;width:0;height:9528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DncQA&#10;AADcAAAADwAAAGRycy9kb3ducmV2LnhtbESPQWvCQBSE7wX/w/IEb3UTbUVTV5GCkEuFai+9PbKv&#10;2ZDdtyG7Nem/7wqCx2FmvmG2+9FZcaU+NJ4V5PMMBHHldcO1gq/L8XkNIkRkjdYzKfijAPvd5GmL&#10;hfYDf9L1HGuRIBwKVGBi7AopQ2XIYZj7jjh5P753GJPsa6l7HBLcWbnIspV02HBaMNjRu6GqPf86&#10;Bcfh9EGt6Zalbeum3HzbdT7kSs2m4+ENRKQxPsL3dqkVvL5s4HYmHQG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w53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550" o:spid="_x0000_s1075" style="position:absolute;top:3174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ZwMIA&#10;AADcAAAADwAAAGRycy9kb3ducmV2LnhtbERPyWrDMBC9F/oPYgq5NXIMTooTJZiCwZfQLIZeJ9bE&#10;MrFGxlITt19fHQo9Pt6+2U22F3cafedYwWKegCBunO64VVCfy9c3ED4ga+wdk4Jv8rDbPj9tMNfu&#10;wUe6n0IrYgj7HBWYEIZcSt8YsujnbiCO3NWNFkOEYyv1iI8YbnuZJslSWuw4Nhgc6N1Qczt9WQXp&#10;T12U++xSHxeBq8Pq47NcpazU7GUq1iACTeFf/OeutIIs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xnAwgAAANwAAAAPAAAAAAAAAAAAAAAAAJgCAABkcnMvZG93&#10;bnJldi54bWxQSwUGAAAAAAQABAD1AAAAhwMAAAAA&#10;" path="m,l320128,e" filled="f" strokeweight=".21172mm">
                  <v:path arrowok="t" textboxrect="0,0,320128,0"/>
                </v:shape>
                <v:shape id="Shape 551" o:spid="_x0000_s1076" style="position:absolute;left:38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LTsUA&#10;AADcAAAADwAAAGRycy9kb3ducmV2LnhtbESPT4vCMBTE7wt+h/AEb2vqgstSjVIE2T0I/gU9Pppn&#10;G21euk209dtvhAWPw8z8hpnOO1uJOzXeOFYwGiYgiHOnDRcKDvvl+xcIH5A1Vo5JwYM8zGe9tymm&#10;2rW8pfsuFCJC2KeooAyhTqX0eUkW/dDVxNE7u8ZiiLIppG6wjXBbyY8k+ZQWDceFEmtalJRfdzer&#10;4BxuZn/M1seNWXUXf123p9/vTKlBv8smIAJ14RX+b/9oBePxC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tO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52" o:spid="_x0000_s1077" style="position:absolute;left:3201;top:31746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64MMA&#10;AADcAAAADwAAAGRycy9kb3ducmV2LnhtbESPT4vCMBTE78J+h/AWvGmqoJSuUXRBdi+CVtnzo3m2&#10;xeal28T++fZGEDwOM/MbZrXpTSVaalxpWcFsGoEgzqwuOVdwOe8nMQjnkTVWlknBQA4264/RChNt&#10;Oz5Rm/pcBAi7BBUU3teJlC4ryKCb2po4eFfbGPRBNrnUDXYBbio5j6KlNFhyWCiwpu+Cslt6Nwoq&#10;+3dY6vi8i4d6+P9J267d2aNS489++wXCU+/f4Vf7VytYLOb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64MMAAADcAAAADwAAAAAAAAAAAAAAAACYAgAAZHJzL2Rv&#10;d25yZXYueG1sUEsFBgAAAAAEAAQA9QAAAIgDAAAAAA==&#10;" path="m,l1844554,e" filled="f" strokeweight=".21172mm">
                  <v:path arrowok="t" textboxrect="0,0,1844554,0"/>
                </v:shape>
                <v:shape id="Shape 553" o:spid="_x0000_s1078" style="position:absolute;left:3239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wosYA&#10;AADcAAAADwAAAGRycy9kb3ducmV2LnhtbESPzWrDMBCE74W8g9hAb42clpTgRg6mUNpDIb+QHhdr&#10;bSuxVq6lxO7bR4FCjsPMfMMsloNtxIU6bxwrmE4SEMSF04YrBfvdx9MchA/IGhvHpOCPPCyz0cMC&#10;U+163tBlGyoRIexTVFCH0KZS+qImi37iWuLola6zGKLsKqk77CPcNvI5SV6lRcNxocaW3msqTtuz&#10;VVCGs9kd8tVhbb6Hoz+t+p/fz1ypx/GQv4EINIR7+L/9pRXMZi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iwos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54" o:spid="_x0000_s1079" style="position:absolute;left:21646;top:3174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XWcUA&#10;AADcAAAADwAAAGRycy9kb3ducmV2LnhtbESPT0sDMRTE74LfITzBm00sbpFt0+J/inqxLYXenpvn&#10;ZnHzsiRxd/vtTUHwOMzMb5jFanSt6CnExrOG64kCQVx503CtYbd9vroFEROywdYzaThShNXy/GyB&#10;pfEDf1C/SbXIEI4larApdaWUsbLkME58R5y9Lx8cpixDLU3AIcNdK6dKzaTDhvOCxY4eLFXfmx+n&#10;4ekVh/27fTxMVdi6z/bevLwZo/XlxXg3B5FoTP/hv/baaCiKGzi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VdZ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555" o:spid="_x0000_s1080" style="position:absolute;left:21684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NTcUA&#10;AADcAAAADwAAAGRycy9kb3ducmV2LnhtbESPQWvCQBSE7wX/w/IEb3VjIaVEVwmCtAdBq4IeH9ln&#10;spp9m2ZXE/99t1DwOMzMN8xs0dta3Kn1xrGCyTgBQVw4bbhUcNivXj9A+ICssXZMCh7kYTEfvMww&#10;067jb7rvQikihH2GCqoQmkxKX1Rk0Y9dQxy9s2sthijbUuoWuwi3tXxLkndp0XBcqLChZUXFdXez&#10;Cs7hZvbHfHPcmnV/8ddNd/r5zJUaDft8CiJQH57h//aXVpCm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Y1N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56" o:spid="_x0000_s1081" style="position:absolute;left:26296;top:3174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0BcQA&#10;AADcAAAADwAAAGRycy9kb3ducmV2LnhtbESPQWsCMRSE74L/ITzBm2YrqO1qFCkV99KDtr0/N8/d&#10;pZuXmETd9tc3gtDjMDPfMMt1Z1pxJR8aywqexhkI4tLqhisFnx/b0TOIEJE1tpZJwQ8FWK/6vSXm&#10;2t54T9dDrESCcMhRQR2jy6UMZU0Gw9g64uSdrDcYk/SV1B5vCW5aOcmymTTYcFqo0dFrTeX34WIU&#10;XM5eFl/vrti9yN+je9sdJ8HPlRoOus0CRKQu/ocf7UIrmE5n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+NAX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557" o:spid="_x0000_s1082" style="position:absolute;left:26334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2ocUA&#10;AADcAAAADwAAAGRycy9kb3ducmV2LnhtbESPQWvCQBSE7wX/w/KE3urGglWiqwRB9FCwVUGPj+wz&#10;Wc2+TbOrSf99tyB4HGbmG2a26Gwl7tR441jBcJCAIM6dNlwoOOxXbxMQPiBrrByTgl/ysJj3XmaY&#10;atfyN913oRARwj5FBWUIdSqlz0uy6AeuJo7e2TUWQ5RNIXWDbYTbSr4nyYe0aDgulFjTsqT8urtZ&#10;BedwM/tjtj1+mc/u4q/b9vSzzpR67XfZFESgLjzDj/ZGKxiNx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7ah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58" o:spid="_x0000_s1083" style="position:absolute;left:36586;top:3174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jrcMA&#10;AADcAAAADwAAAGRycy9kb3ducmV2LnhtbERPTWvCQBC9F/wPyxR6Kbppg0Wiq0jB0kMRtXrobZod&#10;k9TsbNidavz37qHQ4+N9zxa9a9WZQmw8G3gaZaCIS28brgzsP1fDCagoyBZbz2TgShEW88HdDAvr&#10;L7yl804qlUI4FmigFukKrWNZk8M48h1x4o4+OJQEQ6VtwEsKd61+zrIX7bDh1FBjR681lafdrzPw&#10;E9dfj/lq8y3hTXeil/mHP+TGPNz3yykooV7+xX/ud2tgPE5r05l0BP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sjrcMAAADcAAAADwAAAAAAAAAAAAAAAACYAgAAZHJzL2Rv&#10;d25yZXYueG1sUEsFBgAAAAAEAAQA9QAAAIgDAAAAAA==&#10;" path="m,l1059476,e" filled="f" strokeweight=".21172mm">
                  <v:path arrowok="t" textboxrect="0,0,1059476,0"/>
                </v:shape>
                <v:shape id="Shape 559" o:spid="_x0000_s1084" style="position:absolute;left:36624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HSMUA&#10;AADcAAAADwAAAGRycy9kb3ducmV2LnhtbESPQWvCQBSE7wX/w/KE3urGgkWjqwRB9FCwVUGPj+wz&#10;Wc2+TbOrSf99tyB4HGbmG2a26Gwl7tR441jBcJCAIM6dNlwoOOxXb2MQPiBrrByTgl/ysJj3XmaY&#10;atfyN913oRARwj5FBWUIdSqlz0uy6AeuJo7e2TUWQ5RNIXWDbYTbSr4nyYe0aDgulFjTsqT8urtZ&#10;BedwM/tjtj1+mc/u4q/b9vSzzpR67XfZFESgLjzDj/ZGKxiNJ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IdI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60" o:spid="_x0000_s1085" style="position:absolute;left:47180;top:31746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H48AA&#10;AADcAAAADwAAAGRycy9kb3ducmV2LnhtbERPTYvCMBC9C/6HMMJeZE0UW6RrFBEFWQTRuvehmW2L&#10;zaQ0Ubv/fnMQPD7e93Ld20Y8qPO1Yw3TiQJBXDhTc6nhmu8/FyB8QDbYOCYNf+RhvRoOlpgZ9+Qz&#10;PS6hFDGEfYYaqhDaTEpfVGTRT1xLHLlf11kMEXalNB0+Y7ht5EypVFqsOTZU2NK2ouJ2uVsN6pQc&#10;FNvxqTnST/9dJ/l81+Zaf4z6zReIQH14i1/ug9GQpHF+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uH48AAAADcAAAADwAAAAAAAAAAAAAAAACYAgAAZHJzL2Rvd25y&#10;ZXYueG1sUEsFBgAAAAAEAAQA9QAAAIUDAAAAAA==&#10;" path="m,l785079,e" filled="f" strokeweight=".21172mm">
                  <v:path arrowok="t" textboxrect="0,0,785079,0"/>
                </v:shape>
                <v:shape id="Shape 561" o:spid="_x0000_s1086" style="position:absolute;left:47219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B88UA&#10;AADcAAAADwAAAGRycy9kb3ducmV2LnhtbESPT4vCMBTE7wt+h/AEb2vqgrJUoxRBdg+C6x/Q46N5&#10;ttHmpdtEW7/9RljwOMzMb5jZorOVuFPjjWMFo2ECgjh32nCh4LBfvX+C8AFZY+WYFDzIw2Lee5th&#10;ql3LW7rvQiEihH2KCsoQ6lRKn5dk0Q9dTRy9s2sshiibQuoG2wi3lfxIkom0aDgulFjTsqT8urtZ&#10;BedwM/tjtjn+mHV38ddNe/r9ypQa9LtsCiJQF17h//a3VjCejOB5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Hz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62" o:spid="_x0000_s1087" style="position:absolute;left:55031;top:31746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9I8UA&#10;AADcAAAADwAAAGRycy9kb3ducmV2LnhtbESPQWvCQBSE74X+h+UJvdWNolKiq1hBENqLsYjentln&#10;Nph9G7PbGP+9KxR6HGbmG2a26GwlWmp86VjBoJ+AIM6dLrlQ8LNbv3+A8AFZY+WYFNzJw2L++jLD&#10;VLsbb6nNQiEihH2KCkwIdSqlzw1Z9H1XE0fv7BqLIcqmkLrBW4TbSg6TZCItlhwXDNa0MpRfsl+r&#10;oL2eDvyZrfzoMtiX38V+fDZfR6Xeet1yCiJQF/7Df+2NVjCeDO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L0jxQAAANwAAAAPAAAAAAAAAAAAAAAAAJgCAABkcnMv&#10;ZG93bnJldi54bWxQSwUGAAAAAAQABAD1AAAAigMAAAAA&#10;" path="m,l1204295,e" filled="f" strokeweight=".21172mm">
                  <v:path arrowok="t" textboxrect="0,0,1204295,0"/>
                </v:shape>
                <v:shape id="Shape 563" o:spid="_x0000_s1088" style="position:absolute;left:55069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4a8UA&#10;AADcAAAADwAAAGRycy9kb3ducmV2LnhtbESPQWvCQBSE7wX/w/IEL0U3WqoSXUUKam+i24PHR/aZ&#10;RLNvQ3abxH/fLRR6HGbmG2a97W0lWmp86VjBdJKAIM6cKTlX8KX34yUIH5ANVo5JwZM8bDeDlzWm&#10;xnV8pvYSchEh7FNUUIRQp1L6rCCLfuJq4ujdXGMxRNnk0jTYRbit5CxJ5tJiyXGhwJo+Csoel2+r&#10;4KCvi1Z399fTWaM+JsvZI5wOSo2G/W4FIlAf/sN/7U+j4H3+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bhrxQAAANwAAAAPAAAAAAAAAAAAAAAAAJgCAABkcnMv&#10;ZG93bnJldi54bWxQSwUGAAAAAAQABAD1AAAAigMAAAAA&#10;" path="m,1379604l,e" filled="f" strokeweight=".21169mm">
                  <v:path arrowok="t" textboxrect="0,0,0,1379604"/>
                </v:shape>
                <v:shape id="Shape 564" o:spid="_x0000_s1089" style="position:absolute;left:67036;top:31708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ia8YA&#10;AADcAAAADwAAAGRycy9kb3ducmV2LnhtbESPQWvCQBSE7wX/w/KE3upGqSKpGwmF0h4EWxXs8ZF9&#10;SVazb2N2Nem/7xYKHoeZ+YZZrQfbiBt13jhWMJ0kIIgLpw1XCg77t6clCB+QNTaOScEPeVhno4cV&#10;ptr1/EW3XahEhLBPUUEdQptK6YuaLPqJa4mjV7rOYoiyq6TusI9w28hZkiykRcNxocaWXmsqzrur&#10;VVCGq9kf8+3x02yGkz9v++/Le67U43jIX0AEGsI9/N/+0Armi2f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3ia8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65" o:spid="_x0000_s1090" style="position:absolute;top:4554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w5cQA&#10;AADcAAAADwAAAGRycy9kb3ducmV2LnhtbESPQYvCMBSE74L/ITxhb5paqEo1iggFL4urFrw+m2db&#10;bF5KE7Xur98sLOxxmJlvmNWmN414UudqywqmkwgEcWF1zaWC/JyNFyCcR9bYWCYFb3KwWQ8HK0y1&#10;ffGRnidfigBhl6KCyvs2ldIVFRl0E9sSB+9mO4M+yK6UusNXgJtGxlE0kwZrDgsVtrSrqLifHkZB&#10;/J1vs8/kmh+nnvdf88Mlm8es1Meo3y5BeOr9f/ivvdcKklkC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cOX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566" o:spid="_x0000_s1091" style="position:absolute;left:38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Zh8UA&#10;AADcAAAADwAAAGRycy9kb3ducmV2LnhtbESPQWvCQBSE7wX/w/KE3upGwVCiqwRB6kGwakGPj+wz&#10;Wc2+TbOrSf99Vyj0OMzMN8x82dtaPKj1xrGC8SgBQVw4bbhU8HVcv72D8AFZY+2YFPyQh+Vi8DLH&#10;TLuO9/Q4hFJECPsMFVQhNJmUvqjIoh+5hjh6F9daDFG2pdQtdhFuazlJklRaNBwXKmxoVVFxO9yt&#10;gku4m+Mp350+zba/+tuuO39/5Eq9Dvt8BiJQH/7Df+2NVjBNU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9mH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67" o:spid="_x0000_s1092" style="position:absolute;left:3201;top:45542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TxcQA&#10;AADcAAAADwAAAGRycy9kb3ducmV2LnhtbESPzWrDMBCE74W8g9hAb42cQlzjRDFxIaSXQuuUnhdr&#10;Y5tYK8dS/PP2VaHQ4zAz3zC7bDKtGKh3jWUF61UEgri0uuFKwdf5+JSAcB5ZY2uZFMzkINsvHnaY&#10;ajvyJw2Fr0SAsEtRQe19l0rpypoMupXtiIN3sb1BH2RfSd3jGOCmlc9RFEuDDYeFGjt6ram8Fnej&#10;oLXf77FOznkyd/PtVAzjkNsPpR6X02ELwtPk/8N/7TetYBO/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k8XEAAAA3AAAAA8AAAAAAAAAAAAAAAAAmAIAAGRycy9k&#10;b3ducmV2LnhtbFBLBQYAAAAABAAEAPUAAACJAwAAAAA=&#10;" path="m,l1844554,e" filled="f" strokeweight=".21172mm">
                  <v:path arrowok="t" textboxrect="0,0,1844554,0"/>
                </v:shape>
                <v:shape id="Shape 568" o:spid="_x0000_s1093" style="position:absolute;left:3239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obsEA&#10;AADcAAAADwAAAGRycy9kb3ducmV2LnhtbERPy4rCMBTdD/gP4QruxlRBGTpGKQOiC8EnOMtLc20z&#10;Nje1ibb+vVkIszyc92zR2Uo8qPHGsYLRMAFBnDttuFBwOi4/v0D4gKyxckwKnuRhMe99zDDVruU9&#10;PQ6hEDGEfYoKyhDqVEqfl2TRD11NHLmLayyGCJtC6gbbGG4rOU6SqbRoODaUWNNPSfn1cLcKLuFu&#10;judse96ZTffnr9v297bKlBr0u+wbRKAu/Ivf7rVWMJnGtfF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6G7BAAAA3AAAAA8AAAAAAAAAAAAAAAAAmAIAAGRycy9kb3du&#10;cmV2LnhtbFBLBQYAAAAABAAEAPUAAACGAwAAAAA=&#10;" path="m,1379604l,e" filled="f" strokeweight=".21172mm">
                  <v:path arrowok="t" textboxrect="0,0,0,1379604"/>
                </v:shape>
                <v:shape id="Shape 569" o:spid="_x0000_s1094" style="position:absolute;left:21646;top:45542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yesUA&#10;AADcAAAADwAAAGRycy9kb3ducmV2LnhtbESPT0sDMRTE74LfITzBm00suNRt0+J/inqxLYXenpvn&#10;ZnHzsiRxd/vtTUHwOMzMb5jFanSt6CnExrOG64kCQVx503CtYbd9vpqBiAnZYOuZNBwpwmp5frbA&#10;0viBP6jfpFpkCMcSNdiUulLKWFlyGCe+I87elw8OU5ahlibgkOGulVOlCumw4bxgsaMHS9X35sdp&#10;eHrFYf9uHw9TFbbus703L2/GaH15Md7NQSQa03/4r702Gm6KWzi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DJ6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570" o:spid="_x0000_s1095" style="position:absolute;left:21684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ytcIA&#10;AADcAAAADwAAAGRycy9kb3ducmV2LnhtbERPz2vCMBS+C/4P4Qm7abrBpnRGKYLoYeC0gjs+mmeb&#10;2bx0TbT1vzeHgceP7/d82dta3Kj1xrGC10kCgrhw2nCp4JivxzMQPiBrrB2Tgjt5WC6Ggzmm2nW8&#10;p9shlCKGsE9RQRVCk0rpi4os+olriCN3dq3FEGFbSt1iF8NtLd+S5ENaNBwbKmxoVVFxOVytgnO4&#10;mvyU7U7f5qv/9Zdd9/O3yZR6GfXZJ4hAfXiK/91breB9G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3K1wgAAANwAAAAPAAAAAAAAAAAAAAAAAJgCAABkcnMvZG93&#10;bnJldi54bWxQSwUGAAAAAAQABAD1AAAAhwMAAAAA&#10;" path="m,1379604l,e" filled="f" strokeweight=".21172mm">
                  <v:path arrowok="t" textboxrect="0,0,0,1379604"/>
                </v:shape>
                <v:shape id="Shape 571" o:spid="_x0000_s1096" style="position:absolute;left:26296;top:45542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wEcUA&#10;AADcAAAADwAAAGRycy9kb3ducmV2LnhtbESPQWsCMRSE74X+h/AK3rpZBbVdjVJEcS891Lb35+a5&#10;u3TzEpOoq7/eFAo9DjPzDTNf9qYTZ/KhtaxgmOUgiCurW64VfH1unl9AhIissbNMCq4UYLl4fJhj&#10;oe2FP+i8i7VIEA4FKmhidIWUoWrIYMisI07ewXqDMUlfS+3xkuCmk6M8n0iDLaeFBh2tGqp+diej&#10;4HT0svx+d+X2Vd72br3dj4KfKjV46t9mICL18T/81y61gvF0C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vAR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572" o:spid="_x0000_s1097" style="position:absolute;left:26334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JWcUA&#10;AADcAAAADwAAAGRycy9kb3ducmV2LnhtbESPQWvCQBSE7wX/w/KE3upGwVaiqwRB9FCwVUGPj+wz&#10;Wc2+jdnVpP++Wyh4HGbmG2a26GwlHtR441jBcJCAIM6dNlwoOOxXbxMQPiBrrByTgh/ysJj3XmaY&#10;atfyNz12oRARwj5FBWUIdSqlz0uy6AeuJo7e2TUWQ5RNIXWDbYTbSo6S5F1aNBwXSqxpWVJ+3d2t&#10;gnO4m/0x2x6/zGd38ddte7qtM6Ve+102BRGoC8/wf3ujFYw/R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UlZ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573" o:spid="_x0000_s1098" style="position:absolute;left:36586;top:45542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tvMcA&#10;AADcAAAADwAAAGRycy9kb3ducmV2LnhtbESPT0vDQBTE70K/w/IEL9JuNNhK7LYUoeKhFO2fg7dn&#10;9pmkZt+G3WebfvuuIHgcZuY3zHTeu1YdKcTGs4G7UQaKuPS24crAbrscPoKKgmyx9UwGzhRhPhtc&#10;TbGw/sTvdNxIpRKEY4EGapGu0DqWNTmMI98RJ+/LB4eSZKi0DXhKcNfq+ywba4cNp4UaO3quqfze&#10;/DgDh7j+uM2Xb58SXnQnepGv/D435ua6XzyBEurlP/zXfrUGHiY5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7bz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574" o:spid="_x0000_s1099" style="position:absolute;left:36624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0tsYA&#10;AADcAAAADwAAAGRycy9kb3ducmV2LnhtbESPT2vCQBTE7wW/w/KE3upGsVWiqwSh2EPB+gf0+Mg+&#10;k9Xs2zS7mvTbdwsFj8PM/IaZLztbiTs13jhWMBwkIIhzpw0XCg7795cpCB+QNVaOScEPeVguek9z&#10;TLVreUv3XShEhLBPUUEZQp1K6fOSLPqBq4mjd3aNxRBlU0jdYBvhtpKjJHmTFg3HhRJrWpWUX3c3&#10;q+AcbmZ/zDbHL/PZXfx1056+15lSz/0um4EI1IVH+L/9oRW8Ts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R0ts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75" o:spid="_x0000_s1100" style="position:absolute;left:47180;top:45542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ypsQA&#10;AADcAAAADwAAAGRycy9kb3ducmV2LnhtbESPQWvCQBSE7wX/w/IKvRTdtTQq0U0QqSBSkBq9P7LP&#10;JDT7NmS3Gv99Vyj0OMzMN8wqH2wrrtT7xrGG6USBIC6dabjScCq24wUIH5ANto5Jw5085NnoaYWp&#10;cTf+ousxVCJC2KeooQ6hS6X0ZU0W/cR1xNG7uN5iiLKvpOnxFuG2lW9KzaTFhuNCjR1taiq/jz9W&#10;gzokO8X29dB+0nnYN0nx/tEVWr88D+sliEBD+A//tXdGQzJP4HE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sqbEAAAA3AAAAA8AAAAAAAAAAAAAAAAAmAIAAGRycy9k&#10;b3ducmV2LnhtbFBLBQYAAAAABAAEAPUAAACJAwAAAAA=&#10;" path="m,l785079,e" filled="f" strokeweight=".21172mm">
                  <v:path arrowok="t" textboxrect="0,0,785079,0"/>
                </v:shape>
                <v:shape id="Shape 576" o:spid="_x0000_s1101" style="position:absolute;left:47219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PWsYA&#10;AADcAAAADwAAAGRycy9kb3ducmV2LnhtbESPzWrDMBCE74W8g9hAb42cQtPgRg6mUNpDIb+QHhdr&#10;bSuxVq6lxO7bR4FCjsPMfMMsloNtxIU6bxwrmE4SEMSF04YrBfvdx9MchA/IGhvHpOCPPCyz0cMC&#10;U+163tBlGyoRIexTVFCH0KZS+qImi37iWuLola6zGKLsKqk77CPcNvI5SWbSouG4UGNL7zUVp+3Z&#10;KijD2ewO+eqwNt/D0Z9W/c/vZ67U43jI30AEGsI9/N/+0gpeXmd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PWs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77" o:spid="_x0000_s1102" style="position:absolute;left:55031;top:45542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IZsYA&#10;AADcAAAADwAAAGRycy9kb3ducmV2LnhtbESPQWvCQBSE70L/w/IKvelG0VpSV2kFQbCXxiJ6e80+&#10;s8Hs25jdxvTfu4LgcZiZb5jZorOVaKnxpWMFw0ECgjh3uuRCwc921X8D4QOyxsoxKfgnD4v5U2+G&#10;qXYX/qY2C4WIEPYpKjAh1KmUPjdk0Q9cTRy9o2sshiibQuoGLxFuKzlKkldpseS4YLCmpaH8lP1Z&#10;Be35d8+f2dKPT8Nd+VXsJkezOSj18tx9vIMI1IVH+N5eawWT6R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aIZsYAAADcAAAADwAAAAAAAAAAAAAAAACYAgAAZHJz&#10;L2Rvd25yZXYueG1sUEsFBgAAAAAEAAQA9QAAAIsDAAAAAA==&#10;" path="m,l1204295,e" filled="f" strokeweight=".21172mm">
                  <v:path arrowok="t" textboxrect="0,0,1204295,0"/>
                </v:shape>
                <v:shape id="Shape 578" o:spid="_x0000_s1103" style="position:absolute;left:55069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8x8EA&#10;AADcAAAADwAAAGRycy9kb3ducmV2LnhtbERPTYvCMBC9L/gfwgheFk0VXKUaRQR1b6LZwx6HZmyr&#10;zaQ0sa3/fnMQ9vh43+ttbyvRUuNLxwqmkwQEceZMybmCH30YL0H4gGywckwKXuRhuxl8rDE1ruML&#10;tdeQixjCPkUFRQh1KqXPCrLoJ64mjtzNNRZDhE0uTYNdDLeVnCXJl7RYcmwosKZ9Qdnj+rQKjvp3&#10;0eru/nm+aNSnZDl7hPNRqdGw361ABOrDv/jt/jYK5ou4Np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vMfBAAAA3AAAAA8AAAAAAAAAAAAAAAAAmAIAAGRycy9kb3du&#10;cmV2LnhtbFBLBQYAAAAABAAEAPUAAACGAwAAAAA=&#10;" path="m,1379604l,e" filled="f" strokeweight=".21169mm">
                  <v:path arrowok="t" textboxrect="0,0,0,1379604"/>
                </v:shape>
                <v:shape id="Shape 579" o:spid="_x0000_s1104" style="position:absolute;left:67036;top:4550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XbKMYA&#10;AADcAAAADwAAAGRycy9kb3ducmV2LnhtbESPT2vCQBTE7wW/w/KE3upGwVajqwSh2EPB+gf0+Mg+&#10;k9Xs2zS7mvTbdwsFj8PM/IaZLztbiTs13jhWMBwkIIhzpw0XCg7795cJCB+QNVaOScEPeVguek9z&#10;TLVreUv3XShEhLBPUUEZQp1K6fOSLPqBq4mjd3aNxRBlU0jdYBvhtpKjJHmVFg3HhRJrWpWUX3c3&#10;q+AcbmZ/zDbHL/PZXfx1056+15lSz/0um4EI1IVH+L/9oRWM36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XbKM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580" o:spid="_x0000_s1105" style="position:absolute;top:593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1h8IA&#10;AADcAAAADwAAAGRycy9kb3ducmV2LnhtbERPTWuDQBC9B/oflin0lqwKqcG6SigIuZQ2Vuh16k5U&#10;4s6Ku01sf333EMjx8b7zcjGjuNDsBssK4k0Egri1euBOQfNZrXcgnEfWOFomBb/koCweVjlm2l75&#10;SJfadyKEsMtQQe/9lEnp2p4Muo2diAN3srNBH+DcST3jNYSbUSZR9CwNDhwaepzotaf2XP8YBclf&#10;s6/ett/NMfZ8+Ejfv6o0YaWeHpf9CwhPi7+Lb+6DVrDdhfnhTDg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zWHwgAAANwAAAAPAAAAAAAAAAAAAAAAAJgCAABkcnMvZG93&#10;bnJldi54bWxQSwUGAAAAAAQABAD1AAAAhwMAAAAA&#10;" path="m,l320128,e" filled="f" strokeweight=".21172mm">
                  <v:path arrowok="t" textboxrect="0,0,320128,0"/>
                </v:shape>
                <v:shape id="Shape 581" o:spid="_x0000_s1106" style="position:absolute;top:752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QHMUA&#10;AADcAAAADwAAAGRycy9kb3ducmV2LnhtbESPS4vCQBCE74L/YeiFvekkAR9ERxEh4EXWR2CvvZk2&#10;CZvpCZlRs/vrHUHwWFTVV9Ry3ZtG3KhztWUF8TgCQVxYXXOpID9nozkI55E1NpZJwR85WK+GgyWm&#10;2t75SLeTL0WAsEtRQeV9m0rpiooMurFtiYN3sZ1BH2RXSt3hPcBNI5MomkqDNYeFClvaVlT8nq5G&#10;QfKfb7L95Cc/xp53h9nXdzZLWKnPj36zAOGp9+/wq73TCibz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Ac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582" o:spid="_x0000_s1107" style="position:absolute;left:38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QcMQA&#10;AADcAAAADwAAAGRycy9kb3ducmV2LnhtbESPwWrDMBBE74X+g9hCbo0cJy2pazmYQsGXHOrkAxZr&#10;Y6u1VsZSbefvo0Chx2Fm3jD5YbG9mGj0xrGCzToBQdw4bbhVcD59Pu9B+ICssXdMCq7k4VA8PuSY&#10;aTfzF011aEWEsM9QQRfCkEnpm44s+rUbiKN3caPFEOXYSj3iHOG2l2mSvEqLhuNChwN9dNT81L9W&#10;wXfJ1ly2Vfp28oM39e4Yms1RqdXTUr6DCLSE//Bfu9IKXvYp3M/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0HDEAAAA3AAAAA8AAAAAAAAAAAAAAAAAmAIAAGRycy9k&#10;b3ducmV2LnhtbFBLBQYAAAAABAAEAPUAAACJAwAAAAA=&#10;" path="m,1600647l,e" filled="f" strokeweight=".21172mm">
                  <v:path arrowok="t" textboxrect="0,0,0,1600647"/>
                </v:shape>
                <v:shape id="Shape 583" o:spid="_x0000_s1108" style="position:absolute;left:3201;top:593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zPMQA&#10;AADcAAAADwAAAGRycy9kb3ducmV2LnhtbESPT2vCQBTE74LfYXmF3nRTixJSV1FB2ktBk9LzI/ua&#10;BLNvY3bNn2/fFQSPw8z8hllvB1OLjlpXWVbwNo9AEOdWV1wo+MmOsxiE88gaa8ukYCQH2810ssZE&#10;257P1KW+EAHCLkEFpfdNIqXLSzLo5rYhDt6fbQ36INtC6hb7ADe1XETRShqsOCyU2NChpPyS3oyC&#10;2v5+r3Sc7eOxGa+fadd3e3tS6vVl2H2A8DT4Z/jR/tIKlvE7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czzEAAAA3AAAAA8AAAAAAAAAAAAAAAAAmAIAAGRycy9k&#10;b3ducmV2LnhtbFBLBQYAAAAABAAEAPUAAACJAwAAAAA=&#10;" path="m,l1844554,e" filled="f" strokeweight=".21172mm">
                  <v:path arrowok="t" textboxrect="0,0,1844554,0"/>
                </v:shape>
                <v:shape id="Shape 584" o:spid="_x0000_s1109" style="position:absolute;left:3201;top:752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rSMQA&#10;AADcAAAADwAAAGRycy9kb3ducmV2LnhtbESPT2vCQBTE74LfYXmF3nRTqRJSV1FB2ktBk9LzI/ua&#10;BLNvY3bNn2/fFQSPw8z8hllvB1OLjlpXWVbwNo9AEOdWV1wo+MmOsxiE88gaa8ukYCQH2810ssZE&#10;257P1KW+EAHCLkEFpfdNIqXLSzLo5rYhDt6fbQ36INtC6hb7ADe1XETRShqsOCyU2NChpPyS3oyC&#10;2v5+r3Sc7eOxGa+fadd3e3tS6vVl2H2A8DT4Z/jR/tIKlvE7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60jEAAAA3AAAAA8AAAAAAAAAAAAAAAAAmAIAAGRycy9k&#10;b3ducmV2LnhtbFBLBQYAAAAABAAEAPUAAACJAwAAAAA=&#10;" path="m,l1844554,e" filled="f" strokeweight=".21172mm">
                  <v:path arrowok="t" textboxrect="0,0,1844554,0"/>
                </v:shape>
                <v:shape id="Shape 585" o:spid="_x0000_s1110" style="position:absolute;left:3239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IBMMA&#10;AADcAAAADwAAAGRycy9kb3ducmV2LnhtbESPQWvCQBSE74X+h+UVeqsbrYrGrCJCIRcPjf6AR/Yl&#10;Wc2+DdnVpP/eFYQeh5n5hsl2o23FnXpvHCuYThIQxKXThmsF59PP1wqED8gaW8ek4I887Lbvbxmm&#10;2g38S/ci1CJC2KeooAmhS6X0ZUMW/cR1xNGrXG8xRNnXUvc4RLht5SxJltKi4bjQYEeHhsprcbMK&#10;Lnu2pvrOZ+uT77wp5sdQTo9KfX6M+w2IQGP4D7/auVawWC3geS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ZIBMMAAADcAAAADwAAAAAAAAAAAAAAAACYAgAAZHJzL2Rv&#10;d25yZXYueG1sUEsFBgAAAAAEAAQA9QAAAIgDAAAAAA==&#10;" path="m,1600647l,e" filled="f" strokeweight=".21172mm">
                  <v:path arrowok="t" textboxrect="0,0,0,1600647"/>
                </v:shape>
                <v:shape id="Shape 586" o:spid="_x0000_s1111" style="position:absolute;left:21646;top:593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A8sUA&#10;AADcAAAADwAAAGRycy9kb3ducmV2LnhtbESPQWsCMRSE70L/Q3gFb5qtoMjWKK2tpdReqiJ4e25e&#10;N4ublyWJ7vbfG0HocZiZb5jZorO1uJAPlWMFT8MMBHHhdMWlgt12NZiCCBFZY+2YFPxRgMX8oTfD&#10;XLuWf+iyiaVIEA45KjAxNrmUoTBkMQxdQ5y8X+ctxiR9KbXHNsFtLUdZNpEWK04LBhtaGipOm7NV&#10;8P6F7f7bvB1Gmd/aY/2qP9ZaK9V/7F6eQUTq4n/43v7UCsbT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0Dy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587" o:spid="_x0000_s1112" style="position:absolute;left:21646;top:752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lacUA&#10;AADcAAAADwAAAGRycy9kb3ducmV2LnhtbESPT0sDMRTE70K/Q3gFbzaxoC5r02L9h2gvbUXw9rp5&#10;3SzdvCxJ3F2/vREEj8PM/IZZrEbXip5CbDxruJwpEMSVNw3XGt73TxcFiJiQDbaeScM3RVgtJ2cL&#10;LI0feEv9LtUiQziWqMGm1JVSxsqSwzjzHXH2jj44TFmGWpqAQ4a7Vs6VupYOG84LFju6t1Sddl9O&#10;w+MrDh8b+/A5V2HvDu3aPL8Zo/X5dLy7BZFoTP/hv/aL0XBV3MD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+Vp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588" o:spid="_x0000_s1113" style="position:absolute;left:21684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nmrwA&#10;AADcAAAADwAAAGRycy9kb3ducmV2LnhtbERPSwrCMBDdC94hjOBOU79oNYoIghsXVg8wNGMbbSal&#10;iVpvbxaCy8f7r7etrcSLGm8cKxgNExDEudOGCwXXy2GwAOEDssbKMSn4kIftpttZY6rdm8/0ykIh&#10;Ygj7FBWUIdSplD4vyaIfupo4cjfXWAwRNoXUDb5juK3kOEnm0qLh2FBiTfuS8kf2tAruO7bmNjmO&#10;lxdfe5NNTyEfnZTq99rdCkSgNvzFP/dRK5gt4tp4Jh4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Z+eavAAAANwAAAAPAAAAAAAAAAAAAAAAAJgCAABkcnMvZG93bnJldi54&#10;bWxQSwUGAAAAAAQABAD1AAAAgQMAAAAA&#10;" path="m,1600647l,e" filled="f" strokeweight=".21172mm">
                  <v:path arrowok="t" textboxrect="0,0,0,1600647"/>
                </v:shape>
                <v:shape id="Shape 589" o:spid="_x0000_s1114" style="position:absolute;left:26296;top:593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MMMQA&#10;AADcAAAADwAAAGRycy9kb3ducmV2LnhtbESPT2sCMRTE7wW/Q3hCbzVbwX+rUaRU3IuH2vb+3Dx3&#10;l25eYhJ166c3BaHHYWZ+wyxWnWnFhXxoLCt4HWQgiEurG64UfH1uXqYgQkTW2FomBb8UYLXsPS0w&#10;1/bKH3TZx0okCIccFdQxulzKUNZkMAysI07e0XqDMUlfSe3xmuCmlcMsG0uDDaeFGh291VT+7M9G&#10;wfnkZfG9c8V2Jm8H9749DIOfKPXc79ZzEJG6+B9+tAutYDSdwd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jDD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590" o:spid="_x0000_s1115" style="position:absolute;left:26296;top:752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zcMEA&#10;AADcAAAADwAAAGRycy9kb3ducmV2LnhtbERPPW/CMBDdK/EfrENiKw5ItJBiEEIgsjAU6H7E1yRq&#10;fDa2gbS/vh6QGJ/e93zZmVbcyIfGsoLRMANBXFrdcKXgdNy+TkGEiKyxtUwKfinActF7mWOu7Z0/&#10;6XaIlUghHHJUUMfocilDWZPBMLSOOHHf1huMCfpKao/3FG5aOc6yN2mw4dRQo6N1TeXP4WoUXC9e&#10;Fl97V+xm8u/sNrvzOPh3pQb9bvUBIlIXn+KHu9AKJrM0P51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s3DBAAAA3AAAAA8AAAAAAAAAAAAAAAAAmAIAAGRycy9kb3du&#10;cmV2LnhtbFBLBQYAAAAABAAEAPUAAACGAwAAAAA=&#10;" path="m,l1028986,e" filled="f" strokeweight=".21172mm">
                  <v:path arrowok="t" textboxrect="0,0,1028986,0"/>
                </v:shape>
                <v:shape id="Shape 591" o:spid="_x0000_s1116" style="position:absolute;left:26334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Y2sMA&#10;AADcAAAADwAAAGRycy9kb3ducmV2LnhtbESPQWvCQBSE74X+h+UJvdVN0iqauooUCrl4MPoDHtln&#10;sjX7NmS3Sfz3bkHwOMzMN8xmN9lWDNR741hBOk9AEFdOG64VnE8/7ysQPiBrbB2Tght52G1fXzaY&#10;azfykYYy1CJC2OeooAmhy6X0VUMW/dx1xNG7uN5iiLKvpe5xjHDbyixJltKi4bjQYEffDVXX8s8q&#10;+N2zNZePIluffOdN+XkIVXpQ6m027b9ABJrCM/xoF1rBYp3C/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Y2sMAAADcAAAADwAAAAAAAAAAAAAAAACYAgAAZHJzL2Rv&#10;d25yZXYueG1sUEsFBgAAAAAEAAQA9QAAAIgDAAAAAA==&#10;" path="m,1600647l,e" filled="f" strokeweight=".21172mm">
                  <v:path arrowok="t" textboxrect="0,0,0,1600647"/>
                </v:shape>
                <v:shape id="Shape 592" o:spid="_x0000_s1117" style="position:absolute;left:36586;top:593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u3ccA&#10;AADcAAAADwAAAGRycy9kb3ducmV2LnhtbESPT0vDQBTE74LfYXlCL9JubFDa2G0pQosHkdo/B2/P&#10;7DNJm30bdp9t/PauIHgcZuY3zGzRu1adKcTGs4G7UQaKuPS24crAfrcaTkBFQbbYeiYD3xRhMb++&#10;mmFh/YXf6LyVSiUIxwIN1CJdoXUsa3IYR74jTt6nDw4lyVBpG/CS4K7V4yx70A4bTgs1dvRUU3na&#10;fjkDx/j6fpuvNh8S1roTvcxf/CE3ZnDTLx9BCfXyH/5rP1sD99Mx/J5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art3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593" o:spid="_x0000_s1118" style="position:absolute;left:36586;top:752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LRscA&#10;AADcAAAADwAAAGRycy9kb3ducmV2LnhtbESPT0vDQBTE70K/w/IEL9JuNFhq7LYUoeKhFO2fg7dn&#10;9pmkZt+G3WebfvuuIHgcZuY3zHTeu1YdKcTGs4G7UQaKuPS24crAbrscTkBFQbbYeiYDZ4ownw2u&#10;plhYf+J3Om6kUgnCsUADtUhXaB3LmhzGke+Ik/flg0NJMlTaBjwluGv1fZaNtcOG00KNHT3XVH5v&#10;fpyBQ1x/3ObLt08JL7oTvchXfp8bc3PdL55ACfXyH/5rv1oDD485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C0b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594" o:spid="_x0000_s1119" style="position:absolute;left:36624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7QsAA&#10;AADcAAAADwAAAGRycy9kb3ducmV2LnhtbESPzarCMBSE9xd8h3AEd9fUX7QaRQTBjQurD3Bojm20&#10;OSlN1Pr2RhBcDjPzDbNct7YSD2q8caxg0E9AEOdOGy4UnE+7/xkIH5A1Vo5JwYs8rFedvyWm2j35&#10;SI8sFCJC2KeooAyhTqX0eUkWfd/VxNG7uMZiiLIppG7wGeG2ksMkmUqLhuNCiTVtS8pv2d0quG7Y&#10;mstoP5yffO1NNj6EfHBQqtdtNwsQgdrwC3/be61gMh/D50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N7QsAAAADcAAAADwAAAAAAAAAAAAAAAACYAgAAZHJzL2Rvd25y&#10;ZXYueG1sUEsFBgAAAAAEAAQA9QAAAIUDAAAAAA==&#10;" path="m,1600647l,e" filled="f" strokeweight=".21172mm">
                  <v:path arrowok="t" textboxrect="0,0,0,1600647"/>
                </v:shape>
                <v:shape id="Shape 595" o:spid="_x0000_s1120" style="position:absolute;left:47180;top:593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UXMQA&#10;AADcAAAADwAAAGRycy9kb3ducmV2LnhtbESPQWvCQBSE7wX/w/IKvRTdtTSi0U0QqSBSkBq9P7LP&#10;JDT7NmS3Gv99Vyj0OMzMN8wqH2wrrtT7xrGG6USBIC6dabjScCq24zkIH5ANto5Jw5085NnoaYWp&#10;cTf+ousxVCJC2KeooQ6hS6X0ZU0W/cR1xNG7uN5iiLKvpOnxFuG2lW9KzaTFhuNCjR1taiq/jz9W&#10;gzokO8X29dB+0nnYN0nx/tEVWr88D+sliEBD+A//tXdGQ7JI4HE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VFzEAAAA3AAAAA8AAAAAAAAAAAAAAAAAmAIAAGRycy9k&#10;b3ducmV2LnhtbFBLBQYAAAAABAAEAPUAAACJAwAAAAA=&#10;" path="m,l785079,e" filled="f" strokeweight=".21172mm">
                  <v:path arrowok="t" textboxrect="0,0,785079,0"/>
                </v:shape>
                <v:shape id="Shape 596" o:spid="_x0000_s1121" style="position:absolute;left:47180;top:752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KK8UA&#10;AADcAAAADwAAAGRycy9kb3ducmV2LnhtbESPQWvCQBSE74X+h+UJvRTdtZhQo2so0oKUgtTo/ZF9&#10;JsHs25DdxvTfu4WCx2FmvmHW+WhbMVDvG8ca5jMFgrh0puFKw7H4mL6C8AHZYOuYNPySh3zz+LDG&#10;zLgrf9NwCJWIEPYZaqhD6DIpfVmTRT9zHXH0zq63GKLsK2l6vEa4beWLUqm02HBcqLGjbU3l5fBj&#10;Nah9slNsn/ftF53GzyYpFu9dofXTZHxbgQg0hnv4v70zGpJlC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8orxQAAANwAAAAPAAAAAAAAAAAAAAAAAJgCAABkcnMv&#10;ZG93bnJldi54bWxQSwUGAAAAAAQABAD1AAAAigMAAAAA&#10;" path="m,l785079,e" filled="f" strokeweight=".21172mm">
                  <v:path arrowok="t" textboxrect="0,0,785079,0"/>
                </v:shape>
                <v:shape id="Shape 597" o:spid="_x0000_s1122" style="position:absolute;left:47219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lNcQA&#10;AADcAAAADwAAAGRycy9kb3ducmV2LnhtbESP3YrCMBSE7xd8h3AE79ZU90dbjSILgjdebN0HODSn&#10;bbQ5KU1s69ubhYW9HGbmG2a7H20jeuq8caxgMU9AEBdOG64U/FyOr2sQPiBrbByTggd52O8mL1vM&#10;tBv4m/o8VCJC2GeooA6hzaT0RU0W/dy1xNErXWcxRNlVUnc4RLht5DJJPqVFw3Ghxpa+aipu+d0q&#10;uB7YmvLttEwvvvUmfz+HYnFWajYdDxsQgcbwH/5rn7SCj3QFv2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5TXEAAAA3AAAAA8AAAAAAAAAAAAAAAAAmAIAAGRycy9k&#10;b3ducmV2LnhtbFBLBQYAAAAABAAEAPUAAACJAwAAAAA=&#10;" path="m,1600647l,e" filled="f" strokeweight=".21172mm">
                  <v:path arrowok="t" textboxrect="0,0,0,1600647"/>
                </v:shape>
                <v:shape id="Shape 598" o:spid="_x0000_s1123" style="position:absolute;left:55031;top:593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67sMA&#10;AADcAAAADwAAAGRycy9kb3ducmV2LnhtbERPz2vCMBS+C/4P4Qm7adoxxVVjUWEw2C6rQ7bbs3k2&#10;xeala7La/ffLQfD48f1e54NtRE+drx0rSGcJCOLS6ZorBZ+Hl+kShA/IGhvHpOCPPOSb8WiNmXZX&#10;/qC+CJWIIewzVGBCaDMpfWnIop+5ljhyZ9dZDBF2ldQdXmO4beRjkiykxZpjg8GW9obKS/FrFfQ/&#10;py/eFXv/dEmP9Xt1nJ/N27dSD5NhuwIRaAh38c39qhXMn+PaeC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67sMAAADcAAAADwAAAAAAAAAAAAAAAACYAgAAZHJzL2Rv&#10;d25yZXYueG1sUEsFBgAAAAAEAAQA9QAAAIgDAAAAAA==&#10;" path="m,l1204295,e" filled="f" strokeweight=".21172mm">
                  <v:path arrowok="t" textboxrect="0,0,1204295,0"/>
                </v:shape>
                <v:shape id="Shape 599" o:spid="_x0000_s1124" style="position:absolute;left:55031;top:752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fdcYA&#10;AADcAAAADwAAAGRycy9kb3ducmV2LnhtbESPQWvCQBSE74X+h+UJvdWNUotGV6lCQdBLY5F6e2af&#10;2WD2bZpdY/z3bkHocZiZb5jZorOVaKnxpWMFg34Cgjh3uuRCwffu83UMwgdkjZVjUnAjD4v589MM&#10;U+2u/EVtFgoRIexTVGBCqFMpfW7Iou+7mjh6J9dYDFE2hdQNXiPcVnKYJO/SYslxwWBNK0P5ObtY&#10;Be3v8YeX2cq/nQf7clvsRyezOSj10us+piACdeE//GivtYLR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fdcYAAADcAAAADwAAAAAAAAAAAAAAAACYAgAAZHJz&#10;L2Rvd25yZXYueG1sUEsFBgAAAAAEAAQA9QAAAIsDAAAAAA==&#10;" path="m,l1204295,e" filled="f" strokeweight=".21172mm">
                  <v:path arrowok="t" textboxrect="0,0,1204295,0"/>
                </v:shape>
                <v:shape id="Shape 600" o:spid="_x0000_s1125" style="position:absolute;left:55069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hBMAA&#10;AADcAAAADwAAAGRycy9kb3ducmV2LnhtbERPy4rCMBTdC/MP4Q6401ShVTqmZRgYcOWrLlxemjtt&#10;meYmNFHr35uF4PJw3ptyNL240eA7ywoW8wQEcW11x42Cc/U7W4PwAVljb5kUPMhDWXxMNphre+cj&#10;3U6hETGEfY4K2hBcLqWvWzLo59YRR+7PDgZDhEMj9YD3GG56uUySTBrsODa06Oinpfr/dDUK7GNr&#10;U7e/HHbVYZUt+Jim+9EpNf0cv79ABBrDW/xyb7WCLInz45l4BG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/hBMAAAADcAAAADwAAAAAAAAAAAAAAAACYAgAAZHJzL2Rvd25y&#10;ZXYueG1sUEsFBgAAAAAEAAQA9QAAAIUDAAAAAA==&#10;" path="m,1600647l,e" filled="f" strokeweight=".21169mm">
                  <v:path arrowok="t" textboxrect="0,0,0,1600647"/>
                </v:shape>
                <v:shape id="Shape 601" o:spid="_x0000_s1126" style="position:absolute;left:67036;top:59300;width:0;height:16006;visibility:visible;mso-wrap-style:square;v-text-anchor:top" coordsize="0,16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sIcAA&#10;AADcAAAADwAAAGRycy9kb3ducmV2LnhtbESPwcrCMBCE74LvEFbwpmlVRKtRRBC8ePirD7A0axtt&#10;NqWJWt/eCD94HGbmG2a97WwtntR641hBOk5AEBdOGy4VXM6H0QKED8gaa8ek4E0etpt+b42Zdi/+&#10;o2ceShEh7DNUUIXQZFL6oiKLfuwa4uhdXWsxRNmWUrf4inBby0mSzKVFw3Ghwob2FRX3/GEV3HZs&#10;zXV6nCzPvvEmn51CkZ6UGg663QpEoC78wv/to1YwT1L4no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ssIcAAAADcAAAADwAAAAAAAAAAAAAAAACYAgAAZHJzL2Rvd25y&#10;ZXYueG1sUEsFBgAAAAAEAAQA9QAAAIUDAAAAAA==&#10;" path="m,1600647l,e" filled="f" strokeweight=".21172mm">
                  <v:path arrowok="t" textboxrect="0,0,0,1600647"/>
                </v:shape>
                <w10:wrap anchorx="margin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№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Тем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урока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Ко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 w:eastAsia="ru-RU"/>
        </w:rPr>
        <w:t>ичеств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часо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Дата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Виды,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форм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ы</w:t>
      </w:r>
    </w:p>
    <w:p w:rsidR="00EB3B46" w:rsidRPr="00483FD9" w:rsidRDefault="00EB3B46" w:rsidP="00EB3B46">
      <w:pPr>
        <w:spacing w:after="0" w:line="259" w:lineRule="auto"/>
        <w:rPr>
          <w:rFonts w:ascii="Calibri" w:eastAsia="Calibri" w:hAnsi="Calibri" w:cs="Calibri"/>
          <w:lang w:val="ru-RU" w:eastAsia="ru-RU"/>
        </w:rPr>
        <w:sectPr w:rsidR="00EB3B46" w:rsidRPr="00483FD9">
          <w:pgSz w:w="11900" w:h="16840"/>
          <w:pgMar w:top="586" w:right="754" w:bottom="0" w:left="666" w:header="0" w:footer="0" w:gutter="0"/>
          <w:cols w:space="708"/>
        </w:sectPr>
      </w:pPr>
    </w:p>
    <w:p w:rsidR="00EB3B46" w:rsidRPr="00483FD9" w:rsidRDefault="00EB3B46" w:rsidP="00EB3B46">
      <w:pPr>
        <w:widowControl w:val="0"/>
        <w:tabs>
          <w:tab w:val="left" w:pos="3493"/>
        </w:tabs>
        <w:spacing w:after="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п/п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  <w:lang w:val="ru-RU" w:eastAsia="ru-RU"/>
        </w:rPr>
        <w:t>сего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  <w:lang w:val="ru-RU" w:eastAsia="ru-RU"/>
        </w:rPr>
        <w:t>контрольны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  <w:lang w:val="ru-RU" w:eastAsia="ru-RU"/>
        </w:rPr>
        <w:t>е</w:t>
      </w:r>
    </w:p>
    <w:p w:rsidR="00EB3B46" w:rsidRPr="00483FD9" w:rsidRDefault="00EB3B46" w:rsidP="00EB3B46">
      <w:pPr>
        <w:widowControl w:val="0"/>
        <w:spacing w:before="60" w:after="0" w:line="240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абот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ы</w:t>
      </w: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рактические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  <w:lang w:val="ru-RU" w:eastAsia="ru-RU"/>
        </w:rPr>
        <w:t>зучени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75"/>
          <w:position w:val="1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  <w:lang w:val="ru-RU" w:eastAsia="ru-RU"/>
        </w:rPr>
        <w:t>контрол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  <w:lang w:val="ru-RU" w:eastAsia="ru-RU"/>
        </w:rPr>
        <w:t>я</w:t>
      </w:r>
    </w:p>
    <w:p w:rsidR="00EB3B46" w:rsidRPr="00483FD9" w:rsidRDefault="00EB3B46" w:rsidP="00EB3B46">
      <w:pPr>
        <w:widowControl w:val="0"/>
        <w:spacing w:before="60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абот</w:t>
      </w:r>
      <w:r w:rsidRPr="00483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 w:eastAsia="ru-RU"/>
        </w:rPr>
        <w:t>ы</w:t>
      </w:r>
    </w:p>
    <w:p w:rsidR="00EB3B46" w:rsidRPr="00483FD9" w:rsidRDefault="00EB3B46" w:rsidP="00EB3B46">
      <w:pPr>
        <w:spacing w:after="0" w:line="259" w:lineRule="auto"/>
        <w:rPr>
          <w:rFonts w:ascii="Calibri" w:eastAsia="Calibri" w:hAnsi="Calibri" w:cs="Calibri"/>
          <w:lang w:val="ru-RU" w:eastAsia="ru-RU"/>
        </w:rPr>
        <w:sectPr w:rsidR="00EB3B46" w:rsidRPr="00483FD9">
          <w:type w:val="continuous"/>
          <w:pgSz w:w="11900" w:h="16840"/>
          <w:pgMar w:top="586" w:right="754" w:bottom="0" w:left="666" w:header="0" w:footer="0" w:gutter="0"/>
          <w:cols w:num="2" w:space="708" w:equalWidth="0">
            <w:col w:w="5686" w:space="159"/>
            <w:col w:w="4634" w:space="0"/>
          </w:cols>
        </w:sectPr>
      </w:pPr>
    </w:p>
    <w:p w:rsidR="00EB3B46" w:rsidRPr="00483FD9" w:rsidRDefault="00EB3B46" w:rsidP="00EB3B46">
      <w:pPr>
        <w:spacing w:after="16" w:line="200" w:lineRule="exact"/>
        <w:rPr>
          <w:rFonts w:ascii="Calibri" w:eastAsia="Calibri" w:hAnsi="Calibri" w:cs="Calibri"/>
          <w:sz w:val="20"/>
          <w:szCs w:val="20"/>
          <w:lang w:val="ru-RU" w:eastAsia="ru-RU"/>
        </w:rPr>
      </w:pPr>
    </w:p>
    <w:p w:rsidR="00EB3B46" w:rsidRPr="00483FD9" w:rsidRDefault="00EB3B46" w:rsidP="00EB3B46">
      <w:pPr>
        <w:spacing w:after="0" w:line="259" w:lineRule="auto"/>
        <w:rPr>
          <w:rFonts w:ascii="Calibri" w:eastAsia="Calibri" w:hAnsi="Calibri" w:cs="Calibri"/>
          <w:lang w:val="ru-RU" w:eastAsia="ru-RU"/>
        </w:rPr>
        <w:sectPr w:rsidR="00EB3B46" w:rsidRPr="00483FD9">
          <w:type w:val="continuous"/>
          <w:pgSz w:w="11900" w:h="16840"/>
          <w:pgMar w:top="586" w:right="754" w:bottom="0" w:left="666" w:header="0" w:footer="0" w:gutter="0"/>
          <w:cols w:space="708"/>
        </w:sectPr>
      </w:pPr>
    </w:p>
    <w:p w:rsidR="00EB3B46" w:rsidRPr="00483FD9" w:rsidRDefault="00EB3B46" w:rsidP="00EB3B46">
      <w:pPr>
        <w:widowControl w:val="0"/>
        <w:tabs>
          <w:tab w:val="left" w:pos="3493"/>
          <w:tab w:val="left" w:pos="4225"/>
        </w:tabs>
        <w:spacing w:after="0" w:line="292" w:lineRule="auto"/>
        <w:ind w:left="588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Что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изуч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ет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история.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чник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исторически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</w:p>
    <w:p w:rsidR="00EB3B46" w:rsidRPr="00483FD9" w:rsidRDefault="00EB3B46" w:rsidP="00EB3B46">
      <w:pPr>
        <w:widowControl w:val="0"/>
        <w:spacing w:after="0" w:line="292" w:lineRule="auto"/>
        <w:ind w:left="588" w:right="14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наний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Специальны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вспомогательные)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сторические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исциплин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4225"/>
        </w:tabs>
        <w:spacing w:after="0" w:line="292" w:lineRule="auto"/>
        <w:ind w:left="588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Историчес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хроно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оги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ч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«д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э.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»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</w:p>
    <w:p w:rsidR="00EB3B46" w:rsidRPr="00483FD9" w:rsidRDefault="00EB3B46" w:rsidP="00EB3B46">
      <w:pPr>
        <w:widowControl w:val="0"/>
        <w:spacing w:after="0" w:line="292" w:lineRule="auto"/>
        <w:ind w:left="588" w:right="1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э.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).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Историческа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арта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3493"/>
          <w:tab w:val="left" w:pos="4225"/>
        </w:tabs>
        <w:spacing w:after="0" w:line="292" w:lineRule="auto"/>
        <w:ind w:left="588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Происхо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дение,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асселение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э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волюция</w:t>
      </w:r>
      <w:r w:rsidRPr="00483FD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ревнейшего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человека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widowControl w:val="0"/>
        <w:spacing w:after="0" w:line="292" w:lineRule="auto"/>
        <w:ind w:left="588" w:right="109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Услови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нятия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ервобытн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людей.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Овладени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огнем.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3493"/>
          <w:tab w:val="left" w:pos="4225"/>
        </w:tabs>
        <w:spacing w:after="0" w:line="292" w:lineRule="auto"/>
        <w:ind w:left="588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Появлени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ч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ело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ек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азумного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хота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</w:p>
    <w:p w:rsidR="00EB3B46" w:rsidRPr="00483FD9" w:rsidRDefault="00EB3B46" w:rsidP="00EB3B46">
      <w:pPr>
        <w:widowControl w:val="0"/>
        <w:spacing w:after="0" w:line="292" w:lineRule="auto"/>
        <w:ind w:left="588" w:right="10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обирате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ль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ство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Присваива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ю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щее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озяйс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родовы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шения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4225"/>
        </w:tabs>
        <w:spacing w:after="0" w:line="292" w:lineRule="auto"/>
        <w:ind w:left="588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йши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еде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льцы</w:t>
      </w:r>
      <w:r w:rsidRPr="00483FD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оводы: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рудовая</w:t>
      </w:r>
      <w:r w:rsidRPr="00483FD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еятельность,</w:t>
      </w:r>
    </w:p>
    <w:p w:rsidR="00EB3B46" w:rsidRPr="00483FD9" w:rsidRDefault="00EB3B46" w:rsidP="00EB3B46">
      <w:pPr>
        <w:widowControl w:val="0"/>
        <w:spacing w:after="0" w:line="292" w:lineRule="auto"/>
        <w:ind w:left="588" w:right="12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обретения.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Появлени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емесе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роизводящее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озяйс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Разви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EB3B46" w:rsidRPr="00483FD9" w:rsidRDefault="00EB3B46" w:rsidP="00EB3B46">
      <w:pPr>
        <w:widowControl w:val="0"/>
        <w:spacing w:after="0"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бмен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тор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786574" w:rsidP="00EB3B46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EB3B46"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EB3B46"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EB3B46"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786574" w:rsidP="00EB3B46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EB3B46"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="00EB3B46"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EB3B46"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786574" w:rsidP="00EB3B46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EB3B46"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="00EB3B46"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EB3B46"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="00EB3B46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proofErr w:type="gramEnd"/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EB3B46" w:rsidRPr="00483FD9">
          <w:type w:val="continuous"/>
          <w:pgSz w:w="11900" w:h="16840"/>
          <w:pgMar w:top="586" w:right="754" w:bottom="0" w:left="666" w:header="0" w:footer="0" w:gutter="0"/>
          <w:cols w:num="3" w:space="708" w:equalWidth="0">
            <w:col w:w="4345" w:space="1500"/>
            <w:col w:w="2748" w:space="156"/>
            <w:col w:w="1729" w:space="0"/>
          </w:cols>
        </w:sectPr>
      </w:pP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1"/>
      <w:proofErr w:type="gramEnd"/>
    </w:p>
    <w:p w:rsidR="00EB3B46" w:rsidRPr="00483FD9" w:rsidRDefault="00EB3B46" w:rsidP="00EB3B46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_page_23_0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6.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Перехо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от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родово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оседской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общине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widowControl w:val="0"/>
        <w:spacing w:after="0" w:line="292" w:lineRule="auto"/>
        <w:ind w:left="504" w:right="28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3DFA590D" wp14:editId="48371E31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8826420"/>
                <wp:effectExtent l="0" t="0" r="0" b="0"/>
                <wp:wrapNone/>
                <wp:docPr id="602" name="drawingObject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826420"/>
                          <a:chOff x="0" y="0"/>
                          <a:chExt cx="6707471" cy="8826420"/>
                        </a:xfrm>
                        <a:noFill/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811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20128" y="3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23940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164683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168494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629632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633443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658619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662431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718095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721906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503175" y="3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506985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703659" y="0"/>
                            <a:ext cx="0" cy="266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1">
                                <a:moveTo>
                                  <a:pt x="0" y="266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266393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811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20128" y="266393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23940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164683" y="266393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168494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629632" y="266393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633443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658619" y="266393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662431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718095" y="266393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721906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503175" y="266393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506985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703659" y="2660121"/>
                            <a:ext cx="0" cy="223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3">
                                <a:moveTo>
                                  <a:pt x="0" y="223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489721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811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20128" y="489721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23940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164683" y="489721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168494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629632" y="489721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633443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658619" y="489721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662431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718095" y="489721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721906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503175" y="489721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506985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703659" y="489340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627682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811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20128" y="627682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23940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164683" y="627682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168494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629632" y="627682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633443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658619" y="627682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662431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718095" y="627682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721906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503175" y="627682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506985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703659" y="627301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722958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88226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811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20128" y="722958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20128" y="88226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23940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164683" y="722958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164683" y="88226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68494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629632" y="722958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629632" y="88226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633443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658619" y="722958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658619" y="88226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662431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718095" y="722958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718095" y="88226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721906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503175" y="722958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503175" y="88226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506985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703659" y="7225775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5CCF7" id="drawingObject602" o:spid="_x0000_s1026" style="position:absolute;margin-left:33.3pt;margin-top:-38.6pt;width:528.15pt;height:695pt;z-index:-251682304;mso-position-horizontal-relative:page" coordsize="67074,88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" o:allowincell="f">
                <v:shape id="Shape 603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d58MA&#10;AADcAAAADwAAAGRycy9kb3ducmV2LnhtbESPwWrDMBBE74X8g9hAb43chobiRjYlUMgtjRPIdbE2&#10;tom1ciTZVv++KhR6HGbmDbMto+nFRM53lhU8rzIQxLXVHTcKzqfPpzcQPiBr7C2Tgm/yUBaLhy3m&#10;2s58pKkKjUgQ9jkqaEMYcil93ZJBv7IDcfKu1hkMSbpGaodzgptevmTZRhrsOC20ONCupfpWjUZB&#10;ZeJhnL6O+/h6uLj1jBhPfFfqcRk/3kEEiuE//NfeawWbbA2/Z9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Vd58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604" o:spid="_x0000_s1028" style="position:absolute;left:38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3TMMA&#10;AADcAAAADwAAAGRycy9kb3ducmV2LnhtbESPwWrDMBBE74H8g9hCb4ncNpjgRg4hpdBDD2niD1is&#10;rWUsrYykxu7fV4FAj8PMvGF2+9lZcaUQe88KntYFCOLW6547Bc3lfbUFEROyRuuZFPxShH29XOyw&#10;0n7iL7qeUycyhGOFCkxKYyVlbA05jGs/Emfv2weHKcvQSR1wynBn5XNRlNJhz3nB4EhHQ+1w/nEK&#10;wnTaGH4p7Wc/DvbUvHWNo4NSjw/z4RVEojn9h+/tD62gLDZwO5OP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o3TMMAAADcAAAADwAAAAAAAAAAAAAAAACYAgAAZHJzL2Rv&#10;d25yZXYueG1sUEsFBgAAAAAEAAQA9QAAAIgDAAAAAA==&#10;" path="m,2660121l,e" filled="f" strokeweight=".21172mm">
                  <v:path arrowok="t" textboxrect="0,0,0,2660121"/>
                </v:shape>
                <v:shape id="Shape 605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/48EA&#10;AADcAAAADwAAAGRycy9kb3ducmV2LnhtbESPT4vCMBTE74LfITzBm6aKdqVrWhZhwat/z4/mtc1u&#10;81KaqPXbG2Fhj8PM/IbZFoNtxZ16bxwrWMwTEMSl04ZrBefT92wDwgdkja1jUvAkD0U+Hm0x0+7B&#10;B7ofQy0ihH2GCpoQukxKXzZk0c9dRxy9yvUWQ5R9LXWPjwi3rVwmSSotGo4LDXa0a6j8Pd6sgqq7&#10;3irdrszP5rr82JW8MCa9KDWdDF+fIAIN4T/8195rBWmyhv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P+PBAAAA3AAAAA8AAAAAAAAAAAAAAAAAmAIAAGRycy9kb3du&#10;cmV2LnhtbFBLBQYAAAAABAAEAPUAAACGAwAAAAA=&#10;" path="m,l1844554,e" filled="f" strokeweight=".21169mm">
                  <v:path arrowok="t" textboxrect="0,0,1844554,0"/>
                </v:shape>
                <v:shape id="Shape 606" o:spid="_x0000_s1030" style="position:absolute;left:3239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MoMIA&#10;AADcAAAADwAAAGRycy9kb3ducmV2LnhtbESPQWsCMRSE70L/Q3iF3jRbLYusRhFF8NCD1f0Bj83r&#10;ZjF5WZLorv++KRR6HGbmG2a9HZ0VDwqx86zgfVaAIG687rhVUF+P0yWImJA1Ws+k4EkRtpuXyRor&#10;7Qf+oscltSJDOFaowKTUV1LGxpDDOPM9cfa+fXCYsgyt1AGHDHdWzouilA47zgsGe9obam6Xu1MQ&#10;hvOH4UVpP7v+Zs/1oa0d7ZR6ex13KxCJxvQf/muftIKyKO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AygwgAAANwAAAAPAAAAAAAAAAAAAAAAAJgCAABkcnMvZG93&#10;bnJldi54bWxQSwUGAAAAAAQABAD1AAAAhwMAAAAA&#10;" path="m,2660121l,e" filled="f" strokeweight=".21172mm">
                  <v:path arrowok="t" textboxrect="0,0,0,2660121"/>
                </v:shape>
                <v:shape id="Shape 607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fSMYA&#10;AADcAAAADwAAAGRycy9kb3ducmV2LnhtbESPT2sCMRTE7wW/Q3iCl6LZKkS7NYpILXvpwT899PbY&#10;PHcXNy9LEnX77U2h0OMwM79hluvetuJGPjSONbxMMhDEpTMNVxpOx914ASJEZIOtY9LwQwHWq8HT&#10;EnPj7ryn2yFWIkE45KihjrHLpQxlTRbDxHXEyTs7bzEm6StpPN4T3LZymmVKWmw4LdTY0bam8nK4&#10;Wg2fqvj62KoF+f4sVfE+e/7evV61Hg37zRuISH38D/+1C6NBZXP4PZ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fSM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608" o:spid="_x0000_s1032" style="position:absolute;left:21684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9ScAA&#10;AADcAAAADwAAAGRycy9kb3ducmV2LnhtbERPS2rDMBDdF3oHMYHuajlpMcGNbEJLIIsu0sQHGKyp&#10;ZSKNjKTGzu2rRaHLx/vv2sVZcaMQR88K1kUJgrj3euRBQXc5PG9BxISs0XomBXeK0DaPDzustZ/5&#10;i27nNIgcwrFGBSalqZYy9oYcxsJPxJn79sFhyjAMUgecc7izclOWlXQ4cm4wONG7of56/nEKwnx6&#10;NfxS2c9xutpT9zF0jvZKPa2W/RuIREv6F/+5j1pBVea1+Uw+Ar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c9ScAAAADcAAAADwAAAAAAAAAAAAAAAACYAgAAZHJzL2Rvd25y&#10;ZXYueG1sUEsFBgAAAAAEAAQA9QAAAIUDAAAAAA==&#10;" path="m,2660121l,e" filled="f" strokeweight=".21172mm">
                  <v:path arrowok="t" textboxrect="0,0,0,2660121"/>
                </v:shape>
                <v:shape id="Shape 609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R0sQA&#10;AADcAAAADwAAAGRycy9kb3ducmV2LnhtbESPwWrDMBBE74X+g9hALiVZtwfTuFFCaAn00kPdXHJb&#10;rK3lxFoZS4mcv68KhR6HmXnDrLeT69WVx9B50fC4LECxNN500mo4fO0Xz6BCJDHUe2ENNw6w3dzf&#10;rakyPsknX+vYqgyRUJEGG+NQIYbGsqOw9ANL9r796ChmObZoRkoZ7np8KooSHXWSFywN/Gq5OdcX&#10;p+F4wn1KH/hwqjFedmWa3uhgtZ7Ppt0LqMhT/A//td+NhrJYwe+ZfARw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EdL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610" o:spid="_x0000_s1034" style="position:absolute;left:26334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nksAA&#10;AADcAAAADwAAAGRycy9kb3ducmV2LnhtbERPy4rCMBTdC/MP4Q7MTlNnpEg1iowMuHDhox9wae40&#10;xeSmJNHWvzeLgVkeznu9HZ0VDwqx86xgPitAEDded9wqqK8/0yWImJA1Ws+k4EkRtpu3yRor7Qc+&#10;0+OSWpFDOFaowKTUV1LGxpDDOPM9ceZ+fXCYMgyt1AGHHO6s/CyKUjrsODcY7OnbUHO73J2CMJwW&#10;hr9Ke+z6mz3V+7Z2tFPq433crUAkGtO/+M990ArKeZ6fz+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inksAAAADcAAAADwAAAAAAAAAAAAAAAACYAgAAZHJzL2Rvd25y&#10;ZXYueG1sUEsFBgAAAAAEAAQA9QAAAIUDAAAAAA==&#10;" path="m,2660121l,e" filled="f" strokeweight=".21172mm">
                  <v:path arrowok="t" textboxrect="0,0,0,2660121"/>
                </v:shape>
                <v:shape id="Shape 611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omcMA&#10;AADcAAAADwAAAGRycy9kb3ducmV2LnhtbESPS4vCMBSF94L/IVzBjYxpXYh0jCKCKAqCL2Z7aa5t&#10;x+amNlHrvzeC4PJwHh9nPG1MKe5Uu8KygrgfgSBOrS44U3A8LH5GIJxH1lhaJgVPcjCdtFtjTLR9&#10;8I7ue5+JMMIuQQW591UipUtzMuj6tiIO3tnWBn2QdSZ1jY8wbko5iKKhNFhwIORY0Tyn9LK/mcA9&#10;X478vA6k/+9Fm+Xpr7ceFVulup1m9gvCU+O/4U97pRUM4xjeZ8IR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4omcMAAADcAAAADwAAAAAAAAAAAAAAAACYAgAAZHJzL2Rv&#10;d25yZXYueG1sUEsFBgAAAAAEAAQA9QAAAIgDAAAAAA==&#10;" path="m,l1059476,e" filled="f" strokeweight=".21169mm">
                  <v:path arrowok="t" textboxrect="0,0,1059476,0"/>
                </v:shape>
                <v:shape id="Shape 612" o:spid="_x0000_s1036" style="position:absolute;left:36624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cfsMA&#10;AADcAAAADwAAAGRycy9kb3ducmV2LnhtbESPzWrDMBCE74W8g9hAb42cH0xxo4SQUMihhzTxAyzW&#10;xjKRVkZSYvftq0Kgx2FmvmHW29FZ8aAQO88K5rMCBHHjdcetgvry+fYOIiZkjdYzKfihCNvN5GWN&#10;lfYDf9PjnFqRIRwrVGBS6ispY2PIYZz5njh7Vx8cpixDK3XAIcOdlYuiKKXDjvOCwZ72hprb+e4U&#10;hOG0Mrws7VfX3+ypPrS1o51Sr9Nx9wEi0Zj+w8/2USso5wv4O5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acfsMAAADcAAAADwAAAAAAAAAAAAAAAACYAgAAZHJzL2Rv&#10;d25yZXYueG1sUEsFBgAAAAAEAAQA9QAAAIgDAAAAAA==&#10;" path="m,2660121l,e" filled="f" strokeweight=".21172mm">
                  <v:path arrowok="t" textboxrect="0,0,0,2660121"/>
                </v:shape>
                <v:shape id="Shape 613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RoMIA&#10;AADcAAAADwAAAGRycy9kb3ducmV2LnhtbESP0YrCMBRE3wX/IVzBN03VRaRrFBUW9sUVqx9wN7nb&#10;lm1uShNt9euNIPg4zMwZZrnubCWu1PjSsYLJOAFBrJ0pOVdwPn2NFiB8QDZYOSYFN/KwXvV7S0yN&#10;a/lI1yzkIkLYp6igCKFOpfS6IIt+7Gri6P25xmKIssmlabCNcFvJaZLMpcWS40KBNe0K0v/ZxSrA&#10;7U/dTnl/2m7aI+qPg6bfu1dqOOg2nyACdeEdfrW/jYL5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FGgwgAAANwAAAAPAAAAAAAAAAAAAAAAAJgCAABkcnMvZG93&#10;bnJldi54bWxQSwUGAAAAAAQABAD1AAAAhwMAAAAA&#10;" path="m,l785079,e" filled="f" strokeweight=".21169mm">
                  <v:path arrowok="t" textboxrect="0,0,785079,0"/>
                </v:shape>
                <v:shape id="Shape 614" o:spid="_x0000_s1038" style="position:absolute;left:47219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hkcMA&#10;AADcAAAADwAAAGRycy9kb3ducmV2LnhtbESPzWrDMBCE74W+g9hAbo2cH0xxI4fQEuihhzTxAyzW&#10;xjKWVkZSY/ftq0Khx2FmvmH2h9lZcacQe88K1qsCBHHrdc+dguZ6enoGEROyRuuZFHxThEP9+LDH&#10;SvuJP+l+SZ3IEI4VKjApjZWUsTXkMK78SJy9mw8OU5ahkzrglOHOyk1RlNJhz3nB4Eivhtrh8uUU&#10;hOm8M7wt7Uc/DvbcvHWNo6NSy8V8fAGRaE7/4b/2u1ZQrnfweyYfAV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hkcMAAADcAAAADwAAAAAAAAAAAAAAAACYAgAAZHJzL2Rv&#10;d25yZXYueG1sUEsFBgAAAAAEAAQA9QAAAIgDAAAAAA==&#10;" path="m,2660121l,e" filled="f" strokeweight=".21172mm">
                  <v:path arrowok="t" textboxrect="0,0,0,2660121"/>
                </v:shape>
                <v:shape id="Shape 615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hKcYA&#10;AADcAAAADwAAAGRycy9kb3ducmV2LnhtbESP3WrCQBSE74W+w3IKvasbW/whuhERFUsVUusDHLIn&#10;P5g9m2ZXk/bpu4WCl8PMfMMslr2pxY1aV1lWMBpGIIgzqysuFJw/t88zEM4ja6wtk4JvcrBMHgYL&#10;jLXt+INuJ1+IAGEXo4LS+yaW0mUlGXRD2xAHL7etQR9kW0jdYhfgppYvUTSRBisOCyU2tC4pu5yu&#10;RsHb60992VmDuTmm01l6SN83X51ST4/9ag7CU+/v4f/2XiuYjM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hhKc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616" o:spid="_x0000_s1040" style="position:absolute;left:55069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QSsUA&#10;AADcAAAADwAAAGRycy9kb3ducmV2LnhtbESPQWvCQBSE7wX/w/KE3uomlQaJriJKwXppYwXx9sg+&#10;k2D2bdhdTfz33UKhx2FmvmEWq8G04k7ON5YVpJMEBHFpdcOVguP3+8sMhA/IGlvLpOBBHlbL0dMC&#10;c217Luh+CJWIEPY5KqhD6HIpfVmTQT+xHXH0LtYZDFG6SmqHfYSbVr4mSSYNNhwXauxoU1N5PdyM&#10;AiymX+ed18XepV1/nJ0+Prf4ptTzeFjPQQQawn/4r73TCrI0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VBKxQAAANwAAAAPAAAAAAAAAAAAAAAAAJgCAABkcnMv&#10;ZG93bnJldi54bWxQSwUGAAAAAAQABAD1AAAAigMAAAAA&#10;" path="m,2660121l,e" filled="f" strokeweight=".21169mm">
                  <v:path arrowok="t" textboxrect="0,0,0,2660121"/>
                </v:shape>
                <v:shape id="Shape 617" o:spid="_x0000_s1041" style="position:absolute;left:67036;width:0;height:26601;visibility:visible;mso-wrap-style:square;v-text-anchor:top" coordsize="0,2660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/5sMA&#10;AADcAAAADwAAAGRycy9kb3ducmV2LnhtbESPwWrDMBBE74H8g9hAbomctrjFjRJCSyGHHlLHH7BY&#10;W8tEWhlJjZ2/jwqFHoeZecNs95Oz4koh9p4VbNYFCOLW6547Bc35Y/UCIiZkjdYzKbhRhP1uPtti&#10;pf3IX3StUycyhGOFCkxKQyVlbA05jGs/EGfv2weHKcvQSR1wzHBn5UNRlNJhz3nB4EBvhtpL/eMU&#10;hPH0ZPixtJ/9cLGn5r1rHB2UWi6mwyuIRFP6D/+1j1pBuXmG3zP5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E/5sMAAADcAAAADwAAAAAAAAAAAAAAAACYAgAAZHJzL2Rv&#10;d25yZXYueG1sUEsFBgAAAAAEAAQA9QAAAIgDAAAAAA==&#10;" path="m,2660121l,e" filled="f" strokeweight=".21172mm">
                  <v:path arrowok="t" textboxrect="0,0,0,2660121"/>
                </v:shape>
                <v:shape id="Shape 618" o:spid="_x0000_s1042" style="position:absolute;top:2663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NesIA&#10;AADcAAAADwAAAGRycy9kb3ducmV2LnhtbERPTWuDQBC9F/Iflgnk1qwK1WKyCaEg5FJSE6HXiTtV&#10;qTsr7jaa/PruodDj431v97PpxY1G11lWEK8jEMS11R03CqpL8fwKwnlkjb1lUnAnB/vd4mmLubYT&#10;l3Q7+0aEEHY5Kmi9H3IpXd2SQbe2A3Hgvuxo0Ac4NlKPOIVw08skilJpsOPQ0OJAby3V3+cfoyB5&#10;VIfi/eValbHn40d2+iyyhJVaLefDBoSn2f+L/9xHrSCNw9pw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s16wgAAANwAAAAPAAAAAAAAAAAAAAAAAJgCAABkcnMvZG93&#10;bnJldi54bWxQSwUGAAAAAAQABAD1AAAAhwMAAAAA&#10;" path="m,l320128,e" filled="f" strokeweight=".21172mm">
                  <v:path arrowok="t" textboxrect="0,0,320128,0"/>
                </v:shape>
                <v:shape id="Shape 619" o:spid="_x0000_s1043" style="position:absolute;left:38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jq8IA&#10;AADcAAAADwAAAGRycy9kb3ducmV2LnhtbESPQYvCMBSE7wv+h/AEL8s21UNZu0YRURTxYhXPj+Zt&#10;W7Z5KU3U+O+NIOxxmJlvmNkimFbcqHeNZQXjJAVBXFrdcKXgfNp8fYNwHllja5kUPMjBYj74mGGu&#10;7Z2PdCt8JSKEXY4Kau+7XEpX1mTQJbYjjt6v7Q36KPtK6h7vEW5aOUnTTBpsOC7U2NGqpvKvuJpI&#10;CW5Nx5Ad1tlnsV/6rbms0Cg1GoblDwhPwf+H3+2dVpCNp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COrwgAAANwAAAAPAAAAAAAAAAAAAAAAAJgCAABkcnMvZG93&#10;bnJldi54bWxQSwUGAAAAAAQABAD1AAAAhwMAAAAA&#10;" path="m,2233283l,e" filled="f" strokeweight=".21172mm">
                  <v:path arrowok="t" textboxrect="0,0,0,2233283"/>
                </v:shape>
                <v:shape id="Shape 620" o:spid="_x0000_s1044" style="position:absolute;left:3201;top:2663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TDcAA&#10;AADcAAAADwAAAGRycy9kb3ducmV2LnhtbERPy4rCMBTdC/MP4Q64s+m4KKVjFB0YdCNoFdeX5k5b&#10;bG46Tezj781CcHk479VmNI3oqXO1ZQVfUQyCuLC65lLB9fK7SEE4j6yxsUwKJnKwWX/MVphpO/CZ&#10;+tyXIoSwy1BB5X2bSemKigy6yLbEgfuznUEfYFdK3eEQwk0jl3GcSIM1h4YKW/qpqLjnD6Ogsbdj&#10;otPLLp3a6X+f90O/syel5p/j9huEp9G/xS/3QStIlmF+OB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7TDcAAAADcAAAADwAAAAAAAAAAAAAAAACYAgAAZHJzL2Rvd25y&#10;ZXYueG1sUEsFBgAAAAAEAAQA9QAAAIUDAAAAAA==&#10;" path="m,l1844554,e" filled="f" strokeweight=".21172mm">
                  <v:path arrowok="t" textboxrect="0,0,1844554,0"/>
                </v:shape>
                <v:shape id="Shape 621" o:spid="_x0000_s1045" style="position:absolute;left:3239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lEMMA&#10;AADcAAAADwAAAGRycy9kb3ducmV2LnhtbESPQWvCQBSE7wX/w/IKXopuzCGU1FVEFEV6SVp6fmSf&#10;SWj2bciuyfrvXaHQ4zAz3zDrbTCdGGlwrWUFq2UCgriyuuVawffXcfEOwnlkjZ1lUnAnB9vN7GWN&#10;ubYTFzSWvhYRwi5HBY33fS6lqxoy6Ja2J47e1Q4GfZRDLfWAU4SbTqZJkkmDLceFBnvaN1T9ljcT&#10;KcEdqAjZ5yF7Ky87fzI/ezRKzV/D7gOEp+D/w3/ts1aQpS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7lEMMAAADcAAAADwAAAAAAAAAAAAAAAACYAgAAZHJzL2Rv&#10;d25yZXYueG1sUEsFBgAAAAAEAAQA9QAAAIgDAAAAAA==&#10;" path="m,2233283l,e" filled="f" strokeweight=".21172mm">
                  <v:path arrowok="t" textboxrect="0,0,0,2233283"/>
                </v:shape>
                <v:shape id="Shape 622" o:spid="_x0000_s1046" style="position:absolute;left:21646;top:2663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4t8UA&#10;AADcAAAADwAAAGRycy9kb3ducmV2LnhtbESPQWsCMRSE70L/Q3gFbzXbPUjZGsVWW0S9VEvB23Pz&#10;3CzdvCxJdLf/3ggFj8PMfMNMZr1txIV8qB0reB5lIIhLp2uuFHzvP55eQISIrLFxTAr+KMBs+jCY&#10;YKFdx1902cVKJAiHAhWYGNtCylAashhGriVO3sl5izFJX0ntsUtw28g8y8bSYs1pwWBL74bK393Z&#10;KliusfvZmsUhz/zeHps3/bnRWqnhYz9/BRGpj/fwf3ulFYzzHG5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3i3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623" o:spid="_x0000_s1047" style="position:absolute;left:21684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e/MMA&#10;AADcAAAADwAAAGRycy9kb3ducmV2LnhtbESPQWvCQBSE7wX/w/KEXkrdaCFI6ioSIkrpxSieH9nX&#10;JDT7Nuyuuv33bqHQ4zAz3zCrTTSDuJHzvWUF81kGgrixuudWwfm0e12C8AFZ42CZFPyQh8168rTC&#10;Qts7H+lWh1YkCPsCFXQhjIWUvunIoJ/ZkTh5X9YZDEm6VmqH9wQ3g1xkWS4N9pwWOhyp7Kj5rq8m&#10;UaKv6Bjzzyp/qT+2YW8uJRqlnqdx+w4iUAz/4b/2QSvIF2/we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e/MMAAADcAAAADwAAAAAAAAAAAAAAAACYAgAAZHJzL2Rv&#10;d25yZXYueG1sUEsFBgAAAAAEAAQA9QAAAIgDAAAAAA==&#10;" path="m,2233283l,e" filled="f" strokeweight=".21172mm">
                  <v:path arrowok="t" textboxrect="0,0,0,2233283"/>
                </v:shape>
                <v:shape id="Shape 624" o:spid="_x0000_s1048" style="position:absolute;left:26296;top:2663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d6MUA&#10;AADcAAAADwAAAGRycy9kb3ducmV2LnhtbESPzW7CMBCE75V4B2uRuBWHCFGaYhBCrcilh/JzX+Jt&#10;EjVeG9tA2qevK1XiOJqZbzSLVW86cSUfWssKJuMMBHFldcu1gsP+7XEOIkRkjZ1lUvBNAVbLwcMC&#10;C21v/EHXXaxFgnAoUEEToyukDFVDBsPYOuLkfVpvMCbpa6k93hLcdDLPspk02HJaaNDRpqHqa3cx&#10;Ci5nL8vjuyu3z/Ln5F63pzz4J6VGw379AiJSH+/h/3apFczy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x3o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625" o:spid="_x0000_s1049" style="position:absolute;left:26334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jE8MA&#10;AADcAAAADwAAAGRycy9kb3ducmV2LnhtbESPQWvCQBSE7wX/w/KEXkrdKDRI6ioSIkrpxSieH9nX&#10;JDT7Nuyuuv33bqHQ4zAz3zCrTTSDuJHzvWUF81kGgrixuudWwfm0e12C8AFZ42CZFPyQh8168rTC&#10;Qts7H+lWh1YkCPsCFXQhjIWUvunIoJ/ZkTh5X9YZDEm6VmqH9wQ3g1xkWS4N9pwWOhyp7Kj5rq8m&#10;UaKv6Bjzzyp/qT+2YW8uJRqlnqdx+w4iUAz/4b/2QSvIF2/we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XjE8MAAADcAAAADwAAAAAAAAAAAAAAAACYAgAAZHJzL2Rv&#10;d25yZXYueG1sUEsFBgAAAAAEAAQA9QAAAIgDAAAAAA==&#10;" path="m,2233283l,e" filled="f" strokeweight=".21172mm">
                  <v:path arrowok="t" textboxrect="0,0,0,2233283"/>
                </v:shape>
                <v:shape id="Shape 626" o:spid="_x0000_s1050" style="position:absolute;left:36586;top:2663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ARcYA&#10;AADcAAAADwAAAGRycy9kb3ducmV2LnhtbESPQUvDQBSE74L/YXlCL9JubCBI2m0pQsVDKVrtobfX&#10;7GsSzb4Nu69t/PeuIHgcZuYbZr4cXKcuFGLr2cDDJANFXHnbcm3g4309fgQVBdli55kMfFOE5eL2&#10;Zo6l9Vd+o8tOapUgHEs00Ij0pdaxashhnPieOHknHxxKkqHWNuA1wV2np1lWaIctp4UGe3pqqPra&#10;nZ2Bz7g93Ofr16OEZ92LXuUbv8+NGd0NqxkooUH+w3/tF2ugmBb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sARc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627" o:spid="_x0000_s1051" style="position:absolute;left:36624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Y/8MA&#10;AADcAAAADwAAAGRycy9kb3ducmV2LnhtbESPQWvCQBSE7wX/w/KEXkrd6CGVNBsRUZTSi1E8P7Kv&#10;SWj2bdhddfvv3UKhx2FmvmHKVTSDuJHzvWUF81kGgrixuudWwfm0e12C8AFZ42CZFPyQh1U1eSqx&#10;0PbOR7rVoRUJwr5ABV0IYyGlbzoy6Gd2JE7el3UGQ5KuldrhPcHNIBdZlkuDPaeFDkfadNR811eT&#10;KNFv6Rjzz23+Un+sw95cNmiUep7G9TuIQDH8h//aB60gX7zB75l0BGT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Y/8MAAADcAAAADwAAAAAAAAAAAAAAAACYAgAAZHJzL2Rv&#10;d25yZXYueG1sUEsFBgAAAAAEAAQA9QAAAIgDAAAAAA==&#10;" path="m,2233283l,e" filled="f" strokeweight=".21172mm">
                  <v:path arrowok="t" textboxrect="0,0,0,2233283"/>
                </v:shape>
                <v:shape id="Shape 628" o:spid="_x0000_s1052" style="position:absolute;left:47180;top:2663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WcAA&#10;AADcAAAADwAAAGRycy9kb3ducmV2LnhtbERPTYvCMBC9L/gfwgheFk0UFammRURBlgVZu96HZmyL&#10;zaQ0Ueu/3xyEPT7e9ybrbSMe1PnasYbpRIEgLpypudTwmx/GKxA+IBtsHJOGF3nI0sHHBhPjnvxD&#10;j3MoRQxhn6CGKoQ2kdIXFVn0E9cSR+7qOoshwq6UpsNnDLeNnCm1lBZrjg0VtrSrqLid71aDOi2O&#10;iu3nqfmmS/9VL/L5vs21Hg377RpEoD78i9/uo9GwnMW18Uw8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TWcAAAADcAAAADwAAAAAAAAAAAAAAAACYAgAAZHJzL2Rvd25y&#10;ZXYueG1sUEsFBgAAAAAEAAQA9QAAAIUDAAAAAA==&#10;" path="m,l785079,e" filled="f" strokeweight=".21172mm">
                  <v:path arrowok="t" textboxrect="0,0,785079,0"/>
                </v:shape>
                <v:shape id="Shape 629" o:spid="_x0000_s1053" style="position:absolute;left:47219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pFsMA&#10;AADcAAAADwAAAGRycy9kb3ducmV2LnhtbESPQWvCQBSE7wX/w/KEXkrd6CHUNBsRUZTSi1E8P7Kv&#10;SWj2bdhddfvv3UKhx2FmvmHKVTSDuJHzvWUF81kGgrixuudWwfm0e30D4QOyxsEyKfghD6tq8lRi&#10;oe2dj3SrQysShH2BCroQxkJK33Rk0M/sSJy8L+sMhiRdK7XDe4KbQS6yLJcGe04LHY606aj5rq8m&#10;UaLf0jHmn9v8pf5Yh725bNAo9TyN63cQgWL4D/+1D1pBvljC75l0BGT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jpFsMAAADcAAAADwAAAAAAAAAAAAAAAACYAgAAZHJzL2Rv&#10;d25yZXYueG1sUEsFBgAAAAAEAAQA9QAAAIgDAAAAAA==&#10;" path="m,2233283l,e" filled="f" strokeweight=".21172mm">
                  <v:path arrowok="t" textboxrect="0,0,0,2233283"/>
                </v:shape>
                <v:shape id="Shape 630" o:spid="_x0000_s1054" style="position:absolute;left:55031;top:2663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IrsMA&#10;AADcAAAADwAAAGRycy9kb3ducmV2LnhtbERPz2vCMBS+D/wfwhO8zdS5yaim4gRB2C6rItvtrXlt&#10;is1LbWLt/vvlMPD48f1erQfbiJ46XztWMJsmIIgLp2uuFBwPu8dXED4ga2wck4Jf8rDORg8rTLW7&#10;8Sf1eahEDGGfogITQptK6QtDFv3UtcSRK11nMUTYVVJ3eIvhtpFPSbKQFmuODQZb2hoqzvnVKugv&#10;P1/8lm/983l2qj+q00tp3r+VmoyHzRJEoCHcxf/uvVawmMf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DIrsMAAADcAAAADwAAAAAAAAAAAAAAAACYAgAAZHJzL2Rv&#10;d25yZXYueG1sUEsFBgAAAAAEAAQA9QAAAIgDAAAAAA==&#10;" path="m,l1204295,e" filled="f" strokeweight=".21172mm">
                  <v:path arrowok="t" textboxrect="0,0,1204295,0"/>
                </v:shape>
                <v:shape id="Shape 631" o:spid="_x0000_s1055" style="position:absolute;left:55069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6DMIA&#10;AADcAAAADwAAAGRycy9kb3ducmV2LnhtbESP3YrCMBCF7wXfIYzgnaauS5FqFJEVvBAXfx5gaMam&#10;2kxKE2t9e7Ow4OXhzPnOnMWqs5VoqfGlYwWTcQKCOHe65ELB5bwdzUD4gKyxckwKXuRhtez3Fphp&#10;9+QjtadQiAhhn6ECE0KdSelzQxb92NXE0bu6xmKIsimkbvAZ4baSX0mSSoslxwaDNW0M5ffTw8Y3&#10;2td5fzDyW/ubvKQ/tjC/3Vqp4aBbz0EE6sLn+D+90wrS6QT+xkQC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roMwgAAANwAAAAPAAAAAAAAAAAAAAAAAJgCAABkcnMvZG93&#10;bnJldi54bWxQSwUGAAAAAAQABAD1AAAAhwMAAAAA&#10;" path="m,2233283l,e" filled="f" strokeweight=".21169mm">
                  <v:path arrowok="t" textboxrect="0,0,0,2233283"/>
                </v:shape>
                <v:shape id="Shape 632" o:spid="_x0000_s1056" style="position:absolute;left:67036;top:26601;width:0;height:22333;visibility:visible;mso-wrap-style:square;v-text-anchor:top" coordsize="0,223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tusMA&#10;AADcAAAADwAAAGRycy9kb3ducmV2LnhtbESPQWvCQBSE7wX/w/KEXkrdaCFI6ioSIkrpxSieH9nX&#10;JDT7Nuyuuv33bqHQ4zAz3zCrTTSDuJHzvWUF81kGgrixuudWwfm0e12C8AFZ42CZFPyQh8168rTC&#10;Qts7H+lWh1YkCPsCFXQhjIWUvunIoJ/ZkTh5X9YZDEm6VmqH9wQ3g1xkWS4N9pwWOhyp7Kj5rq8m&#10;UaKv6Bjzzyp/qT+2YW8uJRqlnqdx+w4iUAz/4b/2QSvI3xbwe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tusMAAADcAAAADwAAAAAAAAAAAAAAAACYAgAAZHJzL2Rv&#10;d25yZXYueG1sUEsFBgAAAAAEAAQA9QAAAIgDAAAAAA==&#10;" path="m,2233283l,e" filled="f" strokeweight=".21172mm">
                  <v:path arrowok="t" textboxrect="0,0,0,2233283"/>
                </v:shape>
                <v:shape id="Shape 633" o:spid="_x0000_s1057" style="position:absolute;top:4897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XWsIA&#10;AADcAAAADwAAAGRycy9kb3ducmV2LnhtbESPQWvCQBSE74L/YXlCb7ppg1JSVylCwZs1Cl4f2dck&#10;NPs27q7J9t93BcHjMDPfMOttNJ0YyPnWsoLXRQaCuLK65VrB+fQ1fwfhA7LGzjIp+CMP2810ssZC&#10;25GPNJShFgnCvkAFTQh9IaWvGjLoF7YnTt6PdQZDkq6W2uGY4KaTb1m2kgZbTgsN9rRrqPotb0ZB&#10;aeLhNnwf93F5uLh8RIwnvir1MoufHyACxfAMP9p7rWCV53A/k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Zda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634" o:spid="_x0000_s1058" style="position:absolute;left:38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sCsYA&#10;AADcAAAADwAAAGRycy9kb3ducmV2LnhtbESPQWvCQBSE7wX/w/KE3upGKyKpGwmF0h4EWxXs8ZF9&#10;SVazb2N2Nem/7xYKHoeZ+YZZrQfbiBt13jhWMJ0kIIgLpw1XCg77t6clCB+QNTaOScEPeVhno4cV&#10;ptr1/EW3XahEhLBPUUEdQptK6YuaLPqJa4mjV7rOYoiyq6TusI9w28hZkiykRcNxocaWXmsqzrur&#10;VVCGq9kf8+3x02yGkz9v++/Le67U43jIX0AEGsI9/N/+0AoWz3P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usCs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635" o:spid="_x0000_s1059" style="position:absolute;left:3201;top:48972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1XsMA&#10;AADcAAAADwAAAGRycy9kb3ducmV2LnhtbESPwWrDMBBE74H+g9hCb4kct3GDG9mUQKHXJK3Pi7W2&#10;lVgrY8mJ+/dRodDjMDNvmF05215cafTGsYL1KgFBXDttuFXwdfpYbkH4gKyxd0wKfshDWTwsdphr&#10;d+MDXY+hFRHCPkcFXQhDLqWvO7LoV24gjl7jRoshyrGVesRbhNtepkmSSYuG40KHA+07qi/HySpo&#10;hmpqdP9iztsqfd3XvDYm+1bq6XF+fwMRaA7/4b/2p1aQPW/g90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P1XsMAAADcAAAADwAAAAAAAAAAAAAAAACYAgAAZHJzL2Rv&#10;d25yZXYueG1sUEsFBgAAAAAEAAQA9QAAAIgDAAAAAA==&#10;" path="m,l1844554,e" filled="f" strokeweight=".21169mm">
                  <v:path arrowok="t" textboxrect="0,0,1844554,0"/>
                </v:shape>
                <v:shape id="Shape 636" o:spid="_x0000_s1060" style="position:absolute;left:3239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X5sUA&#10;AADcAAAADwAAAGRycy9kb3ducmV2LnhtbESPQWvCQBSE7wX/w/KE3upGhVCiqwRB6kGwakGPj+wz&#10;Wc2+TbOrSf99Vyj0OMzMN8x82dtaPKj1xrGC8SgBQVw4bbhU8HVcv72D8AFZY+2YFPyQh+Vi8DLH&#10;TLuO9/Q4hFJECPsMFVQhNJmUvqjIoh+5hjh6F9daDFG2pdQtdhFuazlJklRaNBwXKmxoVVFxO9yt&#10;gku4m+Mp350+zba/+tuuO39/5Eq9Dvt8BiJQH/7Df+2NVpBOU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fm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637" o:spid="_x0000_s1061" style="position:absolute;left:21646;top:48972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V9cYA&#10;AADcAAAADwAAAGRycy9kb3ducmV2LnhtbESPQWsCMRSE74L/ITyhl1KzVoh2axSRKnvpQdseents&#10;nrtLNy9LEnX7740geBxm5htmseptK87kQ+NYw2ScgSAunWm40vD9tX2ZgwgR2WDrmDT8U4DVcjhY&#10;YG7chfd0PsRKJAiHHDXUMXa5lKGsyWIYu444eUfnLcYkfSWNx0uC21a+ZpmSFhtOCzV2tKmp/Duc&#10;rIZPVfzsNmpOvj9KVXxMn3+3byetn0b9+h1EpD4+wvd2YTSo6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bV9c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638" o:spid="_x0000_s1062" style="position:absolute;left:21684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mD8EA&#10;AADcAAAADwAAAGRycy9kb3ducmV2LnhtbERPy4rCMBTdD/gP4QruxlQFGTpGKQOiC8EnOMtLc20z&#10;Nje1ibb+vVkIszyc92zR2Uo8qPHGsYLRMAFBnDttuFBwOi4/v0D4gKyxckwKnuRhMe99zDDVruU9&#10;PQ6hEDGEfYoKyhDqVEqfl2TRD11NHLmLayyGCJtC6gbbGG4rOU6SqbRoODaUWNNPSfn1cLcKLuFu&#10;judse96ZTffnr9v297bKlBr0u+wbRKAu/Ivf7rVWMJ3EtfF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pg/BAAAA3AAAAA8AAAAAAAAAAAAAAAAAmAIAAGRycy9kb3du&#10;cmV2LnhtbFBLBQYAAAAABAAEAPUAAACGAwAAAAA=&#10;" path="m,1379604l,e" filled="f" strokeweight=".21172mm">
                  <v:path arrowok="t" textboxrect="0,0,0,1379604"/>
                </v:shape>
                <v:shape id="Shape 639" o:spid="_x0000_s1063" style="position:absolute;left:26296;top:48972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bb8QA&#10;AADcAAAADwAAAGRycy9kb3ducmV2LnhtbESPQUvDQBSE74L/YXmCF2lfqhBs7LaUSsGLB2MvvT2y&#10;r9nU7NuQ3Xbjv3cFweMwM98wq83kenXlMXReNCzmBSiWxptOWg2Hz/3sGVSIJIZ6L6zhmwNs1rc3&#10;K6qMT/LB1zq2KkMkVKTBxjhUiKGx7CjM/cCSvZMfHcUsxxbNSCnDXY+PRVGio07ygqWBd5abr/ri&#10;NBzPuE/pHR/ONcbLtkzTKx2s1vd30/YFVOQp/of/2m9GQ/m0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22/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640" o:spid="_x0000_s1064" style="position:absolute;left:26334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ZdMEA&#10;AADcAAAADwAAAGRycy9kb3ducmV2LnhtbERPy4rCMBTdD/gP4QruxlQRGTpGKQOiC8EnOMtLc20z&#10;Nje1ibb+vVkIszyc92zR2Uo8qPHGsYLRMAFBnDttuFBwOi4/v0D4gKyxckwKnuRhMe99zDDVruU9&#10;PQ6hEDGEfYoKyhDqVEqfl2TRD11NHLmLayyGCJtC6gbbGG4rOU6SqbRoODaUWNNPSfn1cLcKLuFu&#10;judse96ZTffnr9v297bKlBr0u+wbRKAu/Ivf7rVWMJ3E+fF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2XTBAAAA3AAAAA8AAAAAAAAAAAAAAAAAmAIAAGRycy9kb3du&#10;cmV2LnhtbFBLBQYAAAAABAAEAPUAAACGAwAAAAA=&#10;" path="m,1379604l,e" filled="f" strokeweight=".21172mm">
                  <v:path arrowok="t" textboxrect="0,0,0,1379604"/>
                </v:shape>
                <v:shape id="Shape 641" o:spid="_x0000_s1065" style="position:absolute;left:36586;top:48972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hMUA&#10;AADcAAAADwAAAGRycy9kb3ducmV2LnhtbESPW2vCQBCF34X+h2UKfZG6UUQkupEiSEuFgtHi65Cd&#10;XGp2Ns1uc/n33ULBx8O5fJztbjC16Kh1lWUF81kEgjizuuJCweV8eF6DcB5ZY22ZFIzkYJc8TLYY&#10;a9vzibrUFyKMsItRQel9E0vpspIMupltiIOX29agD7ItpG6xD+OmlosoWkmDFQdCiQ3tS8pu6Y8J&#10;3Px24fF7If3XNDq+fl6n7+vqQ6mnx+FlA8LT4O/h//abVrBazuH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QeE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642" o:spid="_x0000_s1066" style="position:absolute;left:36624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imMUA&#10;AADcAAAADwAAAGRycy9kb3ducmV2LnhtbESPQWvCQBSE7wX/w/KE3upGESnRVYIg7UHQqqDHR/aZ&#10;rGbfxuxq0n/vFgoeh5n5hpktOluJBzXeOFYwHCQgiHOnDRcKDvvVxycIH5A1Vo5JwS95WMx7bzNM&#10;tWv5hx67UIgIYZ+igjKEOpXS5yVZ9ANXE0fv7BqLIcqmkLrBNsJtJUdJMpEWDceFEmtalpRfd3er&#10;4BzuZn/MNsetWXcXf920p9tXptR7v8umIAJ14RX+b39rBZPxC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OKY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643" o:spid="_x0000_s1067" style="position:absolute;left:47180;top:48972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+vcQA&#10;AADcAAAADwAAAGRycy9kb3ducmV2LnhtbESP0WrCQBRE3wv9h+UKvtWNNoQSXUULhb7YEu0HXHev&#10;STB7N2S3SfTruwXBx2FmzjCrzWgb0VPna8cK5rMEBLF2puZSwc/x4+UNhA/IBhvHpOBKHjbr56cV&#10;5sYNXFB/CKWIEPY5KqhCaHMpva7Iop+5ljh6Z9dZDFF2pTQdDhFuG7lIkkxarDkuVNjSe0X6cvi1&#10;CnD31Q4L3h9326FAnX5rOt28UtPJuF2CCDSGR/je/jQKsvQV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fr3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644" o:spid="_x0000_s1068" style="position:absolute;left:47219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fd8UA&#10;AADcAAAADwAAAGRycy9kb3ducmV2LnhtbESPQWvCQBSE7wX/w/IEb3VjESnRVYIg9SDYqqDHR/aZ&#10;rGbfxuxq4r/vFgoeh5n5hpktOluJBzXeOFYwGiYgiHOnDRcKDvvV+ycIH5A1Vo5JwZM8LOa9txmm&#10;2rX8Q49dKESEsE9RQRlCnUrp85Is+qGriaN3do3FEGVTSN1gG+G2kh9JMpEWDceFEmtalpRfd3er&#10;4BzuZn/Mtsdvs+ku/rptT7evTKlBv8umIAJ14RX+b6+1gsl4DH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d93xQAAANwAAAAPAAAAAAAAAAAAAAAAAJgCAABkcnMv&#10;ZG93bnJldi54bWxQSwUGAAAAAAQABAD1AAAAigMAAAAA&#10;" path="m,1379604l,e" filled="f" strokeweight=".21172mm">
                  <v:path arrowok="t" textboxrect="0,0,0,1379604"/>
                </v:shape>
                <v:shape id="Shape 645" o:spid="_x0000_s1069" style="position:absolute;left:55031;top:48972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ONMYA&#10;AADcAAAADwAAAGRycy9kb3ducmV2LnhtbESP0WrCQBRE3wv+w3IF3+qmWjWkriKipaKFaPsBl+w1&#10;CWbvxuzWpP36bkHo4zAzZ5j5sjOVuFHjSssKnoYRCOLM6pJzBZ8f28cYhPPIGivLpOCbHCwXvYc5&#10;Jtq2fKTbyeciQNglqKDwvk6kdFlBBt3Q1sTBO9vGoA+yyaVusA1wU8lRFE2lwZLDQoE1rQvKLqcv&#10;o2A3/qkur9bg2bynszg9pPvNtVVq0O9WLyA8df4/fG+/aQXT5w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ONM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646" o:spid="_x0000_s1070" style="position:absolute;left:55069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m78QA&#10;AADcAAAADwAAAGRycy9kb3ducmV2LnhtbESPQWvCQBSE70L/w/IKvUjdVCRK6ioi1HoTXQ8eH9nX&#10;JDX7NmS3SfrvXUHwOMzMN8xyPdhadNT6yrGCj0kCgjh3puJCwVl/vS9A+IBssHZMCv7Jw3r1Mlpi&#10;ZlzPR+pOoRARwj5DBWUITSalz0uy6CeuIY7ej2sthijbQpoW+wi3tZwmSSotVhwXSmxoW1J+Pf1Z&#10;BTt9mXe6/x0fjhr1d7KYXsNhp9Tb67D5BBFoCM/wo703CtJZ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Ju/EAAAA3AAAAA8AAAAAAAAAAAAAAAAAmAIAAGRycy9k&#10;b3ducmV2LnhtbFBLBQYAAAAABAAEAPUAAACJAwAAAAA=&#10;" path="m,1379604l,e" filled="f" strokeweight=".21169mm">
                  <v:path arrowok="t" textboxrect="0,0,0,1379604"/>
                </v:shape>
                <v:shape id="Shape 647" o:spid="_x0000_s1071" style="position:absolute;left:67036;top:48934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BAMYA&#10;AADcAAAADwAAAGRycy9kb3ducmV2LnhtbESPzWrDMBCE74W8g9hAb42cUtLgRg6mUNpDIb+QHhdr&#10;bSuxVq6lxO7bR4FCjsPMfMMsloNtxIU6bxwrmE4SEMSF04YrBfvdx9MchA/IGhvHpOCPPCyz0cMC&#10;U+163tBlGyoRIexTVFCH0KZS+qImi37iWuLola6zGKLsKqk77CPcNvI5SWbSouG4UGNL7zUVp+3Z&#10;KijD2ewO+eqwNt/D0Z9W/c/vZ67U43jI30AEGsI9/N/+0gpmL6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9BAMYAAADcAAAADwAAAAAAAAAAAAAAAACYAgAAZHJz&#10;L2Rvd25yZXYueG1sUEsFBgAAAAAEAAQA9QAAAIsDAAAAAA==&#10;" path="m,1379604l,e" filled="f" strokeweight=".21172mm">
                  <v:path arrowok="t" textboxrect="0,0,0,1379604"/>
                </v:shape>
                <v:shape id="Shape 648" o:spid="_x0000_s1072" style="position:absolute;top:627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2VsAA&#10;AADcAAAADwAAAGRycy9kb3ducmV2LnhtbERPyWrDMBC9B/IPYgK9JXK6hOJaDqFQyC2NHeh1sKa2&#10;iTVyJMVW/746FHp8vL3YRzOIiZzvLSvYbjIQxI3VPbcKLvXH+hWED8gaB8uk4Ic87MvlosBc25nP&#10;NFWhFSmEfY4KuhDGXErfdGTQb+xInLhv6wyGBF0rtcM5hZtBPmbZThrsOTV0ONJ7R821uhsFlYmn&#10;+/R5PsaX05d7mhFjzTelHlbx8AYiUAz/4j/3USvYPae1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t2VsAAAADcAAAADwAAAAAAAAAAAAAAAACYAgAAZHJzL2Rvd25y&#10;ZXYueG1sUEsFBgAAAAAEAAQA9QAAAIUDAAAAAA==&#10;" path="m,l320128,e" filled="f" strokeweight=".21169mm">
                  <v:path arrowok="t" textboxrect="0,0,320128,0"/>
                </v:shape>
                <v:shape id="Shape 649" o:spid="_x0000_s1073" style="position:absolute;left:38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i4cQA&#10;AADcAAAADwAAAGRycy9kb3ducmV2LnhtbESPwWrDMBBE74H8g9hCbonstoTEjWxCIeBLA0176W2x&#10;tpaxtDKWGjt/XwUKPQ4z84Y5VLOz4kpj6DwryDcZCOLG645bBZ8fp/UORIjIGq1nUnCjAFW5XByw&#10;0H7id7peYisShEOBCkyMQyFlaAw5DBs/ECfv248OY5JjK/WIU4I7Kx+zbCsddpwWDA70aqjpLz9O&#10;wWk6v1Fvhqfa9m1X77/sLp9ypVYP8/EFRKQ5/of/2rVWsH3ew/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ouH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650" o:spid="_x0000_s1074" style="position:absolute;left:3201;top:627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zZr4A&#10;AADcAAAADwAAAGRycy9kb3ducmV2LnhtbERPy4rCMBTdC/5DuAPuNFW0SqepiDAwW5/rS3PbZqa5&#10;KU3U+vdmIbg8nHe+HWwr7tR741jBfJaAIC6dNlwrOJ9+phsQPiBrbB2Tgid52BbjUY6Zdg8+0P0Y&#10;ahFD2GeooAmhy6T0ZUMW/cx1xJGrXG8xRNjXUvf4iOG2lYskSaVFw7GhwY72DZX/x5tVUHXXW6Xb&#10;pfnbXBfrfclzY9KLUpOvYfcNItAQPuK3+1crSFdxfjwTj4As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rs2a+AAAA3AAAAA8AAAAAAAAAAAAAAAAAmAIAAGRycy9kb3ducmV2&#10;LnhtbFBLBQYAAAAABAAEAPUAAACDAwAAAAA=&#10;" path="m,l1844554,e" filled="f" strokeweight=".21169mm">
                  <v:path arrowok="t" textboxrect="0,0,1844554,0"/>
                </v:shape>
                <v:shape id="Shape 651" o:spid="_x0000_s1075" style="position:absolute;left:3239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4OsQA&#10;AADcAAAADwAAAGRycy9kb3ducmV2LnhtbESPzWrDMBCE74W8g9hCbo3shobUjRJCIeBLA/m55LZY&#10;W8tYWhlLiZ23rwKFHIeZ+YZZbUZnxY360HhWkM8yEMSV1w3XCs6n3dsSRIjIGq1nUnCnAJv15GWF&#10;hfYDH+h2jLVIEA4FKjAxdoWUoTLkMMx8R5y8X987jEn2tdQ9DgnurHzPsoV02HBaMNjRt6GqPV6d&#10;gt2w/6HWdPPStnVTfl7sMh9ypaav4/YLRKQxPsP/7VIrWHzk8Di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ODr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652" o:spid="_x0000_s1076" style="position:absolute;left:21646;top:627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TzcYA&#10;AADcAAAADwAAAGRycy9kb3ducmV2LnhtbESPQWsCMRSE7wX/Q3hCL6VmVQx2axSRWvbiodv20Ntj&#10;89xdunlZkqjbf28EocdhZr5hVpvBduJMPrSONUwnGQjiypmWaw1fn/vnJYgQkQ12jknDHwXYrEcP&#10;K8yNu/AHnctYiwThkKOGJsY+lzJUDVkME9cTJ+/ovMWYpK+l8XhJcNvJWZYpabHltNBgT7uGqt/y&#10;ZDUcVPH9vlNL8sNRquJt/vSzfzlp/Tgetq8gIg3xP3xvF0aDWszgdiYd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Tzc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653" o:spid="_x0000_s1077" style="position:absolute;left:21684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D1sQA&#10;AADcAAAADwAAAGRycy9kb3ducmV2LnhtbESPQWvCQBSE74X+h+UVvNVNFMVGVykFIZcK2l56e2Sf&#10;2ZDdtyG7mvjvu4LgcZiZb5jNbnRWXKkPjWcF+TQDQVx53XCt4Pdn/74CESKyRuuZFNwowG77+rLB&#10;QvuBj3Q9xVokCIcCFZgYu0LKUBlyGKa+I07e2fcOY5J9LXWPQ4I7K2dZtpQOG04LBjv6MlS1p4tT&#10;sB8O39Sabl7atm7Kjz+7yodcqcnb+LkGEWmMz/CjXWoFy8Uc7mfS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A9b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654" o:spid="_x0000_s1078" style="position:absolute;left:26296;top:627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RUcQA&#10;AADcAAAADwAAAGRycy9kb3ducmV2LnhtbESPQUvDQBSE70L/w/KEXsS+WDRI2m0plYIXD8ZevD2y&#10;r9nU7NuQ3Xbjv3cFweMwM98w6+3kenXlMXReNDwsClAsjTedtBqOH4f7Z1AhkhjqvbCGbw6w3cxu&#10;1lQZn+Sdr3VsVYZIqEiDjXGoEENj2VFY+IEleyc/OopZji2akVKGux6XRVGio07ygqWB95abr/ri&#10;NHye8ZDSG96da4yXXZmmFzparee3024FKvIU/8N/7VejoXx6hN8z+Qj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kVH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655" o:spid="_x0000_s1079" style="position:absolute;left:26334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+OcQA&#10;AADcAAAADwAAAGRycy9kb3ducmV2LnhtbESPQWvCQBSE74X+h+UVvNVNFMVGVykFIZcKVS+9PbLP&#10;bMju25BdTfz3bkHocZiZb5jNbnRW3KgPjWcF+TQDQVx53XCt4Hzav69AhIis0XomBXcKsNu+vmyw&#10;0H7gH7odYy0ShEOBCkyMXSFlqAw5DFPfESfv4nuHMcm+lrrHIcGdlbMsW0qHDacFgx19Gara49Up&#10;2A+Hb2pNNy9tWzflx69d5UOu1ORt/FyDiDTG//CzXWoFy8UC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Pjn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656" o:spid="_x0000_s1080" style="position:absolute;left:36586;top:627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JLcQA&#10;AADcAAAADwAAAGRycy9kb3ducmV2LnhtbESPW4vCMBCF3wX/QxjBF1nTFSylaxQRFkVB8Ma+Ds3Y&#10;dm0mtYla/71ZWPDxcC4fZzJrTSXu1LjSsoLPYQSCOLO65FzB8fD9kYBwHlljZZkUPMnBbNrtTDDV&#10;9sE7uu99LsIIuxQVFN7XqZQuK8igG9qaOHhn2xj0QTa51A0+wrip5CiKYmmw5EAosKZFQdllfzOB&#10;e74c+XkdSf87iDbL089gnZRbpfq9dv4FwlPr3+H/9koriMcx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CS3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657" o:spid="_x0000_s1081" style="position:absolute;left:36624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F1cQA&#10;AADcAAAADwAAAGRycy9kb3ducmV2LnhtbESPQWvCQBSE7wX/w/IK3uomlapNXUUEIRcLVS/eHtnX&#10;bMju25Ddmvjv3UKhx2FmvmHW29FZcaM+NJ4V5LMMBHHldcO1gsv58LICESKyRuuZFNwpwHYzeVpj&#10;of3AX3Q7xVokCIcCFZgYu0LKUBlyGGa+I07et+8dxiT7WuoehwR3Vr5m2UI6bDgtGOxob6hqTz9O&#10;wWH4PFJrunlp27op3692lQ+5UtPncfcBItIY/8N/7VIrWLwt4f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BdX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658" o:spid="_x0000_s1082" style="position:absolute;left:47180;top:627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6EcEA&#10;AADcAAAADwAAAGRycy9kb3ducmV2LnhtbERP3WrCMBS+H/gO4Qy8m+mKK9IZRQXBGzeqPsBZcmyL&#10;zUlpYlt9+uVisMuP73+5Hm0jeup87VjB+ywBQaydqblUcDnv3xYgfEA22DgmBQ/ysF5NXpaYGzdw&#10;Qf0plCKGsM9RQRVCm0vpdUUW/cy1xJG7us5iiLArpelwiOG2kWmSZNJizbGhwpZ2Fenb6W4V4Par&#10;HVI+nreboUA9/9b08/RKTV/HzSeIQGP4F/+5D0ZB9h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ehHBAAAA3AAAAA8AAAAAAAAAAAAAAAAAmAIAAGRycy9kb3du&#10;cmV2LnhtbFBLBQYAAAAABAAEAPUAAACGAwAAAAA=&#10;" path="m,l785079,e" filled="f" strokeweight=".21169mm">
                  <v:path arrowok="t" textboxrect="0,0,785079,0"/>
                </v:shape>
                <v:shape id="Shape 659" o:spid="_x0000_s1083" style="position:absolute;left:47219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0PMQA&#10;AADcAAAADwAAAGRycy9kb3ducmV2LnhtbESPwWrDMBBE74H8g9hCbonslobEjWxCIeBLA0176W2x&#10;tpaxtDKWGjt/XwUKPQ4z84Y5VLOz4kpj6DwryDcZCOLG645bBZ8fp/UORIjIGq1nUnCjAFW5XByw&#10;0H7id7peYisShEOBCkyMQyFlaAw5DBs/ECfv248OY5JjK/WIU4I7Kx+zbCsddpwWDA70aqjpLz9O&#10;wWk6v1Fvhqfa9m1X77/sLp9ypVYP8/EFRKQ5/of/2rVWsH3ew/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NDzEAAAA3AAAAA8AAAAAAAAAAAAAAAAAmAIAAGRycy9k&#10;b3ducmV2LnhtbFBLBQYAAAAABAAEAPUAAACJAwAAAAA=&#10;" path="m,952765l,e" filled="f" strokeweight=".21172mm">
                  <v:path arrowok="t" textboxrect="0,0,0,952765"/>
                </v:shape>
                <v:shape id="Shape 660" o:spid="_x0000_s1084" style="position:absolute;left:55031;top:627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xzMMA&#10;AADcAAAADwAAAGRycy9kb3ducmV2LnhtbERP3WrCMBS+H/gO4QjezXQKnXSmMkRlYxNq3QMcmtMf&#10;bE5qk9luT79cDLz8+P7Xm9G04ka9aywreJpHIIgLqxuuFHyd948rEM4ja2wtk4IfcrBJJw9rTLQd&#10;+ES33FcihLBLUEHtfZdI6YqaDLq57YgDV9reoA+wr6TucQjhppWLKIqlwYZDQ40dbWsqLvm3UfC+&#10;/G0vB2uwNMfseZV9Zh+766DUbDq+voDwNPq7+N/9phXEcZgf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xzMMAAADcAAAADwAAAAAAAAAAAAAAAACYAgAAZHJzL2Rv&#10;d25yZXYueG1sUEsFBgAAAAAEAAQA9QAAAIgDAAAAAA==&#10;" path="m,l1204295,e" filled="f" strokeweight=".21169mm">
                  <v:path arrowok="t" textboxrect="0,0,1204295,0"/>
                </v:shape>
                <v:shape id="Shape 661" o:spid="_x0000_s1085" style="position:absolute;left:55069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+J8cA&#10;AADcAAAADwAAAGRycy9kb3ducmV2LnhtbESPT0sDMRTE7wW/Q3iCF7HJKiyyNi3SIvinh7oqeHxu&#10;nruLm5eQxO7qpzcFocdhZn7DLFaTHcSeQuwdayjmCgRx40zPrYbXl7uLaxAxIRscHJOGH4qwWp7M&#10;FlgZN/Iz7evUigzhWKGGLiVfSRmbjizGufPE2ft0wWLKMrTSBBwz3A7yUqlSWuw5L3Toad1R81V/&#10;Ww3nvx8Pm3ZrjH9U70/j7qrwQb1pfXY63d6ASDSlY/i/fW80lGUBhzP5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mPifHAAAA3AAAAA8AAAAAAAAAAAAAAAAAmAIAAGRy&#10;cy9kb3ducmV2LnhtbFBLBQYAAAAABAAEAPUAAACMAwAAAAA=&#10;" path="m,952765l,e" filled="f" strokeweight=".21169mm">
                  <v:path arrowok="t" textboxrect="0,0,0,952765"/>
                </v:shape>
                <v:shape id="Shape 662" o:spid="_x0000_s1086" style="position:absolute;left:67036;top:62730;width:0;height:9527;visibility:visible;mso-wrap-style:square;v-text-anchor:top" coordsize="0,95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s8MMA&#10;AADcAAAADwAAAGRycy9kb3ducmV2LnhtbESPQWvCQBSE70L/w/IEb7qJhWBTV5GCkEuFqpfeHtnX&#10;bMju25DdmvTfu0LB4zAz3zDb/eSsuNEQWs8K8lUGgrj2uuVGwfVyXG5AhIis0XomBX8UYL97mW2x&#10;1H7kL7qdYyMShEOJCkyMfSllqA05DCvfEyfvxw8OY5JDI/WAY4I7K9dZVkiHLacFgz19GKq7869T&#10;cBxPn9SZ/rWyXdNWb992k4+5Uov5dHgHEWmKz/B/u9IKimINj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xs8MMAAADcAAAADwAAAAAAAAAAAAAAAACYAgAAZHJzL2Rv&#10;d25yZXYueG1sUEsFBgAAAAAEAAQA9QAAAIgDAAAAAA==&#10;" path="m,952765l,e" filled="f" strokeweight=".21172mm">
                  <v:path arrowok="t" textboxrect="0,0,0,952765"/>
                </v:shape>
                <v:shape id="Shape 663" o:spid="_x0000_s1087" style="position:absolute;top:7229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sdsUA&#10;AADcAAAADwAAAGRycy9kb3ducmV2LnhtbESPT2vCQBTE70K/w/IK3nRjpEmJriKFgBepfwJeX7PP&#10;JDT7NmRXTfvp3ULB4zAzv2GW68G04ka9aywrmE0jEMSl1Q1XCopTPnkH4TyyxtYyKfghB+vVy2iJ&#10;mbZ3PtDt6CsRIOwyVFB732VSurImg25qO+LgXWxv0AfZV1L3eA9w08o4ihJpsOGwUGNHHzWV38er&#10;URD/Fpt89/ZVHGaet/v085ynMSs1fh02CxCeBv8M/7e3WkGSzOHv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Cx2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664" o:spid="_x0000_s1088" style="position:absolute;top:8822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gM8MA&#10;AADcAAAADwAAAGRycy9kb3ducmV2LnhtbESPQWvCQBSE7wX/w/IEb3Wj1lBSVxFB8GaNhV4f2dck&#10;NPs27q7J9t93CwWPw8x8w2x20XRiIOdbywoW8wwEcWV1y7WCj+vx+RWED8gaO8uk4Ic87LaTpw0W&#10;2o58oaEMtUgQ9gUqaELoCyl91ZBBP7c9cfK+rDMYknS11A7HBDedXGZZLg22nBYa7OnQUPVd3o2C&#10;0sTzfXi/nOL6/OlWI2K88k2p2TTu30AEiuER/m+ftII8f4G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MgM8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665" o:spid="_x0000_s1089" style="position:absolute;left:38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iS8UA&#10;AADcAAAADwAAAGRycy9kb3ducmV2LnhtbESPT2sCMRTE74LfITzBS6lZBbdla5T+saVgL9rS8yN5&#10;7i5uXtYk6vrtjSB4HGbmN8xs0dlGHMmH2rGC8SgDQaydqblU8Pf7+fgMIkRkg41jUnCmAIt5vzfD&#10;wrgTr+m4iaVIEA4FKqhibAspg67IYhi5ljh5W+ctxiR9KY3HU4LbRk6yLJcWa04LFbb0XpHebQ5W&#10;gX74+l/vp1bL1c/bR3harg6Ts1dqOOheX0BE6uI9fGt/GwV5PoX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iJLxQAAANwAAAAPAAAAAAAAAAAAAAAAAJgCAABkcnMv&#10;ZG93bnJldi54bWxQSwUGAAAAAAQABAD1AAAAigMAAAAA&#10;" path="m,1600645l,e" filled="f" strokeweight=".21172mm">
                  <v:path arrowok="t" textboxrect="0,0,0,1600645"/>
                </v:shape>
                <v:shape id="Shape 666" o:spid="_x0000_s1090" style="position:absolute;left:3201;top:72295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XIsMA&#10;AADcAAAADwAAAGRycy9kb3ducmV2LnhtbESPT2vCQBTE7wW/w/IEb3VjD0uIrqKC1IvQxtLzI/tM&#10;gtm3Mbvmz7fvFgo9DjPzG2azG20jeup87VjDapmAIC6cqbnU8HU9vaYgfEA22DgmDRN52G1nLxvM&#10;jBv4k/o8lCJC2GeooQqhzaT0RUUW/dK1xNG7uc5iiLIrpelwiHDbyLckUdJizXGhwpaOFRX3/Gk1&#10;NO77okx6PaRTOz3e837oD+5D68V83K9BBBrDf/ivfTYalFL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FXIsMAAADcAAAADwAAAAAAAAAAAAAAAACYAgAAZHJzL2Rv&#10;d25yZXYueG1sUEsFBgAAAAAEAAQA9QAAAIgDAAAAAA==&#10;" path="m,l1844554,e" filled="f" strokeweight=".21172mm">
                  <v:path arrowok="t" textboxrect="0,0,1844554,0"/>
                </v:shape>
                <v:shape id="Shape 667" o:spid="_x0000_s1091" style="position:absolute;left:3201;top:88226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hr8EA&#10;AADcAAAADwAAAGRycy9kb3ducmV2LnhtbESPQYvCMBSE74L/ITzBm6YVqVKNRQRhr7q7PT+a1zba&#10;vJQmavffm4WFPQ4z8w2zL0bbiScN3jhWkC4TEMSV04YbBV+f58UWhA/IGjvHpOCHPBSH6WSPuXYv&#10;vtDzGhoRIexzVNCG0OdS+qoli37peuLo1W6wGKIcGqkHfEW47eQqSTJp0XBcaLGnU0vV/fqwCuq+&#10;fNS6W5vbtlxtThWnxmTfSs1n43EHItAY/sN/7Q+tIMs28HsmHgF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u4a/BAAAA3AAAAA8AAAAAAAAAAAAAAAAAmAIAAGRycy9kb3du&#10;cmV2LnhtbFBLBQYAAAAABAAEAPUAAACGAwAAAAA=&#10;" path="m,l1844554,e" filled="f" strokeweight=".21169mm">
                  <v:path arrowok="t" textboxrect="0,0,1844554,0"/>
                </v:shape>
                <v:shape id="Shape 668" o:spid="_x0000_s1092" style="position:absolute;left:3239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N1cEA&#10;AADcAAAADwAAAGRycy9kb3ducmV2LnhtbERPy4rCMBTdC/5DuMJsRFOF6Ug1yrwZcDY+cH1Jrm2x&#10;ualJ1Pr3k8WAy8N5L1adbcSVfKgdK5iMMxDE2pmaSwX73ddoBiJEZIONY1JwpwCrZb+3wMK4G2/o&#10;uo2lSCEcClRQxdgWUgZdkcUwdi1x4o7OW4wJ+lIaj7cUbhs5zbJcWqw5NVTY0ntF+rS9WAV6+H3Y&#10;nJ+tluvft4/w8rm+TO9eqadB9zoHEamLD/G/+8coyPO0Np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jdXBAAAA3AAAAA8AAAAAAAAAAAAAAAAAmAIAAGRycy9kb3du&#10;cmV2LnhtbFBLBQYAAAAABAAEAPUAAACGAwAAAAA=&#10;" path="m,1600645l,e" filled="f" strokeweight=".21172mm">
                  <v:path arrowok="t" textboxrect="0,0,0,1600645"/>
                </v:shape>
                <v:shape id="Shape 669" o:spid="_x0000_s1093" style="position:absolute;left:21646;top:7229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TBsUA&#10;AADcAAAADwAAAGRycy9kb3ducmV2LnhtbESPT2sCMRTE70K/Q3gFb5qth8WuRukfLaX1UhXB23Pz&#10;3CzdvCxJdNdv3xQKPQ4z8xtmvuxtI67kQ+1YwcM4A0FcOl1zpWC/W4+mIEJE1tg4JgU3CrBc3A3m&#10;WGjX8Rddt7ESCcKhQAUmxraQMpSGLIaxa4mTd3beYkzSV1J77BLcNnKSZbm0WHNaMNjSi6Hye3ux&#10;ClYf2B025vU4yfzOnppn/faptVLD+/5pBiJSH//Df+13rSDPH+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VMG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670" o:spid="_x0000_s1094" style="position:absolute;left:21646;top:8822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0QcMA&#10;AADcAAAADwAAAGRycy9kb3ducmV2LnhtbERPu27CMBTdK/UfrFupSwUOILk0xSCEAGVhKI+h21V8&#10;SaLG15FtIP17PCAxHp33bNHbVlzJh8axhtEwA0FcOtNwpeF42AymIEJENtg6Jg3/FGAxf32ZYW7c&#10;jX/ouo+VSCEcctRQx9jlUoayJoth6DrixJ2dtxgT9JU0Hm8p3LZynGVKWmw4NdTY0aqm8m9/sRp2&#10;qjhtV2pKvj9LVawnH7+br4vW72/98htEpD4+xQ93YTSozzQ/nU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X0QcMAAADcAAAADwAAAAAAAAAAAAAAAACYAgAAZHJzL2Rv&#10;d25yZXYueG1sUEsFBgAAAAAEAAQA9QAAAIgDAAAAAA==&#10;" path="m,l464949,e" filled="f" strokeweight=".21169mm">
                  <v:path arrowok="t" textboxrect="0,0,464949,0"/>
                </v:shape>
                <v:shape id="Shape 671" o:spid="_x0000_s1095" style="position:absolute;left:21684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ylcUA&#10;AADcAAAADwAAAGRycy9kb3ducmV2LnhtbESPW2sCMRSE34X+h3CEvohmFaplNUrtDcG+eMHnQ3Lc&#10;XdycrEnU9d+bQqGPw8x8w8wWra3FlXyoHCsYDjIQxNqZigsF+91X/xVEiMgGa8ek4E4BFvOnzgxz&#10;4268oes2FiJBOOSooIyxyaUMuiSLYeAa4uQdnbcYk/SFNB5vCW5rOcqysbRYcVoosaH3kvRpe7EK&#10;dO/7sDm/WC3XP8uPMPlcX0Z3r9Rzt32bgojUxv/wX3tlFIwnQ/g9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LKVxQAAANwAAAAPAAAAAAAAAAAAAAAAAJgCAABkcnMv&#10;ZG93bnJldi54bWxQSwUGAAAAAAQABAD1AAAAigMAAAAA&#10;" path="m,1600645l,e" filled="f" strokeweight=".21172mm">
                  <v:path arrowok="t" textboxrect="0,0,0,1600645"/>
                </v:shape>
                <v:shape id="Shape 672" o:spid="_x0000_s1096" style="position:absolute;left:26296;top:7229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PGsUA&#10;AADcAAAADwAAAGRycy9kb3ducmV2LnhtbESPS2/CMBCE75X4D9Yi9QYOOfBIMQihVuTSA4/el3ib&#10;RI3XxjaQ9tfjSpV6HM3MN5rlujeduJEPrWUFk3EGgriyuuVawen4NpqDCBFZY2eZFHxTgPVq8LTE&#10;Qts77+l2iLVIEA4FKmhidIWUoWrIYBhbR5y8T+sNxiR9LbXHe4KbTuZZNpUGW04LDTraNlR9Ha5G&#10;wfXiZfnx7srdQv6c3evunAc/U+p52G9eQETq43/4r11qBdNZ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Q8a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673" o:spid="_x0000_s1097" style="position:absolute;left:26296;top:8822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VRcQA&#10;AADcAAAADwAAAGRycy9kb3ducmV2LnhtbESPQUvDQBSE74L/YXmCF2lfqhBL7LaUSsGLB2MvvT2y&#10;r9nU7NuQ3Xbjv3cFweMwM98wq83kenXlMXReNCzmBSiWxptOWg2Hz/1sCSpEEkO9F9bwzQE269ub&#10;FVXGJ/ngax1blSESKtJgYxwqxNBYdhTmfmDJ3smPjmKWY4tmpJThrsfHoijRUSd5wdLAO8vNV31x&#10;Go5n3Kf0jg/nGuNlW6bplQ5W6/u7afsCKvIU/8N/7TejoXx+gt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VUX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674" o:spid="_x0000_s1098" style="position:absolute;left:26334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RDcUA&#10;AADcAAAADwAAAGRycy9kb3ducmV2LnhtbESPW2sCMRSE34X+h3CEvohmK63KapTeKeiLF3w+JMfd&#10;pZuTbRJ1/fdGKPg4zMw3zGzR2lqcyIfKsYKnQQaCWDtTcaFgt/3qT0CEiGywdkwKLhRgMX/ozDA3&#10;7sxrOm1iIRKEQ44KyhibXMqgS7IYBq4hTt7BeYsxSV9I4/Gc4LaWwywbSYsVp4USG3ovSf9ujlaB&#10;7n3v138vVsvl6u0jjD+Xx+HFK/XYbV+nICK18R7+b/8YBaPxM9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xENxQAAANwAAAAPAAAAAAAAAAAAAAAAAJgCAABkcnMv&#10;ZG93bnJldi54bWxQSwUGAAAAAAQABAD1AAAAigMAAAAA&#10;" path="m,1600645l,e" filled="f" strokeweight=".21172mm">
                  <v:path arrowok="t" textboxrect="0,0,0,1600645"/>
                </v:shape>
                <v:shape id="Shape 675" o:spid="_x0000_s1099" style="position:absolute;left:36586;top:7229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xL8cA&#10;AADcAAAADwAAAGRycy9kb3ducmV2LnhtbESPQUvDQBSE70L/w/IKXqTdaLBK2m0pQsWDSFvrobfX&#10;7GsSzb4Nu882/ntXEHocZuYbZrboXatOFGLj2cDtOANFXHrbcGVg974aPYKKgmyx9UwGfijCYj64&#10;mmFh/Zk3dNpKpRKEY4EGapGu0DqWNTmMY98RJ+/og0NJMlTaBjwnuGv1XZZNtMOG00KNHT3VVH5t&#10;v52Bz/i2v8lX64OEZ92JXuav/iM35nrYL6eghHq5hP/bL9bA5OEe/s6kI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asS/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676" o:spid="_x0000_s1100" style="position:absolute;left:36586;top:8822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VTcQA&#10;AADcAAAADwAAAGRycy9kb3ducmV2LnhtbESPS4vCMBSF94L/IdwBN6KpLmqpRhkEUWZgwBduL821&#10;rTY3tclo/feTAcHl4Tw+zmzRmkrcqXGlZQWjYQSCOLO65FzBYb8aJCCcR9ZYWSYFT3KwmHc7M0y1&#10;ffCW7jufizDCLkUFhfd1KqXLCjLohrYmDt7ZNgZ9kE0udYOPMG4qOY6iWBosORAKrGlZUHbd/ZrA&#10;PV8P/LyNpb/0o+/18dT/SsofpXof7ecUhKfWv8Ov9kYriCcx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VU3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677" o:spid="_x0000_s1101" style="position:absolute;left:36624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PesUA&#10;AADcAAAADwAAAGRycy9kb3ducmV2LnhtbESPT2sCMRTE74LfITzBi9SsQt2yNUr/WCnYi7b0/Eie&#10;u4ublzWJun77RhB6HGbmN8x82dlGnMmH2rGCyTgDQaydqblU8PP98fAEIkRkg41jUnClAMtFvzfH&#10;wrgLb+m8i6VIEA4FKqhibAspg67IYhi7ljh5e+ctxiR9KY3HS4LbRk6zbCYt1pwWKmzprSJ92J2s&#10;Aj1a/26Pj1bLzdfre8hXm9P06pUaDrqXZxCRuvgfvrc/jYJZnsP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Y96xQAAANwAAAAPAAAAAAAAAAAAAAAAAJgCAABkcnMv&#10;ZG93bnJldi54bWxQSwUGAAAAAAQABAD1AAAAigMAAAAA&#10;" path="m,1600645l,e" filled="f" strokeweight=".21172mm">
                  <v:path arrowok="t" textboxrect="0,0,0,1600645"/>
                </v:shape>
                <v:shape id="Shape 678" o:spid="_x0000_s1102" style="position:absolute;left:47180;top:72295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8RMAA&#10;AADcAAAADwAAAGRycy9kb3ducmV2LnhtbERPTYvCMBC9C/6HMMJeRJNd1JVqFFlcEBHKWr0PzdgW&#10;m0lponb/vTkIHh/ve7nubC3u1PrKsYbPsQJBnDtTcaHhlP2O5iB8QDZYOyYN/+Rhver3lpgY9+A/&#10;uh9DIWII+wQ1lCE0iZQ+L8miH7uGOHIX11oMEbaFNC0+Yrit5ZdSM2mx4thQYkM/JeXX481qUOl0&#10;p9gO0/pA525fTbPJtsm0/hh0mwWIQF14i1/undEw+45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F8RMAAAADcAAAADwAAAAAAAAAAAAAAAACYAgAAZHJzL2Rvd25y&#10;ZXYueG1sUEsFBgAAAAAEAAQA9QAAAIUDAAAAAA==&#10;" path="m,l785079,e" filled="f" strokeweight=".21172mm">
                  <v:path arrowok="t" textboxrect="0,0,785079,0"/>
                </v:shape>
                <v:shape id="Shape 679" o:spid="_x0000_s1103" style="position:absolute;left:47180;top:88226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D6sQA&#10;AADcAAAADwAAAGRycy9kb3ducmV2LnhtbESP0WrCQBRE3wv+w3ILfaubSrFtdJVEEHxpi0k/4Lp7&#10;TYLZuyG7mtiv7wpCH4eZOcMs16NtxYV63zhW8DJNQBBrZxquFPyU2+d3ED4gG2wdk4IreVivJg9L&#10;TI0beE+XIlQiQtinqKAOoUul9Lomi37qOuLoHV1vMUTZV9L0OES4beUsSebSYsNxocaONjXpU3G2&#10;CjD/6oYZf5Z5NuxRv35rOvx6pZ4ex2wBItAY/sP39s4omL99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g+r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680" o:spid="_x0000_s1104" style="position:absolute;left:47219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nKcMA&#10;AADcAAAADwAAAGRycy9kb3ducmV2LnhtbERPy2oCMRTdF/oP4Ra6KTWjUCvjZKTVVgS78YHrS3I7&#10;M3RyMyZRx783C6HLw3kXs9624kw+NI4VDAcZCGLtTMOVgv3u+3UCIkRkg61jUnClALPy8aHA3LgL&#10;b+i8jZVIIRxyVFDH2OVSBl2TxTBwHXHifp23GBP0lTQeLynctnKUZWNpseHUUGNH85r03/ZkFeiX&#10;5WFzfLNarn8+F+H9a30aXb1Sz0/9xxREpD7+i+/ulVEwnqT56Uw6Ar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1nKcMAAADcAAAADwAAAAAAAAAAAAAAAACYAgAAZHJzL2Rv&#10;d25yZXYueG1sUEsFBgAAAAAEAAQA9QAAAIgDAAAAAA==&#10;" path="m,1600645l,e" filled="f" strokeweight=".21172mm">
                  <v:path arrowok="t" textboxrect="0,0,0,1600645"/>
                </v:shape>
                <v:shape id="Shape 681" o:spid="_x0000_s1105" style="position:absolute;left:55031;top:72295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k0sUA&#10;AADcAAAADwAAAGRycy9kb3ducmV2LnhtbESPQWvCQBSE7wX/w/IKvekmUkWiq1RBEOrFtEh7e2af&#10;2WD2bcxuY/rvu4LQ4zAz3zCLVW9r0VHrK8cK0lECgrhwuuJSwefHdjgD4QOyxtoxKfglD6vl4GmB&#10;mXY3PlCXh1JECPsMFZgQmkxKXxiy6EeuIY7e2bUWQ5RtKXWLtwi3tRwnyVRarDguGGxoY6i45D9W&#10;QXc9ffE63/jXS3qs9uVxcjbv30q9PPdvcxCB+vAffrR3WsF0l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6TSxQAAANwAAAAPAAAAAAAAAAAAAAAAAJgCAABkcnMv&#10;ZG93bnJldi54bWxQSwUGAAAAAAQABAD1AAAAigMAAAAA&#10;" path="m,l1204295,e" filled="f" strokeweight=".21172mm">
                  <v:path arrowok="t" textboxrect="0,0,1204295,0"/>
                </v:shape>
                <v:shape id="Shape 682" o:spid="_x0000_s1106" style="position:absolute;left:55031;top:88226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s2sYA&#10;AADcAAAADwAAAGRycy9kb3ducmV2LnhtbESP0WrCQBRE34X+w3ILvummFmyIbkIptbRUIbV+wCV7&#10;TYLZuzG7mujXd4WCj8PMnGGW2WAacabO1ZYVPE0jEMSF1TWXCna/q0kMwnlkjY1lUnAhB1n6MFpi&#10;om3PP3Te+lIECLsEFVTet4mUrqjIoJvaljh4e9sZ9EF2pdQd9gFuGjmLork0WHNYqLClt4qKw/Zk&#10;FHw9X5vDhzW4N5v8Jc7X+ff7sVdq/Di8LkB4Gvw9/N/+1Arm8Qx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s2s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683" o:spid="_x0000_s1107" style="position:absolute;left:55069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L/MMA&#10;AADcAAAADwAAAGRycy9kb3ducmV2LnhtbESPQYvCMBSE74L/IbyFvWm6rhbpGkXcFRS8VEWvj+Zt&#10;W2xeSpNq/fdGEDwOM/MNM1t0phJXalxpWcHXMAJBnFldcq7geFgPpiCcR9ZYWSYFd3KwmPd7M0y0&#10;vXFK173PRYCwS1BB4X2dSOmyggy6oa2Jg/dvG4M+yCaXusFbgJtKjqIolgZLDgsF1rQqKLvsW6Pg&#10;8Ftqa+LzabybbE+Xv2ObtSkp9fnRLX9AeOr8O/xqb7SCePoN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L/MMAAADcAAAADwAAAAAAAAAAAAAAAACYAgAAZHJzL2Rv&#10;d25yZXYueG1sUEsFBgAAAAAEAAQA9QAAAIgDAAAAAA==&#10;" path="m,1600645l,e" filled="f" strokeweight=".21169mm">
                  <v:path arrowok="t" textboxrect="0,0,0,1600645"/>
                </v:shape>
                <v:shape id="Shape 684" o:spid="_x0000_s1108" style="position:absolute;left:67036;top:72257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hKsUA&#10;AADcAAAADwAAAGRycy9kb3ducmV2LnhtbESPW2sCMRSE3wX/QziFvohmK/XCapRepWBfvODzITnd&#10;XdycbJOo6783QqGPw8x8w8yXra3FmXyoHCt4GmQgiLUzFRcK9rvP/hREiMgGa8ek4EoBlotuZ465&#10;cRfe0HkbC5EgHHJUUMbY5FIGXZLFMHANcfJ+nLcYk/SFNB4vCW5rOcyysbRYcVoosaG3kvRxe7IK&#10;dG912PyOrJbr79f3MPlYn4ZXr9TjQ/syAxGpjf/hv/aXUTCePs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mEqxQAAANwAAAAPAAAAAAAAAAAAAAAAAJgCAABkcnMv&#10;ZG93bnJldi54bWxQSwUGAAAAAAQABAD1AAAAigMAAAAA&#10;" path="m,1600645l,e" filled="f" strokeweight=".21172mm">
                  <v:path arrowok="t" textboxrect="0,0,0,1600645"/>
                </v:shape>
                <w10:wrap anchorx="page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Появлени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Представлени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ру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ж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аю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щ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мире,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ерования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первоб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тных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юдей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Иску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ервобытн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людей.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азло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ервобытнооб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щ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но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ш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ений.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порог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ц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ивилизации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7.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Поняти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ронологи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ч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ки</w:t>
      </w:r>
    </w:p>
    <w:p w:rsidR="00EB3B46" w:rsidRPr="00483FD9" w:rsidRDefault="00EB3B46" w:rsidP="00EB3B46">
      <w:pPr>
        <w:widowControl w:val="0"/>
        <w:spacing w:after="0" w:line="292" w:lineRule="auto"/>
        <w:ind w:left="504" w:right="271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стори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ревнег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Карта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мира.Поняти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«Древни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ок»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Карт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Древневосточног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мира.Приро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да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Египта.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Услови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нятия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ревних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гип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тя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8.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никновени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осударственно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власти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widowControl w:val="0"/>
        <w:spacing w:after="0" w:line="292" w:lineRule="auto"/>
        <w:ind w:left="504" w:right="26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ъ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единени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Егип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Управлени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осударством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фар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можи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ч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иновники).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9.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Поло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повинност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аселения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азвити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EB3B46" w:rsidRPr="00483FD9" w:rsidRDefault="00EB3B46" w:rsidP="00EB3B46">
      <w:pPr>
        <w:widowControl w:val="0"/>
        <w:spacing w:after="0" w:line="292" w:lineRule="auto"/>
        <w:ind w:left="504" w:right="261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емледелия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скотоводс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емесе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Рабы.</w:t>
      </w:r>
    </w:p>
    <w:p w:rsidR="00EB3B46" w:rsidRPr="00483FD9" w:rsidRDefault="00EB3B46" w:rsidP="00EB3B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Отношени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Египта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осе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народами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EB3B46" w:rsidRPr="00483FD9" w:rsidRDefault="00EB3B46" w:rsidP="00EB3B46">
      <w:pPr>
        <w:widowControl w:val="0"/>
        <w:spacing w:after="0" w:line="292" w:lineRule="auto"/>
        <w:ind w:left="504" w:right="2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гипетско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авоевательные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поход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аонов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Тутмо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II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I.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Могу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щес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тво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Египт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</w:p>
    <w:p w:rsidR="00EB3B46" w:rsidRPr="00483FD9" w:rsidRDefault="00EB3B46" w:rsidP="00EB3B46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амсесе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I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I.</w:t>
      </w: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09.202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EB3B46" w:rsidRPr="00483FD9" w:rsidRDefault="00EB3B46" w:rsidP="00EB3B46">
      <w:pPr>
        <w:widowControl w:val="0"/>
        <w:spacing w:after="0" w:line="292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рольная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left="-88" w:right="2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естирование;;</w:t>
      </w:r>
      <w:proofErr w:type="gramEnd"/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proofErr w:type="gramEnd"/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B46" w:rsidRPr="00483FD9" w:rsidRDefault="00EB3B46" w:rsidP="00EB3B46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</w:p>
    <w:p w:rsidR="00EB3B46" w:rsidRPr="00483FD9" w:rsidRDefault="00EB3B46" w:rsidP="00EB3B4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EB3B46" w:rsidRPr="00483FD9">
          <w:pgSz w:w="11900" w:h="16840"/>
          <w:pgMar w:top="670" w:right="754" w:bottom="0" w:left="750" w:header="0" w:footer="0" w:gutter="0"/>
          <w:cols w:num="3" w:space="708" w:equalWidth="0">
            <w:col w:w="5881" w:space="1548"/>
            <w:col w:w="1080" w:space="156"/>
            <w:col w:w="1729" w:space="0"/>
          </w:cols>
        </w:sect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bookmarkEnd w:id="2"/>
      <w:proofErr w:type="gramEnd"/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" w:name="_page_24_0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елигиозн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веровани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гип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тя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Бог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B3BB9D6" wp14:editId="4D551CC2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9565767"/>
                <wp:effectExtent l="0" t="0" r="0" b="0"/>
                <wp:wrapNone/>
                <wp:docPr id="685" name="drawingObject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565767"/>
                          <a:chOff x="0" y="0"/>
                          <a:chExt cx="6707471" cy="9565767"/>
                        </a:xfrm>
                        <a:noFill/>
                      </wpg:grpSpPr>
                      <wps:wsp>
                        <wps:cNvPr id="686" name="Shape 686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811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20128" y="3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23940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164683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168494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629632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633443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658619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662431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718095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721906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503175" y="3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506985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703659" y="0"/>
                            <a:ext cx="0" cy="116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3">
                                <a:moveTo>
                                  <a:pt x="0" y="1166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116999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811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20128" y="116999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23940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164683" y="116999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168494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629632" y="116999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633443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658619" y="116999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662431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718095" y="116999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721906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503175" y="116999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506985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703659" y="1166183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33617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811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20128" y="233617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23940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164683" y="233617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168494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629632" y="233617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633443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658619" y="233617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662431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718095" y="233617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721906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503175" y="233617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506985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703659" y="2332369"/>
                            <a:ext cx="0" cy="223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281">
                                <a:moveTo>
                                  <a:pt x="0" y="2233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456946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811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20128" y="456946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23940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164683" y="456946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168494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629632" y="456946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633443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658619" y="456946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662431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718095" y="456946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721906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503175" y="456946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506985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703659" y="4565651"/>
                            <a:ext cx="0" cy="20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6">
                                <a:moveTo>
                                  <a:pt x="0" y="201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658932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11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20128" y="6589328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23940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164683" y="658932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168494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629632" y="658932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633443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658619" y="658932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662431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718095" y="658932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721906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503175" y="6589328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506985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703659" y="6585517"/>
                            <a:ext cx="0" cy="159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1">
                                <a:moveTo>
                                  <a:pt x="0" y="159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818235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956195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811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20128" y="8182351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20128" y="956195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23940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164683" y="818235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64683" y="956195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68494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629632" y="818235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629632" y="956195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633443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658619" y="818235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658619" y="956195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662431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718095" y="818235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718095" y="956195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721906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503175" y="8182351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503175" y="956195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506985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703659" y="8178539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D9790" id="drawingObject685" o:spid="_x0000_s1026" style="position:absolute;margin-left:33.3pt;margin-top:-38.6pt;width:528.15pt;height:753.2pt;z-index:-251668992;mso-position-horizontal-relative:page" coordsize="67074,9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" o:allowincell="f">
                <v:shape id="Shape 686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9JcIA&#10;AADcAAAADwAAAGRycy9kb3ducmV2LnhtbESPQWvCQBSE74L/YXlCb7pRMUjqKqVQ8GaNhV4f2dck&#10;NPs27q7J9t93BcHjMDPfMLtDNJ0YyPnWsoLlIgNBXFndcq3g6/Ix34LwAVljZ5kU/JGHw3462WGh&#10;7chnGspQiwRhX6CCJoS+kNJXDRn0C9sTJ+/HOoMhSVdL7XBMcNPJVZbl0mDLaaHBnt4bqn7Lm1FQ&#10;mni6DZ/nY9ycvt16RIwXvir1MotvryACxfAMP9pHrSDf5nA/k4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f0l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687" o:spid="_x0000_s1028" style="position:absolute;left:38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y+8YA&#10;AADcAAAADwAAAGRycy9kb3ducmV2LnhtbESPQWvCQBSE74X+h+UJ3uomhUSJrsEWBA+WUluo3h7Z&#10;ZxKSfRuzq0n/fbcg9DjMzDfMKh9NK27Uu9qygngWgSAurK65VPD1uX1agHAeWWNrmRT8kIN8/fiw&#10;wkzbgT/odvClCBB2GSqovO8yKV1RkUE3sx1x8M62N+iD7EupexwC3LTyOYpSabDmsFBhR68VFc3h&#10;agKl2x+/46R4f0uG6HTi5iW9nEelppNxswThafT/4Xt7pxWkiz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dy+8YAAADcAAAADwAAAAAAAAAAAAAAAACYAgAAZHJz&#10;L2Rvd25yZXYueG1sUEsFBgAAAAAEAAQA9QAAAIsDAAAAAA==&#10;" path="m,1166183l,e" filled="f" strokeweight=".21172mm">
                  <v:path arrowok="t" textboxrect="0,0,0,1166183"/>
                </v:shape>
                <v:shape id="Shape 688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TJ74A&#10;AADcAAAADwAAAGRycy9kb3ducmV2LnhtbERPy4rCMBTdD/gP4QruxlSRTqmmRQRhtj7Xl+a2jTY3&#10;pYna+XuzGHB5OO9NOdpOPGnwxrGCxTwBQVw5bbhRcD7tvzMQPiBr7ByTgj/yUBaTrw3m2r34QM9j&#10;aEQMYZ+jgjaEPpfSVy1Z9HPXE0eudoPFEOHQSD3gK4bbTi6TJJUWDceGFnvatVTdjw+roO6vj1p3&#10;K3PLrsufXcULY9KLUrPpuF2DCDSGj/jf/asVpFlcG8/EIy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9kye+AAAA3AAAAA8AAAAAAAAAAAAAAAAAmAIAAGRycy9kb3ducmV2&#10;LnhtbFBLBQYAAAAABAAEAPUAAACDAwAAAAA=&#10;" path="m,l1844554,e" filled="f" strokeweight=".21169mm">
                  <v:path arrowok="t" textboxrect="0,0,1844554,0"/>
                </v:shape>
                <v:shape id="Shape 689" o:spid="_x0000_s1030" style="position:absolute;left:3239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DEsYA&#10;AADcAAAADwAAAGRycy9kb3ducmV2LnhtbESPQWvCQBSE7wX/w/KE3uomBUNMXaUKggdFmgqtt0f2&#10;mYRk36bZrUn/fVco9DjMzDfMcj2aVtyod7VlBfEsAkFcWF1zqeD8vntKQTiPrLG1TAp+yMF6NXlY&#10;YqbtwG90y30pAoRdhgoq77tMSldUZNDNbEccvKvtDfog+1LqHocAN618jqJEGqw5LFTY0baiosm/&#10;TaB0h8+PeF6cjvMhuly42SRf11Gpx+n4+gLC0+j/w3/tvVaQpAu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RDEsYAAADcAAAADwAAAAAAAAAAAAAAAACYAgAAZHJz&#10;L2Rvd25yZXYueG1sUEsFBgAAAAAEAAQA9QAAAIsDAAAAAA==&#10;" path="m,1166183l,e" filled="f" strokeweight=".21172mm">
                  <v:path arrowok="t" textboxrect="0,0,0,1166183"/>
                </v:shape>
                <v:shape id="Shape 690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Su8IA&#10;AADcAAAADwAAAGRycy9kb3ducmV2LnhtbERPy4rCMBTdD/gP4QpuBk3HgaDVKCKjdDOL8bFwd2mu&#10;bbG5KUnU+veTxcAsD+e9XPe2FQ/yoXGs4WOSgSAunWm40nA67sYzECEiG2wdk4YXBVivBm9LzI17&#10;8g89DrESKYRDjhrqGLtcylDWZDFMXEecuKvzFmOCvpLG4zOF21ZOs0xJiw2nhho72tZU3g53q+Fb&#10;Fef9Vs3I91epiq/P98tuftd6NOw3CxCR+vgv/nMXRoO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RK7wgAAANwAAAAPAAAAAAAAAAAAAAAAAJgCAABkcnMvZG93&#10;bnJldi54bWxQSwUGAAAAAAQABAD1AAAAhwMAAAAA&#10;" path="m,l464949,e" filled="f" strokeweight=".21169mm">
                  <v:path arrowok="t" textboxrect="0,0,464949,0"/>
                </v:shape>
                <v:shape id="Shape 691" o:spid="_x0000_s1032" style="position:absolute;left:21684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ZycYA&#10;AADcAAAADwAAAGRycy9kb3ducmV2LnhtbESPT2vCQBTE74LfYXmF3swmBUONbqQWCj1Uilqo3h7Z&#10;lz+YfZtmtyZ++65Q8DjMzG+Y1Xo0rbhQ7xrLCpIoBkFcWN1wpeDr8DZ7BuE8ssbWMim4koN1Pp2s&#10;MNN24B1d9r4SAcIuQwW1910mpStqMugi2xEHr7S9QR9kX0nd4xDgppVPcZxKgw2HhRo7eq2pOO9/&#10;TaB0H8fvZF58budDfDrxeZP+lKNSjw/jyxKEp9Hfw//td60gXSR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ZycYAAADcAAAADwAAAAAAAAAAAAAAAACYAgAAZHJz&#10;L2Rvd25yZXYueG1sUEsFBgAAAAAEAAQA9QAAAIsDAAAAAA==&#10;" path="m,1166183l,e" filled="f" strokeweight=".21172mm">
                  <v:path arrowok="t" textboxrect="0,0,0,1166183"/>
                </v:shape>
                <v:shape id="Shape 692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WJMQA&#10;AADcAAAADwAAAGRycy9kb3ducmV2LnhtbESPwWrDMBBE74X+g9hCL6VZJwfTulFCSAjk0kPdXHpb&#10;rI3lxFoZS4ncv68KhR6HmXnDLNeT69WNx9B50TCfFaBYGm86aTUcP/fPL6BCJDHUe2EN3xxgvbq/&#10;W1JlfJIPvtWxVRkioSINNsahQgyNZUdh5geW7J386ChmObZoRkoZ7npcFEWJjjrJC5YG3lpuLvXV&#10;afg64z6ld3w61xivmzJNOzparR8fps0bqMhT/A//tQ9GQ/m6gN8z+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FiT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693" o:spid="_x0000_s1034" style="position:absolute;left:26334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iJcUA&#10;AADcAAAADwAAAGRycy9kb3ducmV2LnhtbESPQWvCQBSE7wX/w/KE3upGxaDRVbQgeFBKVVBvj+wz&#10;CWbfptmtif/eFQo9DjPzDTNbtKYUd6pdYVlBvxeBIE6tLjhTcDysP8YgnEfWWFomBQ9ysJh33maY&#10;aNvwN933PhMBwi5BBbn3VSKlS3My6Hq2Ig7e1dYGfZB1JnWNTYCbUg6iKJYGCw4LOVb0mVN62/+a&#10;QKm251N/lH7tRk10ufBtFf9cW6Xeu+1yCsJT6//Df+2NVhBPh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eIlxQAAANwAAAAPAAAAAAAAAAAAAAAAAJgCAABkcnMv&#10;ZG93bnJldi54bWxQSwUGAAAAAAQABAD1AAAAigMAAAAA&#10;" path="m,1166183l,e" filled="f" strokeweight=".21172mm">
                  <v:path arrowok="t" textboxrect="0,0,0,1166183"/>
                </v:shape>
                <v:shape id="Shape 694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W8MA&#10;AADcAAAADwAAAGRycy9kb3ducmV2LnhtbESPW4vCMBCF3xf8D2EEX0TTFRGtRpEFcVFY8IavQzO2&#10;1WZSm6zWf28EwcfDuXycyaw2hbhR5XLLCr67EQjixOqcUwX73aIzBOE8ssbCMil4kIPZtPE1wVjb&#10;O2/otvWpCCPsYlSQeV/GUrokI4Oua0vi4J1sZdAHWaVSV3gP46aQvSgaSIM5B0KGJf1klFy2/yZw&#10;T5c9P6496c/taL08HNurYf6nVKtZz8cgPNX+E363f7WCwagP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qIW8MAAADcAAAADwAAAAAAAAAAAAAAAACYAgAAZHJzL2Rv&#10;d25yZXYueG1sUEsFBgAAAAAEAAQA9QAAAIgDAAAAAA==&#10;" path="m,l1059476,e" filled="f" strokeweight=".21169mm">
                  <v:path arrowok="t" textboxrect="0,0,1059476,0"/>
                </v:shape>
                <v:shape id="Shape 695" o:spid="_x0000_s1036" style="position:absolute;left:36624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fysUA&#10;AADcAAAADwAAAGRycy9kb3ducmV2LnhtbESPQWvCQBSE7wX/w/IEb3WjkFCjq6ggeGiRqqDeHtln&#10;Esy+jdmtSf+9Wyh4HGbmG2a26EwlHtS40rKC0TACQZxZXXKu4HjYvH+AcB5ZY2WZFPySg8W89zbD&#10;VNuWv+mx97kIEHYpKii8r1MpXVaQQTe0NXHwrrYx6INscqkbbAPcVHIcRYk0WHJYKLCmdUHZbf9j&#10;AqX+PJ9Gcbb7itvocuHbKrlfO6UG/W45BeGp86/wf3urFSSTG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N/KxQAAANwAAAAPAAAAAAAAAAAAAAAAAJgCAABkcnMv&#10;ZG93bnJldi54bWxQSwUGAAAAAAQABAD1AAAAigMAAAAA&#10;" path="m,1166183l,e" filled="f" strokeweight=".21172mm">
                  <v:path arrowok="t" textboxrect="0,0,0,1166183"/>
                </v:shape>
                <v:shape id="Shape 696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xYsQA&#10;AADcAAAADwAAAGRycy9kb3ducmV2LnhtbESPwWrDMBBE74H+g9hCb4lcU0ziRAl2odBLG5L0A7bS&#10;xja1VsZSbTdfHxUCOQ4z84bZ7CbbioF63zhW8LxIQBBrZxquFHyd3uZLED4gG2wdk4I/8rDbPsw2&#10;mBs38oGGY6hEhLDPUUEdQpdL6XVNFv3CdcTRO7veYoiyr6TpcYxw28o0STJpseG4UGNHrzXpn+Ov&#10;VYDlZzem/HEqi/GA+mWv6fvilXp6nIo1iEBTuIdv7XejIFtl8H8mHgG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8WL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697" o:spid="_x0000_s1038" style="position:absolute;left:47219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kJsYA&#10;AADcAAAADwAAAGRycy9kb3ducmV2LnhtbESPT2vCQBTE7wW/w/IEb83GgqmNbsQWBA+VohZab4/s&#10;yx/Mvk2zq0m/vVsoeBxm5jfMcjWYRlypc7VlBdMoBkGcW11zqeDzuHmcg3AeWWNjmRT8koNVNnpY&#10;Yqptz3u6HnwpAoRdigoq79tUSpdXZNBFtiUOXmE7gz7IrpS6wz7ATSOf4jiRBmsOCxW29FZRfj5c&#10;TKC0799f01n+sZv18enE59fkpxiUmoyH9QKEp8Hfw//trVaQvDz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kJsYAAADcAAAADwAAAAAAAAAAAAAAAACYAgAAZHJz&#10;L2Rvd25yZXYueG1sUEsFBgAAAAAEAAQA9QAAAIsDAAAAAA==&#10;" path="m,1166183l,e" filled="f" strokeweight=".21172mm">
                  <v:path arrowok="t" textboxrect="0,0,0,1166183"/>
                </v:shape>
                <v:shape id="Shape 698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N7cIA&#10;AADcAAAADwAAAGRycy9kb3ducmV2LnhtbERP3WrCMBS+F3yHcATvNJ2C084oIiqTKVS3Bzg0x7bY&#10;nNQm2s6nXy4GXn58//Nla0rxoNoVlhW8DSMQxKnVBWcKfr63gykI55E1lpZJwS85WC66nTnG2jZ8&#10;osfZZyKEsItRQe59FUvp0pwMuqGtiAN3sbVBH2CdSV1jE8JNKUdRNJEGCw4NOVa0zim9nu9GwX78&#10;LK87a/Bijsn7NDkkX5tbo1S/164+QHhq/Uv87/7UCiaz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3twgAAANwAAAAPAAAAAAAAAAAAAAAAAJgCAABkcnMvZG93&#10;bnJldi54bWxQSwUGAAAAAAQABAD1AAAAhwMAAAAA&#10;" path="m,l1204295,e" filled="f" strokeweight=".21169mm">
                  <v:path arrowok="t" textboxrect="0,0,1204295,0"/>
                </v:shape>
                <v:shape id="Shape 699" o:spid="_x0000_s1040" style="position:absolute;left:55069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q68QA&#10;AADcAAAADwAAAGRycy9kb3ducmV2LnhtbESPT4vCMBTE74LfITzBm6aKyLZrFBFEETz4Dzy+bd62&#10;dZuX2kSt394sCB6HmfkNM5k1phR3ql1hWcGgH4EgTq0uOFNwPCx7XyCcR9ZYWiYFT3Iwm7ZbE0y0&#10;ffCO7nufiQBhl6CC3PsqkdKlORl0fVsRB+/X1gZ9kHUmdY2PADelHEbRWBosOCzkWNEip/RvfzMK&#10;6CdeL7enLQ03cuWvg/NltKouSnU7zfwbhKfGf8Lv9lorGMcx/J8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auvEAAAA3AAAAA8AAAAAAAAAAAAAAAAAmAIAAGRycy9k&#10;b3ducmV2LnhtbFBLBQYAAAAABAAEAPUAAACJAwAAAAA=&#10;" path="m,1166183l,e" filled="f" strokeweight=".21169mm">
                  <v:path arrowok="t" textboxrect="0,0,0,1166183"/>
                </v:shape>
                <v:shape id="Shape 700" o:spid="_x0000_s1041" style="position:absolute;left:67036;width:0;height:11661;visibility:visible;mso-wrap-style:square;v-text-anchor:top" coordsize="0,116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mSMYA&#10;AADcAAAADwAAAGRycy9kb3ducmV2LnhtbESPwWrCQBCG7wXfYRnBW91V0ErqKlUQPLSUWqH1NmTH&#10;JJidjdnVpG/fORR6HP75v5lvue59re7UxiqwhcnYgCLOg6u4sHD83D0uQMWE7LAOTBZ+KMJ6NXhY&#10;YuZCxx90P6RCCYRjhhbKlJpM65iX5DGOQ0Ms2Tm0HpOMbaFdi53Afa2nxsy1x4rlQokNbUvKL4eb&#10;F0rz+v01meXvb7POnE582cyv597a0bB/eQaVqE//y3/tvbPwZOR9kRE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mSMYAAADcAAAADwAAAAAAAAAAAAAAAACYAgAAZHJz&#10;L2Rvd25yZXYueG1sUEsFBgAAAAAEAAQA9QAAAIsDAAAAAA==&#10;" path="m,1166183l,e" filled="f" strokeweight=".21172mm">
                  <v:path arrowok="t" textboxrect="0,0,0,1166183"/>
                </v:shape>
                <v:shape id="Shape 701" o:spid="_x0000_s1042" style="position:absolute;top:1169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9p8QA&#10;AADcAAAADwAAAGRycy9kb3ducmV2LnhtbESPQWvCQBSE7wX/w/IEb3WTgKZEV5FCwItYNdDrM/tM&#10;gtm3IbvV6K/vCoUeh5n5hlmuB9OKG/WusawgnkYgiEurG64UFKf8/QOE88gaW8uk4EEO1qvR2xIz&#10;be98oNvRVyJA2GWooPa+y6R0ZU0G3dR2xMG72N6gD7KvpO7xHuCmlUkUzaXBhsNCjR191lRejz9G&#10;QfIsNvludi4OseftV7r/ztOElZqMh80ChKfB/4f/2lutII1ie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/af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702" o:spid="_x0000_s1043" style="position:absolute;left:38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+8sIA&#10;AADcAAAADwAAAGRycy9kb3ducmV2LnhtbESPS6vCMBSE94L/IRzBnaYKPug1ykUUdeHC1/7YnNuW&#10;25yUJtbqrzeC4HKYmW+Y2aIxhaipcrllBYN+BII4sTrnVMH5tO5NQTiPrLGwTAoe5GAxb7dmGGt7&#10;5wPVR5+KAGEXo4LM+zKW0iUZGXR9WxIH789WBn2QVSp1hfcAN4UcRtFYGsw5LGRY0jKj5P94Mwqu&#10;uBrJZjo+nO02f172NW12KSnV7TS/PyA8Nf4b/rS3WsEkGsL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H7ywgAAANwAAAAPAAAAAAAAAAAAAAAAAJgCAABkcnMvZG93&#10;bnJldi54bWxQSwUGAAAAAAQABAD1AAAAhwMAAAAA&#10;" path="m,1166185l,e" filled="f" strokeweight=".21172mm">
                  <v:path arrowok="t" textboxrect="0,0,0,1166185"/>
                </v:shape>
                <v:shape id="Shape 703" o:spid="_x0000_s1044" style="position:absolute;left:3201;top:1169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eh8QA&#10;AADcAAAADwAAAGRycy9kb3ducmV2LnhtbESPT2vCQBTE70K/w/IKvemmFjSkrqJCaS+CJuL5kX1N&#10;gtm3aXabP9/eFQSPw8z8hlltBlOLjlpXWVbwPotAEOdWV1woOGdf0xiE88gaa8ukYCQHm/XLZIWJ&#10;tj2fqEt9IQKEXYIKSu+bREqXl2TQzWxDHLxf2xr0QbaF1C32AW5qOY+ihTRYcVgosaF9Sfk1/TcK&#10;ans5LHSc7eKxGf++067vdvao1NvrsP0E4Wnwz/Cj/aMVLKMPuJ8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HofEAAAA3AAAAA8AAAAAAAAAAAAAAAAAmAIAAGRycy9k&#10;b3ducmV2LnhtbFBLBQYAAAAABAAEAPUAAACJAwAAAAA=&#10;" path="m,l1844554,e" filled="f" strokeweight=".21172mm">
                  <v:path arrowok="t" textboxrect="0,0,1844554,0"/>
                </v:shape>
                <v:shape id="Shape 704" o:spid="_x0000_s1045" style="position:absolute;left:3239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DHcQA&#10;AADcAAAADwAAAGRycy9kb3ducmV2LnhtbESPT4vCMBTE78J+h/AEb5oq6x+6RlnERT14sOve3zbP&#10;tti8lCbW6qc3guBxmJnfMPNla0rRUO0KywqGgwgEcWp1wZmC4+9PfwbCeWSNpWVScCMHy8VHZ46x&#10;tlc+UJP4TAQIuxgV5N5XsZQuzcmgG9iKOHgnWxv0QdaZ1DVeA9yUchRFE2mw4LCQY0WrnNJzcjEK&#10;/nE9lu1scjjabXH/2ze02WWkVK/bfn+B8NT6d/jV3moF0+gT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Qx3EAAAA3AAAAA8AAAAAAAAAAAAAAAAAmAIAAGRycy9k&#10;b3ducmV2LnhtbFBLBQYAAAAABAAEAPUAAACJAwAAAAA=&#10;" path="m,1166185l,e" filled="f" strokeweight=".21172mm">
                  <v:path arrowok="t" textboxrect="0,0,0,1166185"/>
                </v:shape>
                <v:shape id="Shape 705" o:spid="_x0000_s1046" style="position:absolute;left:21646;top:1169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zPsUA&#10;AADcAAAADwAAAGRycy9kb3ducmV2LnhtbESPW2sCMRSE3wv9D+EIfauJQltZjdI7or54Qejb6eZ0&#10;s3RzsiSpu/57Uyj0cZiZb5jZoneNOFGItWcNo6ECQVx6U3Ol4bB/u52AiAnZYOOZNJwpwmJ+fTXD&#10;wviOt3TapUpkCMcCNdiU2kLKWFpyGIe+Jc7elw8OU5ahkiZgl+GukWOl7qXDmvOCxZaeLZXfux+n&#10;4XWF3XFjXz7GKuzdZ/Nk3tfGaH0z6B+nIBL16T/8114aDQ/qDn7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rM+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706" o:spid="_x0000_s1047" style="position:absolute;left:21684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48cQA&#10;AADcAAAADwAAAGRycy9kb3ducmV2LnhtbESPQWvCQBSE74X+h+UVvDUbBWNIXUVEaXroITa9v2af&#10;STD7NmS3Me2v7xYEj8PMfMOst5PpxEiDay0rmEcxCOLK6pZrBeXH8TkF4Tyyxs4yKfghB9vN48Ma&#10;M22vXNB48rUIEHYZKmi87zMpXdWQQRfZnjh4ZzsY9EEOtdQDXgPcdHIRx4k02HJYaLCnfUPV5fRt&#10;FHzhYSmnNClKm7e/n+8jvb7VpNTsadq9gPA0+Xv41s61glWcwP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ePHEAAAA3AAAAA8AAAAAAAAAAAAAAAAAmAIAAGRycy9k&#10;b3ducmV2LnhtbFBLBQYAAAAABAAEAPUAAACJAwAAAAA=&#10;" path="m,1166185l,e" filled="f" strokeweight=".21172mm">
                  <v:path arrowok="t" textboxrect="0,0,0,1166185"/>
                </v:shape>
                <v:shape id="Shape 707" o:spid="_x0000_s1048" style="position:absolute;left:26296;top:1169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QYsQA&#10;AADcAAAADwAAAGRycy9kb3ducmV2LnhtbESPwW7CMBBE75X4B2uRuBUHDk2bYhBCVOTSA7S9L/E2&#10;iYjXxjYQ+vUYCanH0cy80cwWvenEmXxoLSuYjDMQxJXVLdcKvr8+nl9BhIissbNMCq4UYDEfPM2w&#10;0PbCWzrvYi0ShEOBCpoYXSFlqBoyGMbWESfv13qDMUlfS+3xkuCmk9Mse5EGW04LDTpaNVQddiej&#10;4HT0svz5dOXmTf7t3XqznwafKzUa9st3EJH6+B9+tEutIM9y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F0GL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708" o:spid="_x0000_s1049" style="position:absolute;left:26334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JGL8A&#10;AADcAAAADwAAAGRycy9kb3ducmV2LnhtbERPTYvCMBC9L/gfwgje1lRBV6pRRBT14MGq97EZ22Iz&#10;KU2s1V9vDsIeH+97tmhNKRqqXWFZwaAfgSBOrS44U3A+bX4nIJxH1lhaJgUvcrCYd35mGGv75CM1&#10;ic9ECGEXo4Lc+yqW0qU5GXR9WxEH7mZrgz7AOpO6xmcIN6UcRtFYGiw4NORY0Sqn9J48jIIrrkey&#10;nYyPZ7sr3pdDQ9t9Rkr1uu1yCsJT6//FX/dOK/iLwtpwJhw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KEkYvwAAANwAAAAPAAAAAAAAAAAAAAAAAJgCAABkcnMvZG93bnJl&#10;di54bWxQSwUGAAAAAAQABAD1AAAAhAMAAAAA&#10;" path="m,1166185l,e" filled="f" strokeweight=".21172mm">
                  <v:path arrowok="t" textboxrect="0,0,0,1166185"/>
                </v:shape>
                <v:shape id="Shape 709" o:spid="_x0000_s1050" style="position:absolute;left:36586;top:1169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HyscA&#10;AADcAAAADwAAAGRycy9kb3ducmV2LnhtbESPQUvDQBSE70L/w/IEL2I3NmA1dltKodJDKdrqwdsz&#10;+0xSs2/D7mub/vuuIHgcZuYbZjLrXauOFGLj2cD9MANFXHrbcGXgfbe8ewQVBdli65kMnCnCbDq4&#10;mmBh/Ynf6LiVSiUIxwIN1CJdoXUsa3IYh74jTt63Dw4lyVBpG/CU4K7Voyx70A4bTgs1drSoqfzZ&#10;HpyBfdx83ubL1y8JL7oTPc/X/iM35ua6nz+DEurlP/zXXlkD4+wJfs+kI6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x8r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710" o:spid="_x0000_s1051" style="position:absolute;left:36624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Tw8IA&#10;AADcAAAADwAAAGRycy9kb3ducmV2LnhtbERPy2qDQBTdF/oPwy1k14wGYoPJKKE01C6yyKP7W+dG&#10;Jc4dcaZq8vWdRaDLw3lv8sm0YqDeNZYVxPMIBHFpdcOVgvNp97oC4TyyxtYyKbiRgzx7ftpgqu3I&#10;BxqOvhIhhF2KCmrvu1RKV9Zk0M1tRxy4i+0N+gD7SuoexxBuWrmIokQabDg01NjRe03l9fhrFPzg&#10;x1JOq+RwtkVz/94P9PlVkVKzl2m7BuFp8v/ih7vQCt7iMD+cC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9PDwgAAANwAAAAPAAAAAAAAAAAAAAAAAJgCAABkcnMvZG93&#10;bnJldi54bWxQSwUGAAAAAAQABAD1AAAAhwMAAAAA&#10;" path="m,1166185l,e" filled="f" strokeweight=".21172mm">
                  <v:path arrowok="t" textboxrect="0,0,0,1166185"/>
                </v:shape>
                <v:shape id="Shape 711" o:spid="_x0000_s1052" style="position:absolute;left:47180;top:1169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/5MMA&#10;AADcAAAADwAAAGRycy9kb3ducmV2LnhtbESPQWvCQBSE74L/YXlCL6K7KVoluoqIBSmC1Oj9kX1N&#10;QrNvQ3bV9N+7BcHjMDPfMMt1Z2txo9ZXjjUkYwWCOHem4kLDOfsczUH4gGywdkwa/sjDetXvLTE1&#10;7s7fdDuFQkQI+xQ1lCE0qZQ+L8miH7uGOHo/rrUYomwLaVq8R7it5btSH9JixXGhxIa2JeW/p6vV&#10;oI7TvWI7PNYHunRf1TSb7JpM67dBt1mACNSFV/jZ3hsNsySB/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/5MMAAADcAAAADwAAAAAAAAAAAAAAAACYAgAAZHJzL2Rv&#10;d25yZXYueG1sUEsFBgAAAAAEAAQA9QAAAIgDAAAAAA==&#10;" path="m,l785079,e" filled="f" strokeweight=".21172mm">
                  <v:path arrowok="t" textboxrect="0,0,785079,0"/>
                </v:shape>
                <v:shape id="Shape 712" o:spid="_x0000_s1053" style="position:absolute;left:47219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oL8IA&#10;AADcAAAADwAAAGRycy9kb3ducmV2LnhtbESPzarCMBSE94LvEI7gTlMFvVKNInIv6sKFf/tjc2yL&#10;zUlpYq0+vREuuBxm5htmtmhMIWqqXG5ZwaAfgSBOrM45VXA6/vUmIJxH1lhYJgVPcrCYt1szjLV9&#10;8J7qg09FgLCLUUHmfRlL6ZKMDLq+LYmDd7WVQR9klUpd4SPATSGHUTSWBnMOCxmWtMoouR3uRsEF&#10;f0eymYz3J7vJX+ddTettSkp1O81yCsJT47/h//ZGK/gZDOFz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egvwgAAANwAAAAPAAAAAAAAAAAAAAAAAJgCAABkcnMvZG93&#10;bnJldi54bWxQSwUGAAAAAAQABAD1AAAAhwMAAAAA&#10;" path="m,1166185l,e" filled="f" strokeweight=".21172mm">
                  <v:path arrowok="t" textboxrect="0,0,0,1166185"/>
                </v:shape>
                <v:shape id="Shape 713" o:spid="_x0000_s1054" style="position:absolute;left:55031;top:1169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FJMcA&#10;AADcAAAADwAAAGRycy9kb3ducmV2LnhtbESPT2vCQBTE7wW/w/IK3ppNtH8kdRUVBKG9NC1ib6/Z&#10;ZzaYfRuza0y/fbdQ6HGYmd8w8+VgG9FT52vHCrIkBUFcOl1zpeDjfXs3A+EDssbGMSn4Jg/Lxehm&#10;jrl2V36jvgiViBD2OSowIbS5lL40ZNEnriWO3tF1FkOUXSV1h9cIt42cpOmjtFhzXDDY0sZQeSou&#10;VkF//jrwutj4+1O2r1+r/cPRvHwqNb4dVs8gAg3hP/zX3mkFT9k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GBSTHAAAA3AAAAA8AAAAAAAAAAAAAAAAAmAIAAGRy&#10;cy9kb3ducmV2LnhtbFBLBQYAAAAABAAEAPUAAACMAwAAAAA=&#10;" path="m,l1204295,e" filled="f" strokeweight=".21172mm">
                  <v:path arrowok="t" textboxrect="0,0,1204295,0"/>
                </v:shape>
                <v:shape id="Shape 714" o:spid="_x0000_s1055" style="position:absolute;left:55069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7ZMUA&#10;AADcAAAADwAAAGRycy9kb3ducmV2LnhtbESPT2sCMRTE7wW/Q3gFbzWriNqtUUTZUvDin1Lo7bF5&#10;3d26eVmSqKuf3giCx2FmfsNM562pxYmcrywr6PcSEMS51RUXCr732dsEhA/IGmvLpOBCHuazzssU&#10;U23PvKXTLhQiQtinqKAMoUml9HlJBn3PNsTR+7POYIjSFVI7PEe4qeUgSUbSYMVxocSGliXlh93R&#10;RMrhiqPP1Xv2Qy7bjPe/a/nv10p1X9vFB4hAbXiGH+0vrWDcH8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jtkxQAAANwAAAAPAAAAAAAAAAAAAAAAAJgCAABkcnMv&#10;ZG93bnJldi54bWxQSwUGAAAAAAQABAD1AAAAigMAAAAA&#10;" path="m,1166185l,e" filled="f" strokeweight=".21169mm">
                  <v:path arrowok="t" textboxrect="0,0,0,1166185"/>
                </v:shape>
                <v:shape id="Shape 715" o:spid="_x0000_s1056" style="position:absolute;left:67036;top:11661;width:0;height:11662;visibility:visible;mso-wrap-style:square;v-text-anchor:top" coordsize="0,1166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wW8IA&#10;AADcAAAADwAAAGRycy9kb3ducmV2LnhtbESPzarCMBSE94LvEI7gTlMv6JVqFJEr6sKFf/tjc2yL&#10;zUlpYq0+vREuuBxm5htmOm9MIWqqXG5ZwaAfgSBOrM45VXA6rnpjEM4jaywsk4InOZjP2q0pxto+&#10;eE/1waciQNjFqCDzvoyldElGBl3flsTBu9rKoA+ySqWu8BHgppA/UTSSBnMOCxmWtMwouR3uRsEF&#10;/4ayGY/2J7vJX+ddTettSkp1O81iAsJT47/h//ZGK/gdDOFzJhw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HBbwgAAANwAAAAPAAAAAAAAAAAAAAAAAJgCAABkcnMvZG93&#10;bnJldi54bWxQSwUGAAAAAAQABAD1AAAAhwMAAAAA&#10;" path="m,1166185l,e" filled="f" strokeweight=".21172mm">
                  <v:path arrowok="t" textboxrect="0,0,0,1166185"/>
                </v:shape>
                <v:shape id="Shape 716" o:spid="_x0000_s1057" style="position:absolute;top:2336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nP8MA&#10;AADcAAAADwAAAGRycy9kb3ducmV2LnhtbESPwWrDMBBE74X+g9hCb42clibFsRxCoZBbEieQ62Jt&#10;bRNr5UiKrf59VCj0OMzMG6ZYR9OLkZzvLCuYzzIQxLXVHTcKTsevlw8QPiBr7C2Tgh/ysC4fHwrM&#10;tZ34QGMVGpEg7HNU0IYw5FL6uiWDfmYH4uR9W2cwJOkaqR1OCW56+ZplC2mw47TQ4kCfLdWX6mYU&#10;VCbubuP+sI3vu7N7mxDjka9KPT/FzQpEoBj+w3/trVawnC/g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nP8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717" o:spid="_x0000_s1058" style="position:absolute;left:38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5mcUA&#10;AADcAAAADwAAAGRycy9kb3ducmV2LnhtbESPQWsCMRSE74L/ITzBm2YV2S1bo7QFQXuR2h7a22vy&#10;ulm6eVk2cV3/fSMUPA4z8w2z3g6uET11ofasYDHPQBBrb2quFHy872YPIEJENth4JgVXCrDdjEdr&#10;LI2/8Bv1p1iJBOFQogIbY1tKGbQlh2HuW+Lk/fjOYUyyq6Tp8JLgrpHLLMulw5rTgsWWXizp39PZ&#10;KTgftHv+qsL3Suefuc1Wx+LV9EpNJ8PTI4hIQ7yH/9t7o6BYFH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nmZxQAAANwAAAAPAAAAAAAAAAAAAAAAAJgCAABkcnMv&#10;ZG93bnJldi54bWxQSwUGAAAAAAQABAD1AAAAigMAAAAA&#10;" path="m,2233281l,e" filled="f" strokeweight=".21172mm">
                  <v:path arrowok="t" textboxrect="0,0,0,2233281"/>
                </v:shape>
                <v:shape id="Shape 718" o:spid="_x0000_s1059" style="position:absolute;left:3201;top:2336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JPbsA&#10;AADcAAAADwAAAGRycy9kb3ducmV2LnhtbERPSwrCMBDdC94hjOBO04qoVKOIILj1ux6aaRttJqWJ&#10;Wm9vFoLLx/uvNp2txYtabxwrSMcJCOLcacOlgst5P1qA8AFZY+2YFHzIw2bd760w0+7NR3qdQili&#10;CPsMFVQhNJmUPq/Ioh+7hjhyhWsthgjbUuoW3zHc1nKSJDNp0XBsqLChXUX54/S0Corm9ix0PTX3&#10;xW0y3+WcGjO7KjUcdNsliEBd+It/7oNWME/j2n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WCT27AAAA3AAAAA8AAAAAAAAAAAAAAAAAmAIAAGRycy9kb3ducmV2Lnht&#10;bFBLBQYAAAAABAAEAPUAAACAAwAAAAA=&#10;" path="m,l1844554,e" filled="f" strokeweight=".21169mm">
                  <v:path arrowok="t" textboxrect="0,0,1844554,0"/>
                </v:shape>
                <v:shape id="Shape 719" o:spid="_x0000_s1060" style="position:absolute;left:3239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IcMUA&#10;AADcAAAADwAAAGRycy9kb3ducmV2LnhtbESPQWsCMRSE7wX/Q3gFb5pVZK1bo6ggaC+ltgd7e01e&#10;N0s3L8smruu/bwpCj8PMfMMs172rRUdtqDwrmIwzEMTam4pLBR/v+9ETiBCRDdaeScGNAqxXg4cl&#10;FsZf+Y26UyxFgnAoUIGNsSmkDNqSwzD2DXHyvn3rMCbZltK0eE1wV8tpluXSYcVpwWJDO0v653Rx&#10;Ci5H7bafZfia6fyc22z2On8xnVLDx37zDCJSH//D9/bBKJhPF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UhwxQAAANwAAAAPAAAAAAAAAAAAAAAAAJgCAABkcnMv&#10;ZG93bnJldi54bWxQSwUGAAAAAAQABAD1AAAAigMAAAAA&#10;" path="m,2233281l,e" filled="f" strokeweight=".21172mm">
                  <v:path arrowok="t" textboxrect="0,0,0,2233281"/>
                </v:shape>
                <v:shape id="Shape 720" o:spid="_x0000_s1061" style="position:absolute;left:21646;top:2336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UwcIA&#10;AADcAAAADwAAAGRycy9kb3ducmV2LnhtbERPy4rCMBTdC/5DuIIb0XQcqE7HKCLj0I0LH7OY3aW5&#10;tsXmpiRR69+bheDycN6LVWcacSPna8sKPiYJCOLC6ppLBafjdjwH4QOyxsYyKXiQh9Wy31tgpu2d&#10;93Q7hFLEEPYZKqhCaDMpfVGRQT+xLXHkztYZDBG6UmqH9xhuGjlNklQarDk2VNjSpqLicrgaBbs0&#10;//vdpHNy3Vmm+c/n6H/7dVVqOOjW3yACdeEtfrlzrWA2j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9TBwgAAANwAAAAPAAAAAAAAAAAAAAAAAJgCAABkcnMvZG93&#10;bnJldi54bWxQSwUGAAAAAAQABAD1AAAAhwMAAAAA&#10;" path="m,l464949,e" filled="f" strokeweight=".21169mm">
                  <v:path arrowok="t" textboxrect="0,0,464949,0"/>
                </v:shape>
                <v:shape id="Shape 721" o:spid="_x0000_s1062" style="position:absolute;left:21684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Oy8UA&#10;AADcAAAADwAAAGRycy9kb3ducmV2LnhtbESPQWsCMRSE74X+h/CE3rpZRVZZjWIFoe1Fqh7a2zN5&#10;3SzdvCybuG7/fSMUPA4z8w2zXA+uET11ofasYJzlIIi1NzVXCk7H3fMcRIjIBhvPpOCXAqxXjw9L&#10;LI2/8gf1h1iJBOFQogIbY1tKGbQlhyHzLXHyvn3nMCbZVdJ0eE1w18hJnhfSYc1pwWJLW0v653Bx&#10;Ci5v2r18VeE81cVnYfPpfvZueqWeRsNmASLSEO/h//arUTCbjOF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47LxQAAANwAAAAPAAAAAAAAAAAAAAAAAJgCAABkcnMv&#10;ZG93bnJldi54bWxQSwUGAAAAAAQABAD1AAAAigMAAAAA&#10;" path="m,2233281l,e" filled="f" strokeweight=".21172mm">
                  <v:path arrowok="t" textboxrect="0,0,0,2233281"/>
                </v:shape>
                <v:shape id="Shape 722" o:spid="_x0000_s1063" style="position:absolute;left:26296;top:2336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QXsQA&#10;AADcAAAADwAAAGRycy9kb3ducmV2LnhtbESPwWrDMBBE74X+g9hCLyVZ14e0OFFCSAj00kPdXHpb&#10;rI3lxFoZS4ncv68KhR6HmXnDrDaT69WNx9B50fA8L0CxNN500mo4fh5mr6BCJDHUe2EN3xxgs76/&#10;W1FlfJIPvtWxVRkioSINNsahQgyNZUdh7geW7J386ChmObZoRkoZ7nosi2KBjjrJC5YG3lluLvXV&#10;afg64yGld3w61xiv20Wa9nS0Wj8+TNslqMhT/A//td+Mhpey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0F7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723" o:spid="_x0000_s1064" style="position:absolute;left:26334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1J8UA&#10;AADcAAAADwAAAGRycy9kb3ducmV2LnhtbESPQWsCMRSE74L/ITzBm2arssrWKFootF6Ktgd7e01e&#10;N0s3L8smrtt/3wgFj8PMfMOst72rRUdtqDwreJhmIIi1NxWXCj7enycrECEiG6w9k4JfCrDdDAdr&#10;LIy/8pG6UyxFgnAoUIGNsSmkDNqSwzD1DXHyvn3rMCbZltK0eE1wV8tZluXSYcVpwWJDT5b0z+ni&#10;FFxetdt/luFrofNzbrPF2/JgOqXGo373CCJSH+/h//aLUbCczeF2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bUnxQAAANwAAAAPAAAAAAAAAAAAAAAAAJgCAABkcnMv&#10;ZG93bnJldi54bWxQSwUGAAAAAAQABAD1AAAAigMAAAAA&#10;" path="m,2233281l,e" filled="f" strokeweight=".21172mm">
                  <v:path arrowok="t" textboxrect="0,0,0,2233281"/>
                </v:shape>
                <v:shape id="Shape 724" o:spid="_x0000_s1065" style="position:absolute;left:36586;top:2336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OIcUA&#10;AADcAAAADwAAAGRycy9kb3ducmV2LnhtbESPX2vCMBTF34V9h3AHvshMV0RLZxQRxkRhYNex10tz&#10;bTubm66J2n77ZTDw8XD+/DjLdW8acaXO1ZYVPE8jEMSF1TWXCvKP16cEhPPIGhvLpGAgB+vVw2iJ&#10;qbY3PtI186UII+xSVFB536ZSuqIig25qW+LgnWxn0AfZlVJ3eAvjppFxFM2lwZoDocKWthUV5+xi&#10;Avd0znn4iaX/nkSHt8+vyT6p35UaP/abFxCeen8P/7d3WsEins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E4h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725" o:spid="_x0000_s1066" style="position:absolute;left:36624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IyMUA&#10;AADcAAAADwAAAGRycy9kb3ducmV2LnhtbESPQWsCMRSE7wX/Q3iCt5qt6Cpbo6ggqJdS24O9vSav&#10;m6Wbl2UT1+2/b4RCj8PMfMMs172rRUdtqDwreBpnIIi1NxWXCt7f9o8LECEiG6w9k4IfCrBeDR6W&#10;WBh/41fqzrEUCcKhQAU2xqaQMmhLDsPYN8TJ+/Ktw5hkW0rT4i3BXS0nWZZLhxWnBYsN7Szp7/PV&#10;Kbgetdt+lOFzqvNLbrPpy/xkOqVGw37zDCJSH//Df+2DUTCfzOB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IjIxQAAANwAAAAPAAAAAAAAAAAAAAAAAJgCAABkcnMv&#10;ZG93bnJldi54bWxQSwUGAAAAAAQABAD1AAAAigMAAAAA&#10;" path="m,2233281l,e" filled="f" strokeweight=".21172mm">
                  <v:path arrowok="t" textboxrect="0,0,0,2233281"/>
                </v:shape>
                <v:shape id="Shape 726" o:spid="_x0000_s1067" style="position:absolute;left:47180;top:2336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3GMMA&#10;AADcAAAADwAAAGRycy9kb3ducmV2LnhtbESP3YrCMBSE7xd8h3AE79bUIq5Uo6ggeKOLPw9wTI5t&#10;sTkpTbR1n34jLOzlMDPfMPNlZyvxpMaXjhWMhgkIYu1MybmCy3n7OQXhA7LByjEpeJGH5aL3McfM&#10;uJaP9DyFXEQI+wwVFCHUmZReF2TRD11NHL2bayyGKJtcmgbbCLeVTJNkIi2WHBcKrGlTkL6fHlYB&#10;rg91m/L+vF61R9Tjb03XH6/UoN+tZiACdeE//NfeGQVf6QTe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o3GMMAAADcAAAADwAAAAAAAAAAAAAAAACYAgAAZHJzL2Rv&#10;d25yZXYueG1sUEsFBgAAAAAEAAQA9QAAAIgDAAAAAA==&#10;" path="m,l785079,e" filled="f" strokeweight=".21169mm">
                  <v:path arrowok="t" textboxrect="0,0,785079,0"/>
                </v:shape>
                <v:shape id="Shape 727" o:spid="_x0000_s1068" style="position:absolute;left:47219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zJMUA&#10;AADcAAAADwAAAGRycy9kb3ducmV2LnhtbESPQWsCMRSE7wX/Q3iCt5pVZFe2RtFCwfZSqh7s7TV5&#10;3SxuXpZNXLf/vikUPA4z8w2z2gyuET11ofasYDbNQBBrb2quFJyOL49LECEiG2w8k4IfCrBZjx5W&#10;WBp/4w/qD7ESCcKhRAU2xraUMmhLDsPUt8TJ+/adw5hkV0nT4S3BXSPnWZZLhzWnBYstPVvSl8PV&#10;Kbi+arf7rMLXQufn3GaL9+LN9EpNxsP2CUSkId7D/+29UVDM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rMkxQAAANwAAAAPAAAAAAAAAAAAAAAAAJgCAABkcnMv&#10;ZG93bnJldi54bWxQSwUGAAAAAAQABAD1AAAAigMAAAAA&#10;" path="m,2233281l,e" filled="f" strokeweight=".21172mm">
                  <v:path arrowok="t" textboxrect="0,0,0,2233281"/>
                </v:shape>
                <v:shape id="Shape 728" o:spid="_x0000_s1069" style="position:absolute;left:55031;top:2336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Ll8MA&#10;AADcAAAADwAAAGRycy9kb3ducmV2LnhtbERP3WrCMBS+H+wdwhnsbqZzMEs1iowpGyrUnwc4NMe2&#10;2Jx0SdZ2e3pzIXj58f3PFoNpREfO15YVvI4SEMSF1TWXCk7H1UsKwgdkjY1lUvBHHhbzx4cZZtr2&#10;vKfuEEoRQ9hnqKAKoc2k9EVFBv3ItsSRO1tnMEToSqkd9jHcNHKcJO/SYM2xocKWPioqLodfo+D7&#10;7b+5rK3Bs9nlkzTf5pvPn16p56dhOQURaAh38c39pRVMxnFtPB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QLl8MAAADcAAAADwAAAAAAAAAAAAAAAACYAgAAZHJzL2Rv&#10;d25yZXYueG1sUEsFBgAAAAAEAAQA9QAAAIgDAAAAAA==&#10;" path="m,l1204295,e" filled="f" strokeweight=".21169mm">
                  <v:path arrowok="t" textboxrect="0,0,1204295,0"/>
                </v:shape>
                <v:shape id="Shape 729" o:spid="_x0000_s1070" style="position:absolute;left:55069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vf8UA&#10;AADcAAAADwAAAGRycy9kb3ducmV2LnhtbESP3WrCQBSE7wt9h+UUvNONgn/RVURoaUEEY4u3h+wx&#10;CWbPxuw2bt/eFYReDjPzDbNcB1OLjlpXWVYwHCQgiHOrKy4UfB/f+zMQziNrrC2Tgj9ysF69viwx&#10;1fbGB+oyX4gIYZeigtL7JpXS5SUZdAPbEEfvbFuDPsq2kLrFW4SbWo6SZCINVhwXSmxoW1J+yX6N&#10;gixcTx/ncbepi+Tnsj9NdvPwtVOq9xY2CxCegv8PP9ufWsF0NIf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q9/xQAAANwAAAAPAAAAAAAAAAAAAAAAAJgCAABkcnMv&#10;ZG93bnJldi54bWxQSwUGAAAAAAQABAD1AAAAigMAAAAA&#10;" path="m,2233281l,e" filled="f" strokeweight=".21169mm">
                  <v:path arrowok="t" textboxrect="0,0,0,2233281"/>
                </v:shape>
                <v:shape id="Shape 730" o:spid="_x0000_s1071" style="position:absolute;left:67036;top:23323;width:0;height:22333;visibility:visible;mso-wrap-style:square;v-text-anchor:top" coordsize="0,223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9jcIA&#10;AADcAAAADwAAAGRycy9kb3ducmV2LnhtbERPy2oCMRTdC/5DuEJ3mmmVUUajaEFouyk+FnZ3m1wn&#10;Qyc3wySO079vFgWXh/NebXpXi47aUHlW8DzJQBBrbyouFZxP+/ECRIjIBmvPpOCXAmzWw8EKC+Pv&#10;fKDuGEuRQjgUqMDG2BRSBm3JYZj4hjhxV986jAm2pTQt3lO4q+VLluXSYcWpwWJDr5b0z/HmFNze&#10;tdt9leF7pvNLbrPZ5/zDdEo9jfrtEkSkPj7E/+43o2A+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r2NwgAAANwAAAAPAAAAAAAAAAAAAAAAAJgCAABkcnMvZG93&#10;bnJldi54bWxQSwUGAAAAAAQABAD1AAAAhwMAAAAA&#10;" path="m,2233281l,e" filled="f" strokeweight=".21172mm">
                  <v:path arrowok="t" textboxrect="0,0,0,2233281"/>
                </v:shape>
                <v:shape id="Shape 731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X/MUA&#10;AADcAAAADwAAAGRycy9kb3ducmV2LnhtbESPT2vCQBTE70K/w/IKXkQ3WoiSuoqI0t7EP+j1dfc1&#10;Cc2+DdmNpv30XUHwOMzMb5j5srOVuFLjS8cKxqMEBLF2puRcwem4Hc5A+IBssHJMCn7Jw3Lx0ptj&#10;ZtyN93Q9hFxECPsMFRQh1JmUXhdk0Y9cTRy9b9dYDFE2uTQN3iLcVnKSJKm0WHJcKLCmdUH659Ba&#10;BTo90t9Gp8nu8tV25/Ax2FWDVqn+a7d6BxGoC8/wo/1pFEzfx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Zf8xQAAANwAAAAPAAAAAAAAAAAAAAAAAJgCAABkcnMv&#10;ZG93bnJldi54bWxQSwUGAAAAAAQABAD1AAAAigMAAAAA&#10;" path="m,l320128,e" filled="f" strokeweight=".21175mm">
                  <v:path arrowok="t" textboxrect="0,0,320128,0"/>
                </v:shape>
                <v:shape id="Shape 732" o:spid="_x0000_s1073" style="position:absolute;left:38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pKsMA&#10;AADcAAAADwAAAGRycy9kb3ducmV2LnhtbESPT2vCQBTE74LfYXlCb7oxlWpTVxFLxR619f7IvibB&#10;7NuwfzTtp3cFocdhZn7DLNe9acWFnG8sK5hOMhDEpdUNVwq+vz7GCxA+IGtsLZOCX/KwXg0HSyy0&#10;vfKBLsdQiQRhX6CCOoSukNKXNRn0E9sRJ+/HOoMhSVdJ7fCa4KaVeZa9SIMNp4UaO9rWVJ6P0Sj4&#10;m51e8/JA79vz/PQZFzHunItKPY36zRuIQH34Dz/ae61g/pz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epKsMAAADcAAAADwAAAAAAAAAAAAAAAACYAgAAZHJzL2Rv&#10;d25yZXYueG1sUEsFBgAAAAAEAAQA9QAAAIgDAAAAAA==&#10;" path="m,2019866l,e" filled="f" strokeweight=".21172mm">
                  <v:path arrowok="t" textboxrect="0,0,0,2019866"/>
                </v:shape>
                <v:shape id="Shape 733" o:spid="_x0000_s1074" style="position:absolute;left:3201;top:4569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YMMUA&#10;AADcAAAADwAAAGRycy9kb3ducmV2LnhtbESPT2sCMRTE74LfIbxCb5pUodatWRFB6UGo3fbg8bF5&#10;+6e7eVk3qW6/fVMQPA4z8xtmtR5sKy7U+9qxhqepAkGcO1NzqeHrczd5AeEDssHWMWn4JQ/rdDxa&#10;YWLclT/okoVSRAj7BDVUIXSJlD6vyKKfuo44eoXrLYYo+1KaHq8Rbls5U+pZWqw5LlTY0baivMl+&#10;rIZT9n62ko6HvDZFsfzeKLU/NFo/PgybVxCBhnAP39pvRsNiPof/M/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dgwxQAAANwAAAAPAAAAAAAAAAAAAAAAAJgCAABkcnMv&#10;ZG93bnJldi54bWxQSwUGAAAAAAQABAD1AAAAigMAAAAA&#10;" path="m,l1844554,e" filled="f" strokeweight=".21175mm">
                  <v:path arrowok="t" textboxrect="0,0,1844554,0"/>
                </v:shape>
                <v:shape id="Shape 734" o:spid="_x0000_s1075" style="position:absolute;left:3239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UxcMA&#10;AADcAAAADwAAAGRycy9kb3ducmV2LnhtbESPT2vCQBTE74LfYXlCb7qplWpTVxFFsUdtvT+yr0kw&#10;+zbsH41+erdQ8DjMzG+Y+bIzjbiQ87VlBa+jDARxYXXNpYKf7+1wBsIHZI2NZVJwIw/LRb83x1zb&#10;Kx/ocgylSBD2OSqoQmhzKX1RkUE/si1x8n6tMxiSdKXUDq8Jbho5zrJ3abDmtFBhS+uKivMxGgX3&#10;yeljXBxosz5PT19xFuPOuajUy6BbfYII1IVn+L+91wqmbxP4O5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UxcMAAADcAAAADwAAAAAAAAAAAAAAAACYAgAAZHJzL2Rv&#10;d25yZXYueG1sUEsFBgAAAAAEAAQA9QAAAIgDAAAAAA==&#10;" path="m,2019866l,e" filled="f" strokeweight=".21172mm">
                  <v:path arrowok="t" textboxrect="0,0,0,2019866"/>
                </v:shape>
                <v:shape id="Shape 735" o:spid="_x0000_s1076" style="position:absolute;left:21646;top:4569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HE8QA&#10;AADcAAAADwAAAGRycy9kb3ducmV2LnhtbESPzUoDQRCE70LeYeiAN9OroiabnYRFUDyIkpiQa7PT&#10;+4M7PevMmGze3hEEj0VVfUUV69H26sg+dE40XM8yUCyVM500GnYfT1dzUCGSGOqdsIYzB1ivJhcF&#10;5cadZMPHbWxUgkjISUMb45AjhqplS2HmBpbk1c5bikn6Bo2nU4LbHm+y7B4tdZIWWhr4seXqc/tt&#10;NXj8eg1y2C/Cm5R0fi9xg8+11pfTsVyCijzG//Bf+8VoeLi9g98z6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BxPEAAAA3AAAAA8AAAAAAAAAAAAAAAAAmAIAAGRycy9k&#10;b3ducmV2LnhtbFBLBQYAAAAABAAEAPUAAACJAwAAAAA=&#10;" path="m,l464949,e" filled="f" strokeweight=".21175mm">
                  <v:path arrowok="t" textboxrect="0,0,464949,0"/>
                </v:shape>
                <v:shape id="Shape 736" o:spid="_x0000_s1077" style="position:absolute;left:21684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vKcMA&#10;AADcAAAADwAAAGRycy9kb3ducmV2LnhtbESPS2sCQRCE7wH/w9CCtzgbFTUbRxHFkBx93Zudzu7i&#10;Ts8yD13z651AwGNRVV9Ri1VnGnEl52vLCt6GGQjiwuqaSwWn4+51DsIHZI2NZVJwJw+rZe9lgbm2&#10;N97T9RBKkSDsc1RQhdDmUvqiIoN+aFvi5P1YZzAk6UqpHd4S3DRylGVTabDmtFBhS5uKisshGgW/&#10;k/P7qNjTdnOZnb/jPMZP56JSg363/gARqAvP8H/7SyuYjaf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vKcMAAADcAAAADwAAAAAAAAAAAAAAAACYAgAAZHJzL2Rv&#10;d25yZXYueG1sUEsFBgAAAAAEAAQA9QAAAIgDAAAAAA==&#10;" path="m,2019866l,e" filled="f" strokeweight=".21172mm">
                  <v:path arrowok="t" textboxrect="0,0,0,2019866"/>
                </v:shape>
                <v:shape id="Shape 737" o:spid="_x0000_s1078" style="position:absolute;left:26296;top:4569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YfsUA&#10;AADcAAAADwAAAGRycy9kb3ducmV2LnhtbESPUWvCQBCE3wv+h2MF3+rFamsbPaW2FHwQpGl/wJJb&#10;L8HcXsitGv31vUKhj8PMfMMs171v1Jm6WAc2MBlnoIjLYGt2Br6/Pu6fQUVBttgEJgNXirBeDe6W&#10;mNtw4U86F+JUgnDM0UAl0uZax7Iij3EcWuLkHULnUZLsnLYdXhLcN/ohy560x5rTQoUtvVVUHouT&#10;N3B7L+JMZrK/Ob/ZXrUrHl92tTGjYf+6ACXUy3/4r721BubT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hh+xQAAANwAAAAPAAAAAAAAAAAAAAAAAJgCAABkcnMv&#10;ZG93bnJldi54bWxQSwUGAAAAAAQABAD1AAAAigMAAAAA&#10;" path="m,l1028986,e" filled="f" strokeweight=".21175mm">
                  <v:path arrowok="t" textboxrect="0,0,1028986,0"/>
                </v:shape>
                <v:shape id="Shape 738" o:spid="_x0000_s1079" style="position:absolute;left:26334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ewMAA&#10;AADcAAAADwAAAGRycy9kb3ducmV2LnhtbERPy2rCQBTdF/yH4Qru6kRbqkZHEYulXfraXzLXJJi5&#10;E+ah0a/vLASXh/NerDrTiCs5X1tWMBpmIIgLq2suFRwP2/cpCB+QNTaWScGdPKyWvbcF5treeEfX&#10;fShFCmGfo4IqhDaX0hcVGfRD2xIn7mydwZCgK6V2eEvhppHjLPuSBmtODRW2tKmouOyjUfD4PM3G&#10;xY6+N5fJ6S9OY/xxLio16HfrOYhAXXiJn+5frWDykdamM+k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ewMAAAADcAAAADwAAAAAAAAAAAAAAAACYAgAAZHJzL2Rvd25y&#10;ZXYueG1sUEsFBgAAAAAEAAQA9QAAAIUDAAAAAA==&#10;" path="m,2019866l,e" filled="f" strokeweight=".21172mm">
                  <v:path arrowok="t" textboxrect="0,0,0,2019866"/>
                </v:shape>
                <v:shape id="Shape 739" o:spid="_x0000_s1080" style="position:absolute;left:36586;top:4569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Qz8QA&#10;AADcAAAADwAAAGRycy9kb3ducmV2LnhtbESPQWvCQBSE70L/w/IK3nRTRavRVUpBEHsyFsHbM/ua&#10;BLNvw+4a4793C4LHYWa+YZbrztSiJecrywo+hgkI4tzqigsFv4fNYAbCB2SNtWVScCcP69Vbb4mp&#10;tjfeU5uFQkQI+xQVlCE0qZQ+L8mgH9qGOHp/1hkMUbpCaoe3CDe1HCXJVBqsOC6U2NB3SfkluxoF&#10;o+50b/d24naXdnvcZeZca/+jVP+9+1qACNSFV/jZ3moFn+M5/J+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0M/EAAAA3AAAAA8AAAAAAAAAAAAAAAAAmAIAAGRycy9k&#10;b3ducmV2LnhtbFBLBQYAAAAABAAEAPUAAACJAwAAAAA=&#10;" path="m,l1059476,e" filled="f" strokeweight=".21175mm">
                  <v:path arrowok="t" textboxrect="0,0,1059476,0"/>
                </v:shape>
                <v:shape id="Shape 740" o:spid="_x0000_s1081" style="position:absolute;left:36624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hu78A&#10;AADcAAAADwAAAGRycy9kb3ducmV2LnhtbERPy4rCMBTdD/gP4QruxlSRUatRxGEGXfraX5prW2xu&#10;Sh5a5+vNYsDl4byX68404k7O15YVjIYZCOLC6ppLBefTz+cMhA/IGhvLpOBJHtar3scSc20ffKD7&#10;MZQihbDPUUEVQptL6YuKDPqhbYkTd7XOYEjQlVI7fKRw08hxln1JgzWnhgpb2lZU3I7RKPibXObj&#10;4kDf29v0so+zGH+di0oN+t1mASJQF97if/dOK5hO0v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r+G7vwAAANwAAAAPAAAAAAAAAAAAAAAAAJgCAABkcnMvZG93bnJl&#10;di54bWxQSwUGAAAAAAQABAD1AAAAhAMAAAAA&#10;" path="m,2019866l,e" filled="f" strokeweight=".21172mm">
                  <v:path arrowok="t" textboxrect="0,0,0,2019866"/>
                </v:shape>
                <v:shape id="Shape 741" o:spid="_x0000_s1082" style="position:absolute;left:47180;top:4569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S+sYA&#10;AADcAAAADwAAAGRycy9kb3ducmV2LnhtbESP3WrCQBSE7wXfYTmCd7rxh1qiq4iiCJZCbYu3h+wx&#10;iWbPxuwa0z69Wyh4OczMN8xs0ZhC1FS53LKCQT8CQZxYnXOq4Otz03sF4TyyxsIyKfghB4t5uzXD&#10;WNs7f1B98KkIEHYxKsi8L2MpXZKRQde3JXHwTrYy6IOsUqkrvAe4KeQwil6kwZzDQoYlrTJKLoeb&#10;UTDaHq8j3p+/t+u3y9UN37n+rVmpbqdZTkF4avwz/N/eaQWT8QD+zo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yS+sYAAADcAAAADwAAAAAAAAAAAAAAAACYAgAAZHJz&#10;L2Rvd25yZXYueG1sUEsFBgAAAAAEAAQA9QAAAIsDAAAAAA==&#10;" path="m,l785079,e" filled="f" strokeweight=".21175mm">
                  <v:path arrowok="t" textboxrect="0,0,785079,0"/>
                </v:shape>
                <v:shape id="Shape 742" o:spid="_x0000_s1083" style="position:absolute;left:47219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aV8MA&#10;AADcAAAADwAAAGRycy9kb3ducmV2LnhtbESPW2vCQBSE3wv+h+UIfaubBvESXUWUij5q6/she5oE&#10;s2fDXjT213eFQh+HmfmGWa5704obOd9YVvA+ykAQl1Y3XCn4+vx4m4HwAVlja5kUPMjDejV4WWKh&#10;7Z1PdDuHSiQI+wIV1CF0hZS+rMmgH9mOOHnf1hkMSbpKaof3BDetzLNsIg02nBZq7GhbU3k9R6Pg&#10;Z3yZ5+WJdtvr9HKMsxj3zkWlXof9ZgEiUB/+w3/tg1YwHef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aV8MAAADcAAAADwAAAAAAAAAAAAAAAACYAgAAZHJzL2Rv&#10;d25yZXYueG1sUEsFBgAAAAAEAAQA9QAAAIgDAAAAAA==&#10;" path="m,2019866l,e" filled="f" strokeweight=".21172mm">
                  <v:path arrowok="t" textboxrect="0,0,0,2019866"/>
                </v:shape>
                <v:shape id="Shape 743" o:spid="_x0000_s1084" style="position:absolute;left:55031;top:4569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2KMMA&#10;AADcAAAADwAAAGRycy9kb3ducmV2LnhtbESPQWsCMRSE7wX/Q3iCN03UasvWKKWi9eq2lD0+Ns/N&#10;4uZl2UTd/vtGEHocZuYbZrXpXSOu1IXas4bpRIEgLr2pudLw/bUbv4IIEdlg45k0/FKAzXrwtMLM&#10;+Bsf6ZrHSiQIhww12BjbTMpQWnIYJr4lTt7Jdw5jkl0lTYe3BHeNnCm1lA5rTgsWW/qwVJ7zi9OQ&#10;b4u92lWfxUJtZ/vDmcj+FBetR8P+/Q1EpD7+hx/tg9Hw8jyH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2KMMAAADcAAAADwAAAAAAAAAAAAAAAACYAgAAZHJzL2Rv&#10;d25yZXYueG1sUEsFBgAAAAAEAAQA9QAAAIgDAAAAAA==&#10;" path="m,l1204295,e" filled="f" strokeweight=".21175mm">
                  <v:path arrowok="t" textboxrect="0,0,1204295,0"/>
                </v:shape>
                <v:shape id="Shape 744" o:spid="_x0000_s1085" style="position:absolute;left:55069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CbcYA&#10;AADcAAAADwAAAGRycy9kb3ducmV2LnhtbESPQWsCMRSE7wX/Q3iFXkpNLNKtq1GkUNiDPVQ97PGx&#10;ee6u3bwsSapbf30jCB6HmfmGWawG24kT+dA61jAZKxDElTMt1xr2u8+XdxAhIhvsHJOGPwqwWo4e&#10;Fpgbd+ZvOm1jLRKEQ44amhj7XMpQNWQxjF1PnLyD8xZjkr6WxuM5wW0nX5V6kxZbTgsN9vTRUPWz&#10;/bWJUmy+1n02u2SFP5ak6lI9Z6XWT4/Deg4i0hDv4Vu7MBqy6RSuZ9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LCbcYAAADcAAAADwAAAAAAAAAAAAAAAACYAgAAZHJz&#10;L2Rvd25yZXYueG1sUEsFBgAAAAAEAAQA9QAAAIsDAAAAAA==&#10;" path="m,2019866l,e" filled="f" strokeweight=".21169mm">
                  <v:path arrowok="t" textboxrect="0,0,0,2019866"/>
                </v:shape>
                <v:shape id="Shape 745" o:spid="_x0000_s1086" style="position:absolute;left:67036;top:45656;width:0;height:20199;visibility:visible;mso-wrap-style:square;v-text-anchor:top" coordsize="0,201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CI8QA&#10;AADcAAAADwAAAGRycy9kb3ducmV2LnhtbESPT2vCQBTE74LfYXlCb7qp2GrTrFIsLe1R29wf2dck&#10;mH0b9o9GP31XEDwOM/MbptgMphNHcr61rOBxloEgrqxuuVbw+/MxXYHwAVljZ5kUnMnDZj0eFZhr&#10;e+IdHfehFgnCPkcFTQh9LqWvGjLoZ7YnTt6fdQZDkq6W2uEpwU0n51n2LA22nBYa7GnbUHXYR6Pg&#10;sihf5tWO3reHZfkdVzF+OheVepgMb68gAg3hHr61v7SC5eIJr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QiPEAAAA3AAAAA8AAAAAAAAAAAAAAAAAmAIAAGRycy9k&#10;b3ducmV2LnhtbFBLBQYAAAAABAAEAPUAAACJAwAAAAA=&#10;" path="m,2019866l,e" filled="f" strokeweight=".21172mm">
                  <v:path arrowok="t" textboxrect="0,0,0,2019866"/>
                </v:shape>
                <v:shape id="Shape 746" o:spid="_x0000_s1087" style="position:absolute;top:6589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IIsMA&#10;AADcAAAADwAAAGRycy9kb3ducmV2LnhtbESPT4vCMBTE7wt+h/CEva2p+0elGmURBG+uVfD6aJ5t&#10;sXmpSWyz336zsLDHYWZ+w6w20bSiJ+cbywqmkwwEcWl1w5WC82n3sgDhA7LG1jIp+CYPm/XoaYW5&#10;tgMfqS9CJRKEfY4K6hC6XEpf1mTQT2xHnLyrdQZDkq6S2uGQ4KaVr1k2kwYbTgs1drStqbwVD6Og&#10;MPHw6L+O+/hxuLi3ATGe+K7U8zh+LkEEiuE//NfeawXz9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IIs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747" o:spid="_x0000_s1088" style="position:absolute;left:38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2dsYA&#10;AADcAAAADwAAAGRycy9kb3ducmV2LnhtbESP3WrCQBSE7wu+w3KE3tVNSzA1dZVSCDQiiL/Yu0P2&#10;NAnNng3ZVePbu4LQy2FmvmGm89404kydqy0reB1FIIgLq2suFey22cs7COeRNTaWScGVHMxng6cp&#10;ptpeeE3njS9FgLBLUUHlfZtK6YqKDLqRbYmD92s7gz7IrpS6w0uAm0a+RdFYGqw5LFTY0ldFxd/m&#10;ZBRMXHZcrA55HLXX8TK25me/THKlnof95wcIT73/Dz/a31pBEi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o2dsYAAADcAAAADwAAAAAAAAAAAAAAAACYAgAAZHJz&#10;L2Rvd25yZXYueG1sUEsFBgAAAAAEAAQA9QAAAIsDAAAAAA==&#10;" path="m,1593021l,e" filled="f" strokeweight=".21172mm">
                  <v:path arrowok="t" textboxrect="0,0,0,1593021"/>
                </v:shape>
                <v:shape id="Shape 748" o:spid="_x0000_s1089" style="position:absolute;left:3201;top:65893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mILsA&#10;AADcAAAADwAAAGRycy9kb3ducmV2LnhtbERPSwrCMBDdC94hjOBOU0VUqlFEENz663popm20mZQm&#10;ar29WQguH++/3na2Fi9qvXGsYDJOQBDnThsuFVwvh9EShA/IGmvHpOBDHrabfm+NqXZvPtHrHEoR&#10;Q9inqKAKoUml9HlFFv3YNcSRK1xrMUTYllK3+I7htpbTJJlLi4ZjQ4UN7SvKH+enVVA02bPQ9czc&#10;l9l0sc95Ysz8ptRw0O1WIAJ14S/+uY9awWIW18Yz8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lJiC7AAAA3AAAAA8AAAAAAAAAAAAAAAAAmAIAAGRycy9kb3ducmV2Lnht&#10;bFBLBQYAAAAABAAEAPUAAACAAwAAAAA=&#10;" path="m,l1844554,e" filled="f" strokeweight=".21169mm">
                  <v:path arrowok="t" textboxrect="0,0,1844554,0"/>
                </v:shape>
                <v:shape id="Shape 749" o:spid="_x0000_s1090" style="position:absolute;left:3239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Hn8UA&#10;AADcAAAADwAAAGRycy9kb3ducmV2LnhtbESP3YrCMBSE7wXfIRzBO01dij/VKLIg6CKIurusd4fm&#10;2Babk9Jktb69EQQvh5n5hpktGlOKK9WusKxg0I9AEKdWF5wp+D6uemMQziNrLC2Tgjs5WMzbrRkm&#10;2t54T9eDz0SAsEtQQe59lUjp0pwMur6tiIN3trVBH2SdSV3jLcBNKT+iaCgNFhwWcqzoM6f0cvg3&#10;CiZu9fe1+93EUXUfbmNrTj/b0UapbqdZTkF4avw7/GqvtYJRP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efxQAAANwAAAAPAAAAAAAAAAAAAAAAAJgCAABkcnMv&#10;ZG93bnJldi54bWxQSwUGAAAAAAQABAD1AAAAigMAAAAA&#10;" path="m,1593021l,e" filled="f" strokeweight=".21172mm">
                  <v:path arrowok="t" textboxrect="0,0,0,1593021"/>
                </v:shape>
                <v:shape id="Shape 750" o:spid="_x0000_s1091" style="position:absolute;left:21646;top:6589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nvMMA&#10;AADcAAAADwAAAGRycy9kb3ducmV2LnhtbERPPW/CMBDdkfgP1iGxVMUB1BRSDEIIqiwMpTCwneIj&#10;iRqfI9tA+Pd4qMT49L4Xq8404kbO15YVjEcJCOLC6ppLBcff3fsMhA/IGhvLpOBBHlbLfm+BmbZ3&#10;/qHbIZQihrDPUEEVQptJ6YuKDPqRbYkjd7HOYIjQlVI7vMdw08hJkqTSYM2xocKWNhUVf4erUbBP&#10;89P3Jp2R6y4yzbfTt/NuflVqOOjWXyACdeEl/nfnWsHnR5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GnvMMAAADcAAAADwAAAAAAAAAAAAAAAACYAgAAZHJzL2Rv&#10;d25yZXYueG1sUEsFBgAAAAAEAAQA9QAAAIgDAAAAAA==&#10;" path="m,l464949,e" filled="f" strokeweight=".21169mm">
                  <v:path arrowok="t" textboxrect="0,0,464949,0"/>
                </v:shape>
                <v:shape id="Shape 751" o:spid="_x0000_s1092" style="position:absolute;left:21684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dRMUA&#10;AADcAAAADwAAAGRycy9kb3ducmV2LnhtbESPQYvCMBSE74L/ITzBm6aKq2s1igiCiiC6u6K3R/Ns&#10;i81LabJa//1GWPA4zMw3zHRem0LcqXK5ZQW9bgSCOLE651TB99eq8wnCeWSNhWVS8CQH81mzMcVY&#10;2wcf6H70qQgQdjEqyLwvYyldkpFB17UlcfCutjLog6xSqSt8BLgpZD+KhtJgzmEhw5KWGSW3469R&#10;MHar83Z/2gyi8jncDay5/OxGG6XarXoxAeGp9u/wf3utFYw+e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p1ExQAAANwAAAAPAAAAAAAAAAAAAAAAAJgCAABkcnMv&#10;ZG93bnJldi54bWxQSwUGAAAAAAQABAD1AAAAigMAAAAA&#10;" path="m,1593021l,e" filled="f" strokeweight=".21172mm">
                  <v:path arrowok="t" textboxrect="0,0,0,1593021"/>
                </v:shape>
                <v:shape id="Shape 752" o:spid="_x0000_s1093" style="position:absolute;left:26296;top:6589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jI8UA&#10;AADcAAAADwAAAGRycy9kb3ducmV2LnhtbESPQWsCMRSE7wX/Q3iFXkp9W6FaVqOIReilh65evD02&#10;z83azcuyiWb775tCocdhZr5hVpvRderGQ2i9aHieFqBYam9aaTQcD/unV1AhkhjqvLCGbw6wWU/u&#10;VlQan+STb1VsVIZIKEmDjbEvEUNt2VGY+p4le2c/OIpZDg2agVKGuw5nRTFHR63kBUs97yzXX9XV&#10;aThdcJ/SBz5eKozX7TyNb3S0Wj/cj9slqMhj/A//td+NhsXLDH7P5COA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KMj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753" o:spid="_x0000_s1094" style="position:absolute;left:26334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mqMgA&#10;AADcAAAADwAAAGRycy9kb3ducmV2LnhtbESPW2vCQBSE34X+h+UUfDObtl5qmo2UgqAiFC+V9u2Q&#10;PU1Cs2dDdtX4712h4OMwM98w6awztThR6yrLCp6iGARxbnXFhYL9bj54BeE8ssbaMim4kINZ9tBL&#10;MdH2zBs6bX0hAoRdggpK75tESpeXZNBFtiEO3q9tDfog20LqFs8Bbmr5HMdjabDisFBiQx8l5X/b&#10;o1EwdfPv1edhOYyby3g9tObnaz1ZKtV/7N7fQHjq/D38315oBZPRC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WKaoyAAAANwAAAAPAAAAAAAAAAAAAAAAAJgCAABk&#10;cnMvZG93bnJldi54bWxQSwUGAAAAAAQABAD1AAAAjQMAAAAA&#10;" path="m,1593021l,e" filled="f" strokeweight=".21172mm">
                  <v:path arrowok="t" textboxrect="0,0,0,1593021"/>
                </v:shape>
                <v:shape id="Shape 754" o:spid="_x0000_s1095" style="position:absolute;left:36586;top:6589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9XMUA&#10;AADcAAAADwAAAGRycy9kb3ducmV2LnhtbESPW4vCMBCF3wX/QxhhX0RTZb1QjSLCsovCwnrB16EZ&#10;22ozqU1W6783guDj4Vw+znRem0JcqXK5ZQW9bgSCOLE651TBbvvVGYNwHlljYZkU3MnBfNZsTDHW&#10;9sZ/dN34VIQRdjEqyLwvYyldkpFB17UlcfCOtjLog6xSqSu8hXFTyH4UDaXBnAMhw5KWGSXnzb8J&#10;3ON5x/dLX/pTO1p/7w/t1Tj/VeqjVS8mIDzV/h1+tX+0gtHgE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j1c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755" o:spid="_x0000_s1096" style="position:absolute;left:36624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bR8YA&#10;AADcAAAADwAAAGRycy9kb3ducmV2LnhtbESP3YrCMBSE7wXfIRzBO00Vf9ZqFBGEdRFEd1f07tAc&#10;22JzUpqs1rc3C4KXw8x8w8wWtSnEjSqXW1bQ60YgiBOrc04V/HyvOx8gnEfWWFgmBQ9ysJg3GzOM&#10;tb3znm4Hn4oAYRejgsz7MpbSJRkZdF1bEgfvYiuDPsgqlbrCe4CbQvajaCQN5hwWMixplVFyPfwZ&#10;BRO3Pn3tjptBVD5G24E159/teKNUu1UvpyA81f4dfrU/tYLxcAj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2bR8YAAADcAAAADwAAAAAAAAAAAAAAAACYAgAAZHJz&#10;L2Rvd25yZXYueG1sUEsFBgAAAAAEAAQA9QAAAIsDAAAAAA==&#10;" path="m,1593021l,e" filled="f" strokeweight=".21172mm">
                  <v:path arrowok="t" textboxrect="0,0,0,1593021"/>
                </v:shape>
                <v:shape id="Shape 756" o:spid="_x0000_s1097" style="position:absolute;left:47180;top:65893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EZcMA&#10;AADcAAAADwAAAGRycy9kb3ducmV2LnhtbESP3YrCMBSE7xd8h3AE79ZU8Y+uUVQQvHHFnwc4m5xt&#10;yzYnpYm2+vRmQfBymJlvmPmytaW4Ue0LxwoG/QQEsXam4EzB5bz9nIHwAdlg6ZgU3MnDctH5mGNq&#10;XMNHup1CJiKEfYoK8hCqVEqvc7Lo+64ijt6vqy2GKOtMmhqbCLelHCbJRFosOC7kWNEmJ/13uloF&#10;uP6umiHvz+tVc0Q9Omj6eXilet129QUiUBve4Vd7ZxRMxx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xEZcMAAADcAAAADwAAAAAAAAAAAAAAAACYAgAAZHJzL2Rv&#10;d25yZXYueG1sUEsFBgAAAAAEAAQA9QAAAIgDAAAAAA==&#10;" path="m,l785079,e" filled="f" strokeweight=".21169mm">
                  <v:path arrowok="t" textboxrect="0,0,785079,0"/>
                </v:shape>
                <v:shape id="Shape 757" o:spid="_x0000_s1098" style="position:absolute;left:47219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gq8cA&#10;AADcAAAADwAAAGRycy9kb3ducmV2LnhtbESPQWvCQBSE74X+h+UVequbFjWaugmlIFQRpKmKvT2y&#10;r0lo9m3Irhr/vSsIHoeZ+YaZZb1pxJE6V1tW8DqIQBAXVtdcKtj8zF8mIJxH1thYJgVncpCljw8z&#10;TLQ98Tcdc1+KAGGXoILK+zaR0hUVGXQD2xIH7892Bn2QXSl1h6cAN418i6KxNFhzWKiwpc+Kiv/8&#10;YBRM3Xy/XO8Ww6g9j1dDa363q3ih1PNT//EOwlPv7+Fb+0sriEc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joKvHAAAA3AAAAA8AAAAAAAAAAAAAAAAAmAIAAGRy&#10;cy9kb3ducmV2LnhtbFBLBQYAAAAABAAEAPUAAACMAwAAAAA=&#10;" path="m,1593021l,e" filled="f" strokeweight=".21172mm">
                  <v:path arrowok="t" textboxrect="0,0,0,1593021"/>
                </v:shape>
                <v:shape id="Shape 758" o:spid="_x0000_s1099" style="position:absolute;left:55031;top:65893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46sMA&#10;AADcAAAADwAAAGRycy9kb3ducmV2LnhtbERPy2rCQBTdC/7DcAvudFLFB2lGEdHSUgup7QdcMjcP&#10;zNyJmdHEfn1nIXR5OO9k05ta3Kh1lWUFz5MIBHFmdcWFgp/vw3gFwnlkjbVlUnAnB5v1cJBgrG3H&#10;X3Q7+UKEEHYxKii9b2IpXVaSQTexDXHgctsa9AG2hdQtdiHc1HIaRQtpsOLQUGJDu5Ky8+lqFLzP&#10;fuvzqzWYm890uUqP6cf+0ik1euq3LyA89f5f/HC/aQXLeVgb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46sMAAADcAAAADwAAAAAAAAAAAAAAAACYAgAAZHJzL2Rv&#10;d25yZXYueG1sUEsFBgAAAAAEAAQA9QAAAIgDAAAAAA==&#10;" path="m,l1204295,e" filled="f" strokeweight=".21169mm">
                  <v:path arrowok="t" textboxrect="0,0,1204295,0"/>
                </v:shape>
                <v:shape id="Shape 759" o:spid="_x0000_s1100" style="position:absolute;left:55069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7HsYA&#10;AADcAAAADwAAAGRycy9kb3ducmV2LnhtbESPQWvCQBSE7wX/w/KE3urGSGsbXUWUFkF6qFV6fWSf&#10;STT7Nu5uTdpf3xUKHoeZ+YaZzjtTiws5X1lWMBwkIIhzqysuFOw+Xx+eQfiArLG2TAp+yMN81rub&#10;YqZtyx902YZCRAj7DBWUITSZlD4vyaAf2IY4egfrDIYoXSG1wzbCTS3TJHmSBiuOCyU2tCwpP22/&#10;jYL3dYup7Pir3msz+l1t0rM7vil13+8WExCBunAL/7fXWsH48QW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v7HsYAAADcAAAADwAAAAAAAAAAAAAAAACYAgAAZHJz&#10;L2Rvd25yZXYueG1sUEsFBgAAAAAEAAQA9QAAAIsDAAAAAA==&#10;" path="m,1593021l,e" filled="f" strokeweight=".21169mm">
                  <v:path arrowok="t" textboxrect="0,0,0,1593021"/>
                </v:shape>
                <v:shape id="Shape 760" o:spid="_x0000_s1101" style="position:absolute;left:67036;top:65855;width:0;height:15930;visibility:visible;mso-wrap-style:square;v-text-anchor:top" coordsize="0,159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yYsQA&#10;AADcAAAADwAAAGRycy9kb3ducmV2LnhtbERPTWvCQBC9F/oflin01mwqEmvMKiIIjQjStJZ6G7LT&#10;JJidDdk1xn/vHgo9Pt53thpNKwbqXWNZwWsUgyAurW64UvD1uX15A+E8ssbWMim4kYPV8vEhw1Tb&#10;K3/QUPhKhBB2KSqove9SKV1Zk0EX2Y44cL+2N+gD7Cupe7yGcNPKSRwn0mDDoaHGjjY1lefiYhTM&#10;3fZnd/jOp3F3S/ZTa07H/SxX6vlpXC9AeBr9v/jP/a4VzJIwP5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8mLEAAAA3AAAAA8AAAAAAAAAAAAAAAAAmAIAAGRycy9k&#10;b3ducmV2LnhtbFBLBQYAAAAABAAEAPUAAACJAwAAAAA=&#10;" path="m,1593021l,e" filled="f" strokeweight=".21172mm">
                  <v:path arrowok="t" textboxrect="0,0,0,1593021"/>
                </v:shape>
                <v:shape id="Shape 761" o:spid="_x0000_s1102" style="position:absolute;top:8182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wfcQA&#10;AADcAAAADwAAAGRycy9kb3ducmV2LnhtbESPzWrDMBCE74G8g9hAb4nsFlzjRgmmtLTJzU4fYLE2&#10;tom1Mpb80z59VCj0OMzMN8z+uJhOTDS41rKCeBeBIK6sbrlW8HV536YgnEfW2FkmBd/k4HhYr/aY&#10;aTtzQVPpaxEg7DJU0HjfZ1K6qiGDbmd74uBd7WDQBznUUg84B7jp5GMUJdJgy2GhwZ5eG6pu5WgU&#10;fJx7Ocvp9PQ2FrqIz2n+k1S1Ug+bJX8B4Wnx/+G/9qdW8JzE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8H3EAAAA3AAAAA8AAAAAAAAAAAAAAAAAmAIAAGRycy9k&#10;b3ducmV2LnhtbFBLBQYAAAAABAAEAPUAAACJAwAAAAA=&#10;" path="m,l320128,e" filled="f" strokeweight=".21178mm">
                  <v:path arrowok="t" textboxrect="0,0,320128,0"/>
                </v:shape>
                <v:shape id="Shape 762" o:spid="_x0000_s1103" style="position:absolute;top:9561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SQcMA&#10;AADcAAAADwAAAGRycy9kb3ducmV2LnhtbESPwWrDMBBE74X+g9hCbo3chCbFtRxKIZBbEieQ62Jt&#10;bVNr5UqKrfx9VCj0OMzMG6bYRNOLkZzvLCt4mWcgiGurO24UnE/b5zcQPiBr7C2Tght52JSPDwXm&#10;2k58pLEKjUgQ9jkqaEMYcil93ZJBP7cDcfK+rDMYknSN1A6nBDe9XGTZShrsOC20ONBnS/V3dTUK&#10;KhP31/Fw3MXX/cUtJ8R44h+lZk/x4x1EoBj+w3/tnVawXi3g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cSQc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763" o:spid="_x0000_s1104" style="position:absolute;left:38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Y9MMA&#10;AADcAAAADwAAAGRycy9kb3ducmV2LnhtbESPT2vCQBTE7wW/w/IEb3WjlijRVUQoSi+lUfD6yD6T&#10;YPZt2N3mz7fvFgo9DjPzG2Z3GEwjOnK+tqxgMU9AEBdW11wquF3fXzcgfEDW2FgmBSN5OOwnLzvM&#10;tO35i7o8lCJC2GeooAqhzaT0RUUG/dy2xNF7WGcwROlKqR32EW4auUySVBqsOS5U2NKpouKZfxsF&#10;cnV8nj/yfnQXaYv2Tp9v6dgpNZsOxy2IQEP4D/+1L1rBOl3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RY9MMAAADcAAAADwAAAAAAAAAAAAAAAACYAgAAZHJzL2Rv&#10;d25yZXYueG1sUEsFBgAAAAAEAAQA9QAAAIgDAAAAAA==&#10;" path="m,1387227l,e" filled="f" strokeweight=".21172mm">
                  <v:path arrowok="t" textboxrect="0,0,0,1387227"/>
                </v:shape>
                <v:shape id="Shape 764" o:spid="_x0000_s1105" style="position:absolute;left:3201;top:81823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72sUA&#10;AADcAAAADwAAAGRycy9kb3ducmV2LnhtbESPQWsCMRSE7wX/Q3gFL6VmV4rKahQRlR68rAr2+Ng8&#10;d5duXkISdfvvG6HQ4zAz3zCLVW86cScfWssK8lEGgriyuuVawfm0e5+BCBFZY2eZFPxQgNVy8LLA&#10;QtsHl3Q/xlokCIcCFTQxukLKUDVkMIysI07e1XqDMUlfS+3xkeCmk+Msm0iDLaeFBh1tGqq+jzej&#10;4PK1Hmdm49722+m5zHNbHrzrlRq+9us5iEh9/A//tT+1gunkA5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vvaxQAAANwAAAAPAAAAAAAAAAAAAAAAAJgCAABkcnMv&#10;ZG93bnJldi54bWxQSwUGAAAAAAQABAD1AAAAigMAAAAA&#10;" path="m,l1844554,e" filled="f" strokeweight=".21178mm">
                  <v:path arrowok="t" textboxrect="0,0,1844554,0"/>
                </v:shape>
                <v:shape id="Shape 765" o:spid="_x0000_s1106" style="position:absolute;left:3201;top:9561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V3sIA&#10;AADcAAAADwAAAGRycy9kb3ducmV2LnhtbESPT4vCMBTE78J+h/AW9qapolW6TWURFrz6Zz0/mtc2&#10;2ryUJmr32xtB8DjMzG+YfD3YVtyo98axgukkAUFcOm24VnA8/I5XIHxA1tg6JgX/5GFdfIxyzLS7&#10;845u+1CLCGGfoYImhC6T0pcNWfQT1xFHr3K9xRBlX0vd4z3CbStnSZJKi4bjQoMdbRoqL/urVVB1&#10;p2ul27k5r06z5abkqTHpn1Jfn8PPN4hAQ3iHX+2tVrBMF/A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dXewgAAANwAAAAPAAAAAAAAAAAAAAAAAJgCAABkcnMvZG93&#10;bnJldi54bWxQSwUGAAAAAAQABAD1AAAAhwMAAAAA&#10;" path="m,l1844554,e" filled="f" strokeweight=".21169mm">
                  <v:path arrowok="t" textboxrect="0,0,1844554,0"/>
                </v:shape>
                <v:shape id="Shape 766" o:spid="_x0000_s1107" style="position:absolute;left:3239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7bMMA&#10;AADcAAAADwAAAGRycy9kb3ducmV2LnhtbESPT2vCQBTE7wW/w/KE3urGtkSJriKCKF5Ko+D1kX0m&#10;wezbsLvNn2/vFgo9DjPzG2a9HUwjOnK+tqxgPktAEBdW11wquF4Ob0sQPiBrbCyTgpE8bDeTlzVm&#10;2vb8TV0eShEh7DNUUIXQZlL6oiKDfmZb4ujdrTMYonSl1A77CDeNfE+SVBqsOS5U2NK+ouKR/xgF&#10;8mP3OJ7zfnQnaYv2Rl+f6dgp9ToddisQgYbwH/5rn7SCRZrC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7bMMAAADcAAAADwAAAAAAAAAAAAAAAACYAgAAZHJzL2Rv&#10;d25yZXYueG1sUEsFBgAAAAAEAAQA9QAAAIgDAAAAAA==&#10;" path="m,1387227l,e" filled="f" strokeweight=".21172mm">
                  <v:path arrowok="t" textboxrect="0,0,0,1387227"/>
                </v:shape>
                <v:shape id="Shape 767" o:spid="_x0000_s1108" style="position:absolute;left:21646;top:8182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b2sYA&#10;AADcAAAADwAAAGRycy9kb3ducmV2LnhtbESPW2sCMRSE3wv9D+EU+lazFbytRikVQV9a1gv6eNic&#10;veDmZJukuv77piD4OMzMN8xs0ZlGXMj52rKC914Cgji3uuZSwX63ehuD8AFZY2OZFNzIw2L+/DTD&#10;VNsrZ3TZhlJECPsUFVQhtKmUPq/IoO/Zljh6hXUGQ5SulNrhNcJNI/tJMpQGa44LFbb0WVF+3v4a&#10;BafJ9+anSLKvou8OS7+qB0V23Cj1+tJ9TEEE6sIjfG+vtYLRc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zb2sYAAADcAAAADwAAAAAAAAAAAAAAAACYAgAAZHJz&#10;L2Rvd25yZXYueG1sUEsFBgAAAAAEAAQA9QAAAIsDAAAAAA==&#10;" path="m,l464949,e" filled="f" strokeweight=".21178mm">
                  <v:path arrowok="t" textboxrect="0,0,464949,0"/>
                </v:shape>
                <v:shape id="Shape 768" o:spid="_x0000_s1109" style="position:absolute;left:21646;top:9561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hB8MA&#10;AADcAAAADwAAAGRycy9kb3ducmV2LnhtbERPu27CMBTdK/UfrFupSwUOILk0xSCEAGVhKI+h21V8&#10;SaLG15FtIP17PCAxHp33bNHbVlzJh8axhtEwA0FcOtNwpeF42AymIEJENtg6Jg3/FGAxf32ZYW7c&#10;jX/ouo+VSCEcctRQx9jlUoayJoth6DrixJ2dtxgT9JU0Hm8p3LZynGVKWmw4NdTY0aqm8m9/sRp2&#10;qjhtV2pKvj9LVawnH7+br4vW72/98htEpD4+xQ93YTR8qrQ2nU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thB8MAAADcAAAADwAAAAAAAAAAAAAAAACYAgAAZHJzL2Rv&#10;d25yZXYueG1sUEsFBgAAAAAEAAQA9QAAAIgDAAAAAA==&#10;" path="m,l464949,e" filled="f" strokeweight=".21169mm">
                  <v:path arrowok="t" textboxrect="0,0,464949,0"/>
                </v:shape>
                <v:shape id="Shape 769" o:spid="_x0000_s1110" style="position:absolute;left:21684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vHsQA&#10;AADcAAAADwAAAGRycy9kb3ducmV2LnhtbESPT2vCQBTE7wW/w/KE3upGW1KNriKCVHopjYLXR/aZ&#10;BLNvw+6aP9++Wyj0OMzMb5jNbjCN6Mj52rKC+SwBQVxYXXOp4HI+vixB+ICssbFMCkbysNtOnjaY&#10;advzN3V5KEWEsM9QQRVCm0npi4oM+pltiaN3s85giNKVUjvsI9w0cpEkqTRYc1yosKVDRcU9fxgF&#10;8nV///jM+9GdpC3aK329pWOn1PN02K9BBBrCf/ivfdIK3tMV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bx7EAAAA3AAAAA8AAAAAAAAAAAAAAAAAmAIAAGRycy9k&#10;b3ducmV2LnhtbFBLBQYAAAAABAAEAPUAAACJAwAAAAA=&#10;" path="m,1387227l,e" filled="f" strokeweight=".21172mm">
                  <v:path arrowok="t" textboxrect="0,0,0,1387227"/>
                </v:shape>
                <v:shape id="Shape 770" o:spid="_x0000_s1111" style="position:absolute;left:26296;top:8182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zUr8A&#10;AADcAAAADwAAAGRycy9kb3ducmV2LnhtbERPTYvCMBC9C/6HMII3TfWgUo0igovoRavex2Zsi82k&#10;20TN/vvNQfD4eN+LVTC1eFHrKssKRsMEBHFudcWFgst5O5iBcB5ZY22ZFPyRg9Wy21lgqu2bT/TK&#10;fCFiCLsUFZTeN6mULi/JoBvahjhyd9sa9BG2hdQtvmO4qeU4SSbSYMWxocSGNiXlj+xpFJhwzOrT&#10;IWi3v/5eeXIeP5vbj1L9XljPQXgK/iv+uHdawXQa58cz8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NSvwAAANwAAAAPAAAAAAAAAAAAAAAAAJgCAABkcnMvZG93bnJl&#10;di54bWxQSwUGAAAAAAQABAD1AAAAhAMAAAAA&#10;" path="m,l1028986,e" filled="f" strokeweight=".21178mm">
                  <v:path arrowok="t" textboxrect="0,0,1028986,0"/>
                </v:shape>
                <v:shape id="Shape 771" o:spid="_x0000_s1112" style="position:absolute;left:26296;top:9561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hNMQA&#10;AADcAAAADwAAAGRycy9kb3ducmV2LnhtbESPQWsCMRSE7wX/Q3hCL0Xf2oPK1ihiEXrpoVsv3h6b&#10;183q5mXZRLP9902h0OMwM98wm93oOnXnIbReNCzmBSiW2ptWGg2nz+NsDSpEEkOdF9bwzQF228nD&#10;hkrjk3zwvYqNyhAJJWmwMfYlYqgtOwpz37Nk78sPjmKWQ4NmoJThrsPnoliio1bygqWeD5bra3Vz&#10;Gs4XPKb0jk+XCuNtv0zjK52s1o/Tcf8CKvIY/8N/7TejYbVawO+Zf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YTT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772" o:spid="_x0000_s1113" style="position:absolute;left:26334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rssMA&#10;AADcAAAADwAAAGRycy9kb3ducmV2LnhtbESPT4vCMBTE7wt+h/CEva2p7qJSjSKCKF6WrYLXR/Ns&#10;i81LSWL/fHuzsLDHYWZ+w6y3valFS85XlhVMJwkI4tzqigsF18vhYwnCB2SNtWVSMJCH7Wb0tsZU&#10;245/qM1CISKEfYoKyhCaVEqfl2TQT2xDHL27dQZDlK6Q2mEX4aaWsySZS4MVx4USG9qXlD+yp1Eg&#10;P3eP4znrBneSNm9u9P01H1ql3sf9bgUiUB/+w3/tk1awWMzg9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FrssMAAADcAAAADwAAAAAAAAAAAAAAAACYAgAAZHJzL2Rv&#10;d25yZXYueG1sUEsFBgAAAAAEAAQA9QAAAIgDAAAAAA==&#10;" path="m,1387227l,e" filled="f" strokeweight=".21172mm">
                  <v:path arrowok="t" textboxrect="0,0,0,1387227"/>
                </v:shape>
                <v:shape id="Shape 773" o:spid="_x0000_s1114" style="position:absolute;left:36586;top:8182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ATMMA&#10;AADcAAAADwAAAGRycy9kb3ducmV2LnhtbESP3WoCMRCF7wu+QxjBm1KzWtG6GkVbK3rXqg8wbGZ/&#10;cDNZkqjbtzcFwcvD+fk482VranEl5yvLCgb9BARxZnXFhYLT8fvtA4QPyBpry6TgjzwsF52XOaba&#10;3viXrodQiDjCPkUFZQhNKqXPSjLo+7Yhjl5uncEQpSukdniL46aWwyQZS4MVR0KJDX2WlJ0PFxMh&#10;I87ztb1sp/pr9+M2dd7sX6VSvW67moEI1IZn+NHeaQWTyTv8n4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6ATMMAAADcAAAADwAAAAAAAAAAAAAAAACYAgAAZHJzL2Rv&#10;d25yZXYueG1sUEsFBgAAAAAEAAQA9QAAAIgDAAAAAA==&#10;" path="m,l1059476,e" filled="f" strokeweight=".21178mm">
                  <v:path arrowok="t" textboxrect="0,0,1059476,0"/>
                </v:shape>
                <v:shape id="Shape 774" o:spid="_x0000_s1115" style="position:absolute;left:36586;top:9561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hPMUA&#10;AADcAAAADwAAAGRycy9kb3ducmV2LnhtbESPX2vCMBTF34V9h3AHvshMJ6KlM8oYiKIgzFV8vTTX&#10;trO56Zpo22+/DIQ9Hs6fH2ex6kwl7tS40rKC13EEgjizuuRcQfq1folBOI+ssbJMCnpysFo+DRaY&#10;aNvyJ92PPhdhhF2CCgrv60RKlxVk0I1tTRy8i20M+iCbXOoG2zBuKjmJopk0WHIgFFjTR0HZ9Xgz&#10;gXu5ptz/TKT/HkX7zek82sXlQanhc/f+BsJT5//Dj/ZWK5jPp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2E8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775" o:spid="_x0000_s1116" style="position:absolute;left:36624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zxsQA&#10;AADcAAAADwAAAGRycy9kb3ducmV2LnhtbESPT2sCMRTE7wW/Q3iCt5pVW5XVKFIQpZfiKnh9bJ67&#10;i5uXJUn3z7dvCoUeh5n5DbPd96YWLTlfWVYwmyYgiHOrKy4U3K7H1zUIH5A11pZJwUAe9rvRyxZT&#10;bTu+UJuFQkQI+xQVlCE0qZQ+L8mgn9qGOHoP6wyGKF0htcMuwk0t50mylAYrjgslNvRRUv7Mvo0C&#10;uTg8T59ZN7iztHlzp6+35dAqNRn3hw2IQH34D/+1z1rBavUO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488bEAAAA3AAAAA8AAAAAAAAAAAAAAAAAmAIAAGRycy9k&#10;b3ducmV2LnhtbFBLBQYAAAAABAAEAPUAAACJAwAAAAA=&#10;" path="m,1387227l,e" filled="f" strokeweight=".21172mm">
                  <v:path arrowok="t" textboxrect="0,0,0,1387227"/>
                </v:shape>
                <v:shape id="Shape 776" o:spid="_x0000_s1117" style="position:absolute;left:47180;top:81823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kH8UA&#10;AADcAAAADwAAAGRycy9kb3ducmV2LnhtbESPQWvCQBSE74L/YXkFb7qpYJToGrRFCO2hNJaeH9ln&#10;EpJ9G7Krif76bqHQ4zAz3zC7dDStuFHvassKnhcRCOLC6ppLBV/n03wDwnlkja1lUnAnB+l+Otlh&#10;ou3An3TLfSkChF2CCirvu0RKV1Rk0C1sRxy8i+0N+iD7UuoehwA3rVxGUSwN1hwWKuzopaKiya9G&#10;wfdjY1Yfy8w1+Hp8dxf/Fp3zWKnZ03jYgvA0+v/wXzvTCtbr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GQfxQAAANwAAAAPAAAAAAAAAAAAAAAAAJgCAABkcnMv&#10;ZG93bnJldi54bWxQSwUGAAAAAAQABAD1AAAAigMAAAAA&#10;" path="m,l785079,e" filled="f" strokeweight=".21178mm">
                  <v:path arrowok="t" textboxrect="0,0,785079,0"/>
                </v:shape>
                <v:shape id="Shape 777" o:spid="_x0000_s1118" style="position:absolute;left:47180;top:9561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9nsMA&#10;AADcAAAADwAAAGRycy9kb3ducmV2LnhtbESP3YrCMBSE7xd8h3AE79ZUESvVKCoI3ujizwMck2Nb&#10;bE5KE23dp98sLOzlMDPfMItVZyvxosaXjhWMhgkIYu1MybmC62X3OQPhA7LByjEpeJOH1bL3scDM&#10;uJZP9DqHXEQI+wwVFCHUmZReF2TRD11NHL27ayyGKJtcmgbbCLeVHCfJVFosOS4UWNO2IP04P60C&#10;3BzrdsyHy2bdnlBPvjTdvr1Sg363noMI1IX/8F97bxSkaQq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W9nsMAAADcAAAADwAAAAAAAAAAAAAAAACYAgAAZHJzL2Rv&#10;d25yZXYueG1sUEsFBgAAAAAEAAQA9QAAAIgDAAAAAA==&#10;" path="m,l785079,e" filled="f" strokeweight=".21169mm">
                  <v:path arrowok="t" textboxrect="0,0,785079,0"/>
                </v:shape>
                <v:shape id="Shape 778" o:spid="_x0000_s1119" style="position:absolute;left:47219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cWMAA&#10;AADcAAAADwAAAGRycy9kb3ducmV2LnhtbERPy4rCMBTdC/MP4Q6409QZUalGkQEZcSPWgdlemmtb&#10;bG5KEvv4e7MQXB7Oe7PrTS1acr6yrGA2TUAQ51ZXXCj4ux4mKxA+IGusLZOCgTzsth+jDabadnyh&#10;NguFiCHsU1RQhtCkUvq8JIN+ahviyN2sMxgidIXUDrsYbmr5lSQLabDi2FBiQz8l5ffsYRTI7/39&#10;95R1gztKmzf/dJ4vhlap8We/X4MI1Ie3+OU+agXLZVwb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lcWMAAAADcAAAADwAAAAAAAAAAAAAAAACYAgAAZHJzL2Rvd25y&#10;ZXYueG1sUEsFBgAAAAAEAAQA9QAAAIUDAAAAAA==&#10;" path="m,1387227l,e" filled="f" strokeweight=".21172mm">
                  <v:path arrowok="t" textboxrect="0,0,0,1387227"/>
                </v:shape>
                <v:shape id="Shape 779" o:spid="_x0000_s1120" style="position:absolute;left:55031;top:81823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n2MQA&#10;AADcAAAADwAAAGRycy9kb3ducmV2LnhtbESPUWvCMBSF3wf+h3CFvc1EYbPrjCJSQWR7sNsPuGvu&#10;2mJyU5pY6783g8EeD+ec73BWm9FZMVAfWs8a5jMFgrjypuVaw9fn/ikDESKyQeuZNNwowGY9eVhh&#10;bvyVTzSUsRYJwiFHDU2MXS5lqBpyGGa+I07ej+8dxiT7WpoerwnurFwo9SIdtpwWGuxo11B1Li9O&#10;Q1l5ntuhOL5/2O/nYtgX6pwprR+n4/YNRKQx/of/2gejYbl8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59jEAAAA3AAAAA8AAAAAAAAAAAAAAAAAmAIAAGRycy9k&#10;b3ducmV2LnhtbFBLBQYAAAAABAAEAPUAAACJAwAAAAA=&#10;" path="m,l1204295,e" filled="f" strokeweight=".21178mm">
                  <v:path arrowok="t" textboxrect="0,0,1204295,0"/>
                </v:shape>
                <v:shape id="Shape 780" o:spid="_x0000_s1121" style="position:absolute;left:55031;top:9561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Yq8IA&#10;AADcAAAADwAAAGRycy9kb3ducmV2LnhtbERP3WrCMBS+H/gO4QjezVSFWapRRFQ2NqFWH+DQHNti&#10;c1KbzHZ7+uVi4OXH979c96YWD2pdZVnBZByBIM6trrhQcDnvX2MQziNrrC2Tgh9ysF4NXpaYaNvx&#10;iR6ZL0QIYZeggtL7JpHS5SUZdGPbEAfualuDPsC2kLrFLoSbWk6j6E0arDg0lNjQtqT8ln0bBR+z&#10;3/p2sAav5pjO4/Qr/dzdO6VGw36zAOGp90/xv/tdK5jHYX44E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FirwgAAANwAAAAPAAAAAAAAAAAAAAAAAJgCAABkcnMvZG93&#10;bnJldi54bWxQSwUGAAAAAAQABAD1AAAAhwMAAAAA&#10;" path="m,l1204295,e" filled="f" strokeweight=".21169mm">
                  <v:path arrowok="t" textboxrect="0,0,1204295,0"/>
                </v:shape>
                <v:shape id="Shape 781" o:spid="_x0000_s1122" style="position:absolute;left:55069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z4MUA&#10;AADcAAAADwAAAGRycy9kb3ducmV2LnhtbESPT2vCQBTE70K/w/IKvenGQK1GVxFLiwcR/IfXR/aZ&#10;BLNvw+7WxH76rlDwOMzMb5jZojO1uJHzlWUFw0ECgji3uuJCwfHw1R+D8AFZY22ZFNzJw2L+0pth&#10;pm3LO7rtQyEihH2GCsoQmkxKn5dk0A9sQxy9i3UGQ5SukNphG+GmlmmSjKTBiuNCiQ2tSsqv+x+j&#10;YDJy7So17+fPZe6229+J+d6cUqXeXrvlFESgLjzD/+21VvAxHsLj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HPgxQAAANwAAAAPAAAAAAAAAAAAAAAAAJgCAABkcnMv&#10;ZG93bnJldi54bWxQSwUGAAAAAAQABAD1AAAAigMAAAAA&#10;" path="m,1387227l,e" filled="f" strokeweight=".21169mm">
                  <v:path arrowok="t" textboxrect="0,0,0,1387227"/>
                </v:shape>
                <v:shape id="Shape 782" o:spid="_x0000_s1123" style="position:absolute;left:67036;top:81785;width:0;height:13872;visibility:visible;mso-wrap-style:square;v-text-anchor:top" coordsize="0,138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blcMA&#10;AADcAAAADwAAAGRycy9kb3ducmV2LnhtbESPT4vCMBTE7wt+h/CEva2p7qJSjSKCKF6WrYLXR/Ns&#10;i81LSWL/fHuzsLDHYWZ+w6y3valFS85XlhVMJwkI4tzqigsF18vhYwnCB2SNtWVSMJCH7Wb0tsZU&#10;245/qM1CISKEfYoKyhCaVEqfl2TQT2xDHL27dQZDlK6Q2mEX4aaWsySZS4MVx4USG9qXlD+yp1Eg&#10;P3eP4znrBneSNm9u9P01H1ql3sf9bgUiUB/+w3/tk1awWM7g9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QblcMAAADcAAAADwAAAAAAAAAAAAAAAACYAgAAZHJzL2Rv&#10;d25yZXYueG1sUEsFBgAAAAAEAAQA9QAAAIgDAAAAAA==&#10;" path="m,1387227l,e" filled="f" strokeweight=".21172mm">
                  <v:path arrowok="t" textboxrect="0,0,0,1387227"/>
                </v:shape>
                <w10:wrap anchorx="page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гипта.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Храм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жрецы.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Пирамид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б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ницы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Фараон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-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реформато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Эхнатон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гип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тян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(астрономи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я,</w:t>
      </w:r>
    </w:p>
    <w:p w:rsidR="00BE1391" w:rsidRPr="00483FD9" w:rsidRDefault="00BE1391" w:rsidP="00BE1391">
      <w:pPr>
        <w:widowControl w:val="0"/>
        <w:spacing w:after="0" w:line="292" w:lineRule="auto"/>
        <w:ind w:left="504" w:right="279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математ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едицина)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Письменност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иероглифы,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папирус)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Откры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Ф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Ша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льона.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скусств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Египт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архите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тура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рельефы,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фрески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).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Природны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лови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Месопота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ии</w:t>
      </w:r>
    </w:p>
    <w:p w:rsidR="00BE1391" w:rsidRPr="00483FD9" w:rsidRDefault="00BE1391" w:rsidP="00BE1391">
      <w:pPr>
        <w:widowControl w:val="0"/>
        <w:spacing w:after="0" w:line="292" w:lineRule="auto"/>
        <w:ind w:left="504" w:right="28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еждуречья)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Заняти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аселения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внейши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орода-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осударс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ва.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Создани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едино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Письменность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Мифы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казания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Вави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Цар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Хаммурап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он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Ассирия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Завоевани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ссирийцев.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Создани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BE1391" w:rsidRPr="00483FD9" w:rsidRDefault="00BE1391" w:rsidP="00BE1391">
      <w:pPr>
        <w:widowControl w:val="0"/>
        <w:spacing w:after="0" w:line="292" w:lineRule="auto"/>
        <w:ind w:left="504" w:right="289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ильно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ржавы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Кул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урны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окрови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щ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Ниневии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б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ель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мперии.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рольная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BE1391" w:rsidRPr="00483FD9">
          <w:pgSz w:w="11900" w:h="16840"/>
          <w:pgMar w:top="670" w:right="754" w:bottom="0" w:left="750" w:header="0" w:footer="0" w:gutter="0"/>
          <w:cols w:num="3" w:space="708" w:equalWidth="0">
            <w:col w:w="5881" w:space="1548"/>
            <w:col w:w="1080" w:space="156"/>
            <w:col w:w="1729" w:space="0"/>
          </w:cols>
        </w:sect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bookmarkEnd w:id="3"/>
      <w:proofErr w:type="gramEnd"/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" w:name="_page_25_0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Усилени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Нововавилонс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ого</w:t>
      </w:r>
      <w:proofErr w:type="spellEnd"/>
    </w:p>
    <w:p w:rsidR="00BE1391" w:rsidRPr="00483FD9" w:rsidRDefault="00BE1391" w:rsidP="00BE1391">
      <w:pPr>
        <w:widowControl w:val="0"/>
        <w:spacing w:after="0" w:line="292" w:lineRule="auto"/>
        <w:ind w:left="504" w:right="306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9E780AF" wp14:editId="014095F7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8186164"/>
                <wp:effectExtent l="0" t="0" r="0" b="0"/>
                <wp:wrapNone/>
                <wp:docPr id="783" name="drawingObject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186164"/>
                          <a:chOff x="0" y="0"/>
                          <a:chExt cx="6707471" cy="8186164"/>
                        </a:xfrm>
                        <a:noFill/>
                      </wpg:grpSpPr>
                      <wps:wsp>
                        <wps:cNvPr id="784" name="Shape 784"/>
                        <wps:cNvSpPr/>
                        <wps:spPr>
                          <a:xfrm>
                            <a:off x="0" y="38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811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20128" y="381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23940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164683" y="381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68494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629632" y="381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633443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658619" y="381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662431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718095" y="381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721906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503175" y="381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506985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703659" y="0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181025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811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20128" y="181025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23940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164683" y="181025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168494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629632" y="181025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633443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658619" y="181025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662431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718095" y="181025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721906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503175" y="181025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506985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703659" y="1806445"/>
                            <a:ext cx="0" cy="20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3">
                                <a:moveTo>
                                  <a:pt x="0" y="201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383011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811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20128" y="383011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23940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164683" y="383011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168494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629632" y="383011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633443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658619" y="383011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662431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718095" y="383011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721906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503175" y="383011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506985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703659" y="3826309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542314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811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20128" y="542314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23940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164683" y="542314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168494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629632" y="542314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633443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658619" y="542314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662431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718095" y="542314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721906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503175" y="542314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506985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703659" y="541933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658932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818235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811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20128" y="6589328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20128" y="8182354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23940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164683" y="658932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164683" y="818235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168494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629632" y="658932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629632" y="818235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633443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658619" y="658932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658619" y="818235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662431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718095" y="658932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718095" y="818235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721906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503175" y="6589328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503175" y="8182354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506985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703659" y="6585517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41E44" id="drawingObject783" o:spid="_x0000_s1026" style="position:absolute;margin-left:33.3pt;margin-top:-38.6pt;width:528.15pt;height:644.6pt;z-index:-251655680;mso-position-horizontal-relative:page" coordsize="67074,8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" o:allowincell="f">
                <v:shape id="Shape 784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C3MUA&#10;AADcAAAADwAAAGRycy9kb3ducmV2LnhtbESPQWsCMRSE74L/ITzBi2hWKVZWo5SiIBSk2orXx+Z1&#10;s3bzsiZRt/++KQg9DjPzDbNYtbYWN/KhcqxgPMpAEBdOV1wq+PzYDGcgQkTWWDsmBT8UYLXsdhaY&#10;a3fnPd0OsRQJwiFHBSbGJpcyFIYshpFriJP35bzFmKQvpfZ4T3Bby0mWTaXFitOCwYZeDRXfh6tV&#10;cBysd+bq3ov6QpvTuWW/a85vSvV77cscRKQ2/ocf7a1W8Dx7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sLcxQAAANwAAAAPAAAAAAAAAAAAAAAAAJgCAABkcnMv&#10;ZG93bnJldi54bWxQSwUGAAAAAAQABAD1AAAAigMAAAAA&#10;" path="m,l320128,e" filled="f" strokeweight=".21181mm">
                  <v:path arrowok="t" textboxrect="0,0,320128,0"/>
                </v:shape>
                <v:shape id="Shape 785" o:spid="_x0000_s1028" style="position:absolute;left:38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6bsUA&#10;AADcAAAADwAAAGRycy9kb3ducmV2LnhtbESP3WrCQBSE7wt9h+UUeqcbC7UhuoqIIf2RQtUHOGSP&#10;STR7NuxuTXx7tyD0cpiZb5j5cjCtuJDzjWUFk3ECgri0uuFKwWGfj1IQPiBrbC2Tgit5WC4eH+aY&#10;advzD112oRIRwj5DBXUIXSalL2sy6Me2I47e0TqDIUpXSe2wj3DTypckmUqDDceFGjta11Sed79G&#10;QXsq8HOb9t/5B22u+X5SfBWOlXp+GlYzEIGG8B++t9+1grf0F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rpuxQAAANwAAAAPAAAAAAAAAAAAAAAAAJgCAABkcnMv&#10;ZG93bnJldi54bWxQSwUGAAAAAAQABAD1AAAAigMAAAAA&#10;" path="m,1806445l,e" filled="f" strokeweight=".21172mm">
                  <v:path arrowok="t" textboxrect="0,0,0,1806445"/>
                </v:shape>
                <v:shape id="Shape 786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WZ8MA&#10;AADcAAAADwAAAGRycy9kb3ducmV2LnhtbESP0WoCMRRE3wv+Q7iCbzWxiMrWKFpUii9l1Q+4bG53&#10;g5ubZRPd9e9NQejjMDNnmOW6d7W4UxusZw2TsQJBXHhjudRwOe/fFyBCRDZYeyYNDwqwXg3elpgZ&#10;33FO91MsRYJwyFBDFWOTSRmKihyGsW+Ik/frW4cxybaUpsUuwV0tP5SaSYeW00KFDX1VVFxPN6ch&#10;z3/OdmOuc3+oj5dtN1V2J5XWo2G/+QQRqY//4Vf722iYL2bwd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3WZ8MAAADcAAAADwAAAAAAAAAAAAAAAACYAgAAZHJzL2Rv&#10;d25yZXYueG1sUEsFBgAAAAAEAAQA9QAAAIgDAAAAAA==&#10;" path="m,l1844554,e" filled="f" strokeweight=".21181mm">
                  <v:path arrowok="t" textboxrect="0,0,1844554,0"/>
                </v:shape>
                <v:shape id="Shape 787" o:spid="_x0000_s1030" style="position:absolute;left:3239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BgsUA&#10;AADcAAAADwAAAGRycy9kb3ducmV2LnhtbESP3WrCQBSE7wt9h+UUvNONvdCQukopDfEPodoHOGRP&#10;k7TZs2F3NfHtXUHo5TAz3zCL1WBacSHnG8sKppMEBHFpdcOVgu9TPk5B+ICssbVMCq7kYbV8flpg&#10;pm3PX3Q5hkpECPsMFdQhdJmUvqzJoJ/Yjjh6P9YZDFG6SmqHfYSbVr4myUwabDgu1NjRR03l3/Fs&#10;FLS/BW73aX/IN/R5zU/TYlc4Vmr0Mry/gQg0hP/wo73WCubpH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IGCxQAAANwAAAAPAAAAAAAAAAAAAAAAAJgCAABkcnMv&#10;ZG93bnJldi54bWxQSwUGAAAAAAQABAD1AAAAigMAAAAA&#10;" path="m,1806445l,e" filled="f" strokeweight=".21172mm">
                  <v:path arrowok="t" textboxrect="0,0,0,1806445"/>
                </v:shape>
                <v:shape id="Shape 788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ZPMMA&#10;AADcAAAADwAAAGRycy9kb3ducmV2LnhtbERPy2rCQBTdF/yH4QrdSJ3EhbWpo6ggCLaID3B7m7km&#10;wcydMDON0a/vLIQuD+c9nXemFi05X1lWkA4TEMS51RUXCk7H9dsEhA/IGmvLpOBOHuaz3ssUM21v&#10;vKf2EAoRQ9hnqKAMocmk9HlJBv3QNsSRu1hnMEToCqkd3mK4qeUoScbSYMWxocSGViXl18OvUTBo&#10;tx/nzc/SJVX6nafyUe++cK3Ua79bfIII1IV/8dO90QreJ3Ft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ZPMMAAADcAAAADwAAAAAAAAAAAAAAAACYAgAAZHJzL2Rv&#10;d25yZXYueG1sUEsFBgAAAAAEAAQA9QAAAIgDAAAAAA==&#10;" path="m,l464949,e" filled="f" strokeweight=".21181mm">
                  <v:path arrowok="t" textboxrect="0,0,464949,0"/>
                </v:shape>
                <v:shape id="Shape 789" o:spid="_x0000_s1032" style="position:absolute;left:2168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wa8UA&#10;AADcAAAADwAAAGRycy9kb3ducmV2LnhtbESP3WrCQBSE7wu+w3IKvasbvWhjdJUihrRVBH8e4JA9&#10;JmmzZ8Pu1sS37wqFXg4z8w2zWA2mFVdyvrGsYDJOQBCXVjdcKTif8ucUhA/IGlvLpOBGHlbL0cMC&#10;M217PtD1GCoRIewzVFCH0GVS+rImg35sO+LoXawzGKJ0ldQO+wg3rZwmyYs02HBcqLGjdU3l9/HH&#10;KGi/Cvzcpf0+/6DNLT9Nim3hWKmnx+FtDiLQEP7Df+13reA1ncH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7BrxQAAANwAAAAPAAAAAAAAAAAAAAAAAJgCAABkcnMv&#10;ZG93bnJldi54bWxQSwUGAAAAAAQABAD1AAAAigMAAAAA&#10;" path="m,1806445l,e" filled="f" strokeweight=".21172mm">
                  <v:path arrowok="t" textboxrect="0,0,0,1806445"/>
                </v:shape>
                <v:shape id="Shape 790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eQsAA&#10;AADcAAAADwAAAGRycy9kb3ducmV2LnhtbERPy4rCMBTdC/5DuII7TRXHRzVKEQZ15wvcXpprW2xu&#10;SpOx1a+fLASXh/NebVpTiifVrrCsYDSMQBCnVhecKbhefgdzEM4jaywtk4IXOdisu50Vxto2fKLn&#10;2WcihLCLUUHufRVL6dKcDLqhrYgDd7e1QR9gnUldYxPCTSnHUTSVBgsODTlWtM0pfZz/jILjz0Tu&#10;rpPZIaHmLW/z5HhKX41S/V6bLEF4av1X/HHvtYLZIswPZ8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MeQsAAAADcAAAADwAAAAAAAAAAAAAAAACYAgAAZHJzL2Rvd25y&#10;ZXYueG1sUEsFBgAAAAAEAAQA9QAAAIUDAAAAAA==&#10;" path="m,l1028986,e" filled="f" strokeweight=".21181mm">
                  <v:path arrowok="t" textboxrect="0,0,1028986,0"/>
                </v:shape>
                <v:shape id="Shape 791" o:spid="_x0000_s1034" style="position:absolute;left:2633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qsMUA&#10;AADcAAAADwAAAGRycy9kb3ducmV2LnhtbESP0WrCQBRE34X+w3ILvukmfbCaukopDWlVhGo/4JK9&#10;TdJm74bdrYl/7wqCj8PMnGGW68G04kTON5YVpNMEBHFpdcOVgu9jPpmD8AFZY2uZFJzJw3r1MFpi&#10;pm3PX3Q6hEpECPsMFdQhdJmUvqzJoJ/ajjh6P9YZDFG6SmqHfYSbVj4lyUwabDgu1NjRW03l3+Hf&#10;KGh/C9zs5v0+/6T3c35Mi23hWKnx4/D6AiLQEO7hW/tDK3hepH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CqwxQAAANwAAAAPAAAAAAAAAAAAAAAAAJgCAABkcnMv&#10;ZG93bnJldi54bWxQSwUGAAAAAAQABAD1AAAAigMAAAAA&#10;" path="m,1806445l,e" filled="f" strokeweight=".21172mm">
                  <v:path arrowok="t" textboxrect="0,0,0,1806445"/>
                </v:shape>
                <v:shape id="Shape 792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Y/sMA&#10;AADcAAAADwAAAGRycy9kb3ducmV2LnhtbESPwWrDMBBE74X8g9hAbo0cQxrXjRLSgqHX2iHnjbW1&#10;Ta2VkZTY9ddXhUKPw8y8YfbHyfTiTs53lhVs1gkI4trqjhsF56p4zED4gKyxt0wKvsnD8bB42GOu&#10;7cgfdC9DIyKEfY4K2hCGXEpft2TQr+1AHL1P6wyGKF0jtcMxwk0v0yR5kgY7jgstDvTWUv1V3oyC&#10;W+HsNvO8c2nJ2TCX8/XyWim1Wk6nFxCBpvAf/mu/awW75xR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Y/sMAAADcAAAADwAAAAAAAAAAAAAAAACYAgAAZHJzL2Rv&#10;d25yZXYueG1sUEsFBgAAAAAEAAQA9QAAAIgDAAAAAA==&#10;" path="m,l1059476,e" filled="f" strokeweight=".21181mm">
                  <v:path arrowok="t" textboxrect="0,0,1059476,0"/>
                </v:shape>
                <v:shape id="Shape 793" o:spid="_x0000_s1036" style="position:absolute;left:36624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RXMUA&#10;AADcAAAADwAAAGRycy9kb3ducmV2LnhtbESP3WrCQBSE7wu+w3KE3tWNFVqNriLFkP6I4M8DHLLH&#10;JJo9G3a3Jr59t1Do5TAz3zCLVW8acSPna8sKxqMEBHFhdc2lgtMxe5qC8AFZY2OZFNzJw2o5eFhg&#10;qm3He7odQikihH2KCqoQ2lRKX1Rk0I9sSxy9s3UGQ5SulNphF+Gmkc9J8iIN1hwXKmzpraLievg2&#10;CppLjp/babfLPmhzz47j/Ct3rNTjsF/PQQTqw3/4r/2uFbzO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hFcxQAAANwAAAAPAAAAAAAAAAAAAAAAAJgCAABkcnMv&#10;ZG93bnJldi54bWxQSwUGAAAAAAQABAD1AAAAigMAAAAA&#10;" path="m,1806445l,e" filled="f" strokeweight=".21172mm">
                  <v:path arrowok="t" textboxrect="0,0,0,1806445"/>
                </v:shape>
                <v:shape id="Shape 794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QYMUA&#10;AADcAAAADwAAAGRycy9kb3ducmV2LnhtbESPQWvCQBSE7wX/w/IEb3VjFW2iq4hQmkvRaqEen9ln&#10;Esy+DdltjP++Kwgeh5n5hlmsOlOJlhpXWlYwGkYgiDOrS84V/Bw+Xt9BOI+ssbJMCm7kYLXsvSww&#10;0fbK39TufS4ChF2CCgrv60RKlxVk0A1tTRy8s20M+iCbXOoGrwFuKvkWRVNpsOSwUGBNm4Kyy/7P&#10;KDjEx1l6yn/jS9pu8CvbfW5xzEoN+t16DsJT55/hRzvVCmbxBO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pBgxQAAANwAAAAPAAAAAAAAAAAAAAAAAJgCAABkcnMv&#10;ZG93bnJldi54bWxQSwUGAAAAAAQABAD1AAAAigMAAAAA&#10;" path="m,l785079,e" filled="f" strokeweight=".21181mm">
                  <v:path arrowok="t" textboxrect="0,0,785079,0"/>
                </v:shape>
                <v:shape id="Shape 795" o:spid="_x0000_s1038" style="position:absolute;left:47219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ss8UA&#10;AADcAAAADwAAAGRycy9kb3ducmV2LnhtbESP3WrCQBSE7wu+w3KE3tWNBVuNriLFkP6I4M8DHLLH&#10;JJo9G3a3Jr59t1Do5TAz3zCLVW8acSPna8sKxqMEBHFhdc2lgtMxe5qC8AFZY2OZFNzJw2o5eFhg&#10;qm3He7odQikihH2KCqoQ2lRKX1Rk0I9sSxy9s3UGQ5SulNphF+Gmkc9J8iIN1hwXKmzpraLievg2&#10;CppLjp/babfLPmhzz47j/Ct3rNTjsF/PQQTqw3/4r/2uFbzO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yyzxQAAANwAAAAPAAAAAAAAAAAAAAAAAJgCAABkcnMv&#10;ZG93bnJldi54bWxQSwUGAAAAAAQABAD1AAAAigMAAAAA&#10;" path="m,1806445l,e" filled="f" strokeweight=".21172mm">
                  <v:path arrowok="t" textboxrect="0,0,0,1806445"/>
                </v:shape>
                <v:shape id="Shape 796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GoMUA&#10;AADcAAAADwAAAGRycy9kb3ducmV2LnhtbESPzWrDMBCE74W+g9hCbo2cEtzYiRKaQCCnQn566G2x&#10;NpaptbItNVbfvioEehxm5htmtYm2FTcafONYwWyagSCunG64VnA5758XIHxA1tg6JgU/5GGzfnxY&#10;YandyEe6nUItEoR9iQpMCF0ppa8MWfRT1xEn7+oGiyHJoZZ6wDHBbStfsiyXFhtOCwY72hmqvk7f&#10;VsH753ks+rzo46zX2+2c4+7DGaUmT/FtCSJQDP/he/ugFbwW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EagxQAAANwAAAAPAAAAAAAAAAAAAAAAAJgCAABkcnMv&#10;ZG93bnJldi54bWxQSwUGAAAAAAQABAD1AAAAigMAAAAA&#10;" path="m,l1204295,e" filled="f" strokeweight=".21181mm">
                  <v:path arrowok="t" textboxrect="0,0,1204295,0"/>
                </v:shape>
                <v:shape id="Shape 797" o:spid="_x0000_s1040" style="position:absolute;left:55069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9GMUA&#10;AADcAAAADwAAAGRycy9kb3ducmV2LnhtbESPW0sDMRCF34X+hzAF32zWC27dNi3iBfTBQmvp87CZ&#10;7i5uJmsybuO/N4Lg4+FcPs5ynVyvRgqx82zgclaAIq697bgxsH9/vpiDioJssfdMBr4pwno1OVti&#10;Zf2JtzTupFF5hGOFBlqRodI61i05jDM/EGfv6INDyTI02gY85XHX66uiuNUOO86EFgd6aKn+2H25&#10;zE2vm1F0c7zeP87L8Hnzlp4OYsz5NN0vQAkl+Q//tV+sgfKuh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30YxQAAANwAAAAPAAAAAAAAAAAAAAAAAJgCAABkcnMv&#10;ZG93bnJldi54bWxQSwUGAAAAAAQABAD1AAAAigMAAAAA&#10;" path="m,1806445l,e" filled="f" strokeweight=".21169mm">
                  <v:path arrowok="t" textboxrect="0,0,0,1806445"/>
                </v:shape>
                <v:shape id="Shape 798" o:spid="_x0000_s1041" style="position:absolute;left:67036;width:0;height:18064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DLcIA&#10;AADcAAAADwAAAGRycy9kb3ducmV2LnhtbERP3WrCMBS+H+wdwhnsbqbuYtNqWkQs3dwY+PMAh+bY&#10;VpuTkmS2vv1yIezy4/tf5qPpxJWcby0rmE4SEMSV1S3XCo6H4mUGwgdkjZ1lUnAjD3n2+LDEVNuB&#10;d3Tdh1rEEPYpKmhC6FMpfdWQQT+xPXHkTtYZDBG6WmqHQww3nXxNkjdpsOXY0GBP64aqy/7XKOjO&#10;JW6/Z8NP8UmbW3GYll+lY6Wen8bVAkSgMfyL7+4PreB9HtfG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oMtwgAAANwAAAAPAAAAAAAAAAAAAAAAAJgCAABkcnMvZG93&#10;bnJldi54bWxQSwUGAAAAAAQABAD1AAAAhwMAAAAA&#10;" path="m,1806445l,e" filled="f" strokeweight=".21172mm">
                  <v:path arrowok="t" textboxrect="0,0,0,1806445"/>
                </v:shape>
                <v:shape id="Shape 799" o:spid="_x0000_s1042" style="position:absolute;top:1810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wF8MA&#10;AADcAAAADwAAAGRycy9kb3ducmV2LnhtbESPQWsCMRSE7wX/Q3hCbzVrS6uuRimC4M26Cl4fm+fu&#10;4uZlTeJu+u+bQqHHYWa+YVabaFrRk/ONZQXTSQaCuLS64UrB+bR7mYPwAVlja5kUfJOHzXr0tMJc&#10;24GP1BehEgnCPkcFdQhdLqUvazLoJ7YjTt7VOoMhSVdJ7XBIcNPK1yz7kAYbTgs1drStqbwVD6Og&#10;MPHw6L+O+/h+uLi3ATGe+K7U8zh+LkEEiuE//NfeawWzxQ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wF8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800" o:spid="_x0000_s1043" style="position:absolute;left:38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1T8AA&#10;AADcAAAADwAAAGRycy9kb3ducmV2LnhtbERPTYvCMBC9C/sfwgjeNNXDIt1GEUFWFkF0Xc9DM7bF&#10;ZFKSWKu/3hyEPT7ed7HsrREd+dA4VjCdZCCIS6cbrhScfjfjOYgQkTUax6TgQQGWi49Bgbl2dz5Q&#10;d4yVSCEcclRQx9jmUoayJoth4lrixF2ctxgT9JXUHu8p3Bo5y7JPabHh1FBjS+uayuvxZhU8tz9m&#10;4/7OT7fzXX8xK96vd99KjYb96gtEpD7+i9/urVYwz9L8dCYd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1T8AAAADcAAAADwAAAAAAAAAAAAAAAACYAgAAZHJzL2Rvd25y&#10;ZXYueG1sUEsFBgAAAAAEAAQA9QAAAIUDAAAAAA==&#10;" path="m,2019863l,e" filled="f" strokeweight=".21172mm">
                  <v:path arrowok="t" textboxrect="0,0,0,2019863"/>
                </v:shape>
                <v:shape id="Shape 801" o:spid="_x0000_s1044" style="position:absolute;left:3201;top:18102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iK8EA&#10;AADcAAAADwAAAGRycy9kb3ducmV2LnhtbESPT4vCMBTE78J+h/AW9qZpZdFSjUUKC3td/50fzWsb&#10;bV5KE7X77Y0geBxm5jfMuhhtJ240eONYQTpLQBBXThtuFBz2P9MMhA/IGjvHpOCfPBSbj8kac+3u&#10;/Ee3XWhEhLDPUUEbQp9L6auWLPqZ64mjV7vBYohyaKQe8B7htpPzJFlIi4bjQos9lS1Vl93VKqj7&#10;07XW3bc5Z6f5sqw4NWZxVOrrc9yuQAQawzv8av9qBVmSwv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oivBAAAA3AAAAA8AAAAAAAAAAAAAAAAAmAIAAGRycy9kb3du&#10;cmV2LnhtbFBLBQYAAAAABAAEAPUAAACGAwAAAAA=&#10;" path="m,l1844554,e" filled="f" strokeweight=".21169mm">
                  <v:path arrowok="t" textboxrect="0,0,1844554,0"/>
                </v:shape>
                <v:shape id="Shape 802" o:spid="_x0000_s1045" style="position:absolute;left:3239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Oo8MA&#10;AADcAAAADwAAAGRycy9kb3ducmV2LnhtbESPT4vCMBTE7wt+h/AEb2uqB5FqFBFEEWFZ/50fzbMt&#10;Ji8libXrp98sLHgcZuY3zHzZWSNa8qF2rGA0zEAQF07XXCo4nzafUxAhIms0jknBDwVYLnofc8y1&#10;e/I3tcdYigThkKOCKsYmlzIUFVkMQ9cQJ+/mvMWYpC+l9vhMcGvkOMsm0mLNaaHChtYVFffjwyp4&#10;7fZm4y7Xlzv4truZFX+tD1ulBv1uNQMRqYvv8H97pxVMszH8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Oo8MAAADcAAAADwAAAAAAAAAAAAAAAACYAgAAZHJzL2Rv&#10;d25yZXYueG1sUEsFBgAAAAAEAAQA9QAAAIgDAAAAAA==&#10;" path="m,2019863l,e" filled="f" strokeweight=".21172mm">
                  <v:path arrowok="t" textboxrect="0,0,0,2019863"/>
                </v:shape>
                <v:shape id="Shape 803" o:spid="_x0000_s1046" style="position:absolute;left:21646;top:18102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CgMUA&#10;AADcAAAADwAAAGRycy9kb3ducmV2LnhtbESPQWvCQBSE74L/YXlCL6IbK4QYXUVEJZcequ3B2yP7&#10;TILZt2F31fjvu4VCj8PMfMOsNr1pxYOcbywrmE0TEMSl1Q1XCr7Oh0kGwgdkja1lUvAiD5v1cLDC&#10;XNsnf9LjFCoRIexzVFCH0OVS+rImg35qO+LoXa0zGKJ0ldQOnxFuWvmeJKk02HBcqLGjXU3l7XQ3&#10;Cj7S4vu4SzNy/VWmxX4+vhwWd6XeRv12CSJQH/7Df+1CK8iS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IKAxQAAANwAAAAPAAAAAAAAAAAAAAAAAJgCAABkcnMv&#10;ZG93bnJldi54bWxQSwUGAAAAAAQABAD1AAAAigMAAAAA&#10;" path="m,l464949,e" filled="f" strokeweight=".21169mm">
                  <v:path arrowok="t" textboxrect="0,0,464949,0"/>
                </v:shape>
                <v:shape id="Shape 804" o:spid="_x0000_s1047" style="position:absolute;left:21684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zTMMA&#10;AADcAAAADwAAAGRycy9kb3ducmV2LnhtbESP3WoCMRSE7wu+QzhC72pWKUVWo4ggShGKv9eHzXF3&#10;MTlZknRdfXojFHo5zMw3zHTeWSNa8qF2rGA4yEAQF07XXCo4HlYfYxAhIms0jknBnQLMZ723Keba&#10;3XhH7T6WIkE45KigirHJpQxFRRbDwDXEybs4bzEm6UupPd4S3Bo5yrIvabHmtFBhQ8uKiuv+1yp4&#10;bL7Nyp3OD7f1bXcxC/5ZbtdKvfe7xQREpC7+h//aG61gnH3C60w6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zTMMAAADcAAAADwAAAAAAAAAAAAAAAACYAgAAZHJzL2Rv&#10;d25yZXYueG1sUEsFBgAAAAAEAAQA9QAAAIgDAAAAAA==&#10;" path="m,2019863l,e" filled="f" strokeweight=".21172mm">
                  <v:path arrowok="t" textboxrect="0,0,0,2019863"/>
                </v:shape>
                <v:shape id="Shape 805" o:spid="_x0000_s1048" style="position:absolute;left:26296;top:18102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AHMQA&#10;AADcAAAADwAAAGRycy9kb3ducmV2LnhtbESPQWsCMRSE70L/Q3iFXkTfKlRkaxSpCF566NaLt8fm&#10;dbN287Jsotn++6ZQ6HGYmW+YzW50nbrzEFovGhbzAhRL7U0rjYbzx3G2BhUiiaHOC2v45gC77cNk&#10;Q6XxSd75XsVGZYiEkjTYGPsSMdSWHYW571my9+kHRzHLoUEzUMpw1+GyKFboqJW8YKnnV8v1V3Vz&#10;Gi5XPKb0htNrhfG2X6XxQGer9dPjuH8BFXmM/+G/9sloWBfP8HsmHw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gBz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806" o:spid="_x0000_s1049" style="position:absolute;left:26334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IoMMA&#10;AADcAAAADwAAAGRycy9kb3ducmV2LnhtbESPQYvCMBSE78L+h/AEb5q6B5FqFBFkRQTR1T0/mmdb&#10;NnkpSbZWf70RhD0OM/MNM1921oiWfKgdKxiPMhDEhdM1lwrO35vhFESIyBqNY1JwpwDLxUdvjrl2&#10;Nz5Se4qlSBAOOSqoYmxyKUNRkcUwcg1x8q7OW4xJ+lJqj7cEt0Z+ZtlEWqw5LVTY0Lqi4vf0ZxU8&#10;tjuzcZefh9v7truaFR/W+y+lBv1uNQMRqYv/4Xd7qxVMswm8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IoMMAAADcAAAADwAAAAAAAAAAAAAAAACYAgAAZHJzL2Rv&#10;d25yZXYueG1sUEsFBgAAAAAEAAQA9QAAAIgDAAAAAA==&#10;" path="m,2019863l,e" filled="f" strokeweight=".21172mm">
                  <v:path arrowok="t" textboxrect="0,0,0,2019863"/>
                </v:shape>
                <v:shape id="Shape 807" o:spid="_x0000_s1050" style="position:absolute;left:36586;top:18102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YYMQA&#10;AADcAAAADwAAAGRycy9kb3ducmV2LnhtbESPX2vCMBTF34V9h3AHvshM9EFLNcoYDEVB0Dl8vTTX&#10;trO5qU3U+u2NIOzxcP78ONN5aytxpcaXjjUM+goEceZMybmG/c/3RwLCB2SDlWPScCcP89lbZ4qp&#10;cTfe0nUXchFH2KeooQihTqX0WUEWfd/VxNE7usZiiLLJpWnwFsdtJYdKjaTFkiOhwJq+CspOu4uN&#10;3ONpz/fzUIa/nlovfg+9VVJutO6+t58TEIHa8B9+tZdGQ6L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GGD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808" o:spid="_x0000_s1051" style="position:absolute;left:36624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5ScAA&#10;AADcAAAADwAAAGRycy9kb3ducmV2LnhtbERPTYvCMBC9C/sfwgjeNNXDIt1GEUFWFkF0Xc9DM7bF&#10;ZFKSWKu/3hyEPT7ed7HsrREd+dA4VjCdZCCIS6cbrhScfjfjOYgQkTUax6TgQQGWi49Bgbl2dz5Q&#10;d4yVSCEcclRQx9jmUoayJoth4lrixF2ctxgT9JXUHu8p3Bo5y7JPabHh1FBjS+uayuvxZhU8tz9m&#10;4/7OT7fzXX8xK96vd99KjYb96gtEpD7+i9/urVYwz9LadCYd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r5ScAAAADcAAAADwAAAAAAAAAAAAAAAACYAgAAZHJzL2Rvd25y&#10;ZXYueG1sUEsFBgAAAAAEAAQA9QAAAIUDAAAAAA==&#10;" path="m,2019863l,e" filled="f" strokeweight=".21172mm">
                  <v:path arrowok="t" textboxrect="0,0,0,2019863"/>
                </v:shape>
                <v:shape id="Shape 809" o:spid="_x0000_s1052" style="position:absolute;left:47180;top:18102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rXMQA&#10;AADcAAAADwAAAGRycy9kb3ducmV2LnhtbESP0WrCQBRE3wv+w3KFvjUbpYhGV1Gh0JcqMf2A291r&#10;EszeDdk1Sfv1XaHQx2FmzjCb3Wgb0VPna8cKZkkKglg7U3Op4LN4e1mC8AHZYOOYFHyTh9128rTB&#10;zLiBc+ovoRQRwj5DBVUIbSal1xVZ9IlriaN3dZ3FEGVXStPhEOG2kfM0XUiLNceFCls6VqRvl7tV&#10;gIdTO8z5ozjshxz161nT149X6nk67tcgAo3hP/zXfjcKlukKH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a1z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810" o:spid="_x0000_s1053" style="position:absolute;left:47219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jksEA&#10;AADcAAAADwAAAGRycy9kb3ducmV2LnhtbERPz2vCMBS+D/Y/hDfYbabuINIZRQRZkYLodOdH82zL&#10;kpeSZG3Xv94chB0/vt+rzWiN6MmH1rGC+SwDQVw53XKt4PK1f1uCCBFZo3FMCv4owGb9/LTCXLuB&#10;T9SfYy1SCIccFTQxdrmUoWrIYpi5jjhxN+ctxgR9LbXHIYVbI9+zbCEttpwaGuxo11D1c/61Cqbi&#10;YPbu+j250vfjzWz5uCs/lXp9GbcfICKN8V/8cBdawXKe5qcz6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FY5LBAAAA3AAAAA8AAAAAAAAAAAAAAAAAmAIAAGRycy9kb3du&#10;cmV2LnhtbFBLBQYAAAAABAAEAPUAAACGAwAAAAA=&#10;" path="m,2019863l,e" filled="f" strokeweight=".21172mm">
                  <v:path arrowok="t" textboxrect="0,0,0,2019863"/>
                </v:shape>
                <v:shape id="Shape 811" o:spid="_x0000_s1054" style="position:absolute;left:55031;top:18102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84cUA&#10;AADcAAAADwAAAGRycy9kb3ducmV2LnhtbESP0WrCQBRE3wX/YblC33STFjSkrlJERWmFaPsBl+w1&#10;CWbvptnVpP36bkHwcZiZM8x82Zta3Kh1lWUF8SQCQZxbXXGh4OtzM05AOI+ssbZMCn7IwXIxHMwx&#10;1bbjI91OvhABwi5FBaX3TSqly0sy6Ca2IQ7e2bYGfZBtIXWLXYCbWj5H0VQarDgslNjQqqT8croa&#10;BfuX3/qytQbP5pDNkuwje19/d0o9jfq3VxCeev8I39s7rSCJ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vzhxQAAANwAAAAPAAAAAAAAAAAAAAAAAJgCAABkcnMv&#10;ZG93bnJldi54bWxQSwUGAAAAAAQABAD1AAAAigMAAAAA&#10;" path="m,l1204295,e" filled="f" strokeweight=".21169mm">
                  <v:path arrowok="t" textboxrect="0,0,1204295,0"/>
                </v:shape>
                <v:shape id="Shape 812" o:spid="_x0000_s1055" style="position:absolute;left:55069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uUcUA&#10;AADcAAAADwAAAGRycy9kb3ducmV2LnhtbESPQWvCQBSE7wX/w/KE3upGoSVGVxGxUPDSRg96e2Sf&#10;yWL2bciuJumv7xYEj8PMfMMs172txZ1abxwrmE4SEMSF04ZLBcfD51sKwgdkjbVjUjCQh/Vq9LLE&#10;TLuOf+ieh1JECPsMFVQhNJmUvqjIop+4hjh6F9daDFG2pdQtdhFuazlLkg9p0XBcqLChbUXFNb9Z&#10;Bbv3Zr//nQ/dN/MpPZ+M6bb5oNTruN8sQATqwzP8aH9pBel0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y5RxQAAANwAAAAPAAAAAAAAAAAAAAAAAJgCAABkcnMv&#10;ZG93bnJldi54bWxQSwUGAAAAAAQABAD1AAAAigMAAAAA&#10;" path="m,2019863l,e" filled="f" strokeweight=".21169mm">
                  <v:path arrowok="t" textboxrect="0,0,0,2019863"/>
                </v:shape>
                <v:shape id="Shape 813" o:spid="_x0000_s1056" style="position:absolute;left:67036;top:18064;width:0;height:20199;visibility:visible;mso-wrap-style:square;v-text-anchor:top" coordsize="0,20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95cQA&#10;AADcAAAADwAAAGRycy9kb3ducmV2LnhtbESP3WoCMRSE74W+QziF3mlWC0VWo4ggigil/l0fNsfd&#10;xeRkSeK69embguDlMDPfMNN5Z41oyYfasYLhIANBXDhdc6ngeFj1xyBCRNZoHJOCXwown731pphr&#10;d+cfavexFAnCIUcFVYxNLmUoKrIYBq4hTt7FeYsxSV9K7fGe4NbIUZZ9SYs1p4UKG1pWVFz3N6vg&#10;sdmalTudH27n2+5iFvy93K2V+njvFhMQkbr4Cj/bG61gPPyE/zPp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/eXEAAAA3AAAAA8AAAAAAAAAAAAAAAAAmAIAAGRycy9k&#10;b3ducmV2LnhtbFBLBQYAAAAABAAEAPUAAACJAwAAAAA=&#10;" path="m,2019863l,e" filled="f" strokeweight=".21172mm">
                  <v:path arrowok="t" textboxrect="0,0,0,2019863"/>
                </v:shape>
                <v:shape id="Shape 814" o:spid="_x0000_s1057" style="position:absolute;top:3830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IhcIA&#10;AADcAAAADwAAAGRycy9kb3ducmV2LnhtbESPQWsCMRSE7wX/Q3gFbzWrVpGtUUQQvFlXwetj87q7&#10;dPOyJnE3/fdNoeBxmJlvmPU2mlb05HxjWcF0koEgLq1uuFJwvRzeViB8QNbYWiYFP+Rhuxm9rDHX&#10;duAz9UWoRIKwz1FBHUKXS+nLmgz6ie2Ik/dlncGQpKukdjgkuGnlLMuW0mDDaaHGjvY1ld/Fwygo&#10;TDw9+s/zMS5ONzcfEOOF70qNX+PuA0SgGJ7h//ZRK1hN3+H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MiF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815" o:spid="_x0000_s1058" style="position:absolute;left:38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A5McA&#10;AADcAAAADwAAAGRycy9kb3ducmV2LnhtbESPQWsCMRSE7wX/Q3iCl1KzFrTLahRpqRSKFm0pents&#10;nrvbbl6WJOr6740geBxm5htmMmtNLY7kfGVZwaCfgCDOra64UPDz/f6UgvABWWNtmRScycNs2nmY&#10;YKbtidd03IRCRAj7DBWUITSZlD4vyaDv24Y4envrDIYoXSG1w1OEm1o+J8lIGqw4LpTY0GtJ+f/m&#10;YBTsfulv+Jgu3uSnXX1t5/LlvEydUr1uOx+DCNSGe/jW/tAK0sEQ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JAOT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816" o:spid="_x0000_s1059" style="position:absolute;left:3201;top:3830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sgsIA&#10;AADcAAAADwAAAGRycy9kb3ducmV2LnhtbESPwWrDMBBE74X8g9hAb43sUFzjRgnFEMg1bpvzYq1t&#10;tdbKWHLs/H0UKPQ4zMwbZndYbC+uNHrjWEG6SUAQ104bbhV8fR5fchA+IGvsHZOCG3k47FdPOyy0&#10;m/lM1yq0IkLYF6igC2EopPR1Rxb9xg3E0WvcaDFEObZSjzhHuO3lNkkyadFwXOhwoLKj+rearIJm&#10;uEyN7l/NT37ZvpU1p8Zk30o9r5ePdxCBlvAf/muftII8zeBxJh4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ayCwgAAANwAAAAPAAAAAAAAAAAAAAAAAJgCAABkcnMvZG93&#10;bnJldi54bWxQSwUGAAAAAAQABAD1AAAAhwMAAAAA&#10;" path="m,l1844554,e" filled="f" strokeweight=".21169mm">
                  <v:path arrowok="t" textboxrect="0,0,1844554,0"/>
                </v:shape>
                <v:shape id="Shape 817" o:spid="_x0000_s1060" style="position:absolute;left:3239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7CMcA&#10;AADcAAAADwAAAGRycy9kb3ducmV2LnhtbESPQWsCMRSE7wX/Q3iCl1KzFqrLahRpqRREi7YUvT02&#10;z91tNy9LEnX990YoeBxm5htmMmtNLU7kfGVZwaCfgCDOra64UPD99f6UgvABWWNtmRRcyMNs2nmY&#10;YKbtmTd02oZCRAj7DBWUITSZlD4vyaDv24Y4egfrDIYoXSG1w3OEm1o+J8lQGqw4LpTY0GtJ+d/2&#10;aBTsf+j35TFdvMmlXX/u5nJ0WaVOqV63nY9BBGrDPfzf/tAK0sEI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XOwj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818" o:spid="_x0000_s1061" style="position:absolute;left:21646;top:3830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GLMMA&#10;AADcAAAADwAAAGRycy9kb3ducmV2LnhtbERPPWvDMBDdC/kP4gJZSi0nBeO4UUIJTfDSoW4zdDus&#10;i21qnYwkO86/r4ZCx8f73h1m04uJnO8sK1gnKQji2uqOGwVfn6enHIQPyBp7y6TgTh4O+8XDDgtt&#10;b/xBUxUaEUPYF6igDWEopPR1SwZ9YgfiyF2tMxgidI3UDm8x3PRyk6aZNNhxbGhxoGNL9U81GgXv&#10;WXk5H7Oc3HyVWfn2/Ph92o5KrZbz6wuIQHP4F/+5S60gX8e18U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GLMMAAADcAAAADwAAAAAAAAAAAAAAAACYAgAAZHJzL2Rv&#10;d25yZXYueG1sUEsFBgAAAAAEAAQA9QAAAIgDAAAAAA==&#10;" path="m,l464949,e" filled="f" strokeweight=".21169mm">
                  <v:path arrowok="t" textboxrect="0,0,464949,0"/>
                </v:shape>
                <v:shape id="Shape 819" o:spid="_x0000_s1062" style="position:absolute;left:21684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K4ccA&#10;AADcAAAADwAAAGRycy9kb3ducmV2LnhtbESPQUvDQBSE74L/YXmCl2I3FVpj7CaUikWQKkYRvT2y&#10;zyQ2+zbsbtv033cLBY/DzHzDzIvBdGJHzreWFUzGCQjiyuqWawWfH083KQgfkDV2lknBgTwU+eXF&#10;HDNt9/xOuzLUIkLYZ6igCaHPpPRVQwb92PbE0fu1zmCI0tVSO9xHuOnkbZLMpMGW40KDPS0bqjbl&#10;1ij4+aK/6ShdPcoX+/r2vZB3h3XqlLq+GhYPIAIN4T98bj9rBenkHk5n4hGQ+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ECuH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820" o:spid="_x0000_s1063" style="position:absolute;left:26296;top:3830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/5MEA&#10;AADcAAAADwAAAGRycy9kb3ducmV2LnhtbERPPW/CMBDdkfofrKvEgsoFBoRSDEKtkFg6NLCwneJr&#10;HBqfo9jg9N/joRLj0/ve7EbXqTsPofWiYTEvQLHU3rTSaDifDm9rUCGSGOq8sIY/DrDbvkw2VBqf&#10;5JvvVWxUDpFQkgYbY18ihtqyozD3PUvmfvzgKGY4NGgGSjncdbgsihU6aiU3WOr5w3L9W92chssV&#10;Dyl94exaYbztV2n8pLPVevo67t9BRR7jU/zvPhoN62Wen8/kI4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0f+TBAAAA3AAAAA8AAAAAAAAAAAAAAAAAmAIAAGRycy9kb3du&#10;cmV2LnhtbFBLBQYAAAAABAAEAPUAAACGAwAAAAA=&#10;" path="m,l1028986,e" filled="f" strokeweight=".21169mm">
                  <v:path arrowok="t" textboxrect="0,0,1028986,0"/>
                </v:shape>
                <v:shape id="Shape 821" o:spid="_x0000_s1064" style="position:absolute;left:26334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7MWscA&#10;AADcAAAADwAAAGRycy9kb3ducmV2LnhtbESP3WoCMRSE74W+QziF3ohmFWqX1SjS0iKUWvxB9O6w&#10;Oe5uuzlZklTXtzcFwcthZr5hJrPW1OJEzleWFQz6CQji3OqKCwXbzXsvBeEDssbaMim4kIfZ9KEz&#10;wUzbM6/otA6FiBD2GSooQ2gyKX1ekkHftw1x9I7WGQxRukJqh+cIN7UcJslIGqw4LpTY0GtJ+e/6&#10;zyg47OjnuZt+vMlPu/zez+XL5St1Sj09tvMxiEBtuIdv7YVWkA4H8H8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ezFr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822" o:spid="_x0000_s1065" style="position:absolute;left:36586;top:3830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nmMMA&#10;AADcAAAADwAAAGRycy9kb3ducmV2LnhtbESPS4vCMBSF94L/IVzBjYypXUjpGEUEURSE8cFsL821&#10;7djc1CZq/fdmQHB5OI+PM5m1phJ3alxpWcFoGIEgzqwuOVdwPCy/EhDOI2usLJOCJzmYTbudCaba&#10;PviH7nufizDCLkUFhfd1KqXLCjLohrYmDt7ZNgZ9kE0udYOPMG4qGUfRWBosORAKrGlRUHbZ30zg&#10;ni9Hfl5j6f8G0XZ1+h1sknKnVL/Xzr9BeGr9J/xur7WCJI7h/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nmMMAAADcAAAADwAAAAAAAAAAAAAAAACYAgAAZHJzL2Rv&#10;d25yZXYueG1sUEsFBgAAAAAEAAQA9QAAAIgDAAAAAA==&#10;" path="m,l1059476,e" filled="f" strokeweight=".21169mm">
                  <v:path arrowok="t" textboxrect="0,0,1059476,0"/>
                </v:shape>
                <v:shape id="Shape 823" o:spid="_x0000_s1066" style="position:absolute;left:36624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3tscA&#10;AADcAAAADwAAAGRycy9kb3ducmV2LnhtbESPQUvDQBSE74L/YXmCFzGbtlRDzLaUFosgVYwientk&#10;n0ls9m3Y3bbpv+8WBI/DzHzDFPPBdGJPzreWFYySFARxZXXLtYKP98fbDIQPyBo7y6TgSB7ms8uL&#10;AnNtD/xG+zLUIkLY56igCaHPpfRVQwZ9Ynvi6P1YZzBE6WqpHR4i3HRynKZ30mDLcaHBnpYNVdty&#10;ZxR8f9Lv9CZbr+SzfXn9Wsj74yZzSl1fDYsHEIGG8B/+az9pBdl4Aucz8QjI2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97b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824" o:spid="_x0000_s1067" style="position:absolute;left:47180;top:3830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YosQA&#10;AADcAAAADwAAAGRycy9kb3ducmV2LnhtbESP0WrCQBRE3wv+w3KFvtWNIRSJrqJCwRdbEv2A6+41&#10;CWbvhuw2Sfv13UKhj8PMnGE2u8m2YqDeN44VLBcJCGLtTMOVguvl7WUFwgdkg61jUvBFHnbb2dMG&#10;c+NGLmgoQyUihH2OCuoQulxKr2uy6BeuI47e3fUWQ5R9JU2PY4TbVqZJ8iotNhwXauzoWJN+lJ9W&#10;AR7euzHl8+WwHwvU2Yem27dX6nk+7dcgAk3hP/zXPhkFqzS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mKL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825" o:spid="_x0000_s1068" style="position:absolute;left:47219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KWccA&#10;AADcAAAADwAAAGRycy9kb3ducmV2LnhtbESPQWsCMRSE70L/Q3gFL1KzCtZlaxRRFEGq1JbS3h6b&#10;193VzcuSRF3/vSkUehxm5htmMmtNLS7kfGVZwaCfgCDOra64UPDxvnpKQfiArLG2TApu5GE2fehM&#10;MNP2ym90OYRCRAj7DBWUITSZlD4vyaDv24Y4ej/WGQxRukJqh9cIN7UcJsmzNFhxXCixoUVJ+elw&#10;Ngq+P+k46qXrpdza3f5rLse319Qp1X1s5y8gArXhP/zX3mgF6XAE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lyln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826" o:spid="_x0000_s1069" style="position:absolute;left:55031;top:3830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uKMYA&#10;AADcAAAADwAAAGRycy9kb3ducmV2LnhtbESP0WrCQBRE34X+w3ILvummFmyIbkIptbRUIbV+wCV7&#10;TYLZuzG7mujXd4WCj8PMnGGW2WAacabO1ZYVPE0jEMSF1TWXCna/q0kMwnlkjY1lUnAhB1n6MFpi&#10;om3PP3Te+lIECLsEFVTet4mUrqjIoJvaljh4e9sZ9EF2pdQd9gFuGjmLork0WHNYqLClt4qKw/Zk&#10;FHw9X5vDhzW4N5v8Jc7X+ff7sVdq/Di8LkB4Gvw9/N/+1Ari2Rx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OuKM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827" o:spid="_x0000_s1070" style="position:absolute;left:55069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QSsYA&#10;AADcAAAADwAAAGRycy9kb3ducmV2LnhtbESPT2vCQBTE7wW/w/KE3upGD1ajm2CFSqB/oCqen9ln&#10;Es2+DdltEr99t1DocZiZ3zDrdDC16Kh1lWUF00kEgji3uuJCwfHw+rQA4TyyxtoyKbiTgzQZPawx&#10;1rbnL+r2vhABwi5GBaX3TSyly0sy6Ca2IQ7exbYGfZBtIXWLfYCbWs6iaC4NVhwWSmxoW1J+238b&#10;BcMly967t8/CnrfXl/yj2t375Umpx/GwWYHwNPj/8F870woWs2f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GQSsYAAADcAAAADwAAAAAAAAAAAAAAAACYAgAAZHJz&#10;L2Rvd25yZXYueG1sUEsFBgAAAAAEAAQA9QAAAIsDAAAAAA==&#10;" path="m,1593022l,e" filled="f" strokeweight=".21169mm">
                  <v:path arrowok="t" textboxrect="0,0,0,1593022"/>
                </v:shape>
                <v:shape id="Shape 828" o:spid="_x0000_s1071" style="position:absolute;left:67036;top:38263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lx8QA&#10;AADcAAAADwAAAGRycy9kb3ducmV2LnhtbERPW2vCMBR+F/Yfwhn4MjRVmCudUWSiDESHF8S9HZqz&#10;tltzUpKo9d+bh4GPH999PG1NLS7kfGVZwaCfgCDOra64UHDYL3opCB+QNdaWScGNPEwnT50xZtpe&#10;eUuXXShEDGGfoYIyhCaT0uclGfR92xBH7sc6gyFCV0jt8BrDTS2HSTKSBiuODSU29FFS/rc7GwXf&#10;R/p9fUmXc7mym6/TTL7d1qlTqvvczt5BBGrDQ/zv/tQK0mFcG8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ZcfEAAAA3AAAAA8AAAAAAAAAAAAAAAAAmAIAAGRycy9k&#10;b3ducmV2LnhtbFBLBQYAAAAABAAEAPUAAACJAwAAAAA=&#10;" path="m,1593022l,e" filled="f" strokeweight=".21172mm">
                  <v:path arrowok="t" textboxrect="0,0,0,1593022"/>
                </v:shape>
                <v:shape id="Shape 829" o:spid="_x0000_s1072" style="position:absolute;top:5423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mLsQA&#10;AADcAAAADwAAAGRycy9kb3ducmV2LnhtbESPQWsCMRSE74X+h/AKXopm60F0NUoRBUEQqy1eH5vn&#10;Zu3mZZtEXf+9EQoeh5n5hpnMWluLC/lQOVbw0ctAEBdOV1wq+N4vu0MQISJrrB2TghsFmE1fXyaY&#10;a3flL7rsYikShEOOCkyMTS5lKAxZDD3XECfv6LzFmKQvpfZ4TXBby36WDaTFitOCwYbmhorf3dkq&#10;+HlfbMzZbYv6j5aHU8t+05zWSnXe2s8xiEhtfIb/2yutYNgfweN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pi7EAAAA3AAAAA8AAAAAAAAAAAAAAAAAmAIAAGRycy9k&#10;b3ducmV2LnhtbFBLBQYAAAAABAAEAPUAAACJAwAAAAA=&#10;" path="m,l320128,e" filled="f" strokeweight=".21181mm">
                  <v:path arrowok="t" textboxrect="0,0,320128,0"/>
                </v:shape>
                <v:shape id="Shape 830" o:spid="_x0000_s1073" style="position:absolute;left:38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+48MA&#10;AADcAAAADwAAAGRycy9kb3ducmV2LnhtbERPz2vCMBS+D/wfwhO8DE11MKUzLWNTcB500/X+aJ5N&#10;sXnpmqjdf78cBh4/vt/LvLeNuFLna8cKppMEBHHpdM2Vgu/jerwA4QOyxsYxKfglD3k2eFhiqt2N&#10;v+h6CJWIIexTVGBCaFMpfWnIop+4ljhyJ9dZDBF2ldQd3mK4beQsSZ6lxZpjg8GW3gyV58PFKpjv&#10;Cu5NseL9u/v8+Nna6Xb+WCg1GvavLyAC9eEu/ndvtILFU5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+48MAAADcAAAADwAAAAAAAAAAAAAAAACYAgAAZHJzL2Rv&#10;d25yZXYueG1sUEsFBgAAAAAEAAQA9QAAAIgDAAAAAA==&#10;" path="m,1166186l,e" filled="f" strokeweight=".21172mm">
                  <v:path arrowok="t" textboxrect="0,0,0,1166186"/>
                </v:shape>
                <v:shape id="Shape 831" o:spid="_x0000_s1074" style="position:absolute;left:3201;top:5423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TosQA&#10;AADcAAAADwAAAGRycy9kb3ducmV2LnhtbESP0WoCMRRE3wv+Q7iCbzVRSyurUVS0lL6UVT/gsrnu&#10;Bjc3yya669+bQqGPw8ycYZbr3tXiTm2wnjVMxgoEceGN5VLD+XR4nYMIEdlg7Zk0PCjAejV4WWJm&#10;fMc53Y+xFAnCIUMNVYxNJmUoKnIYxr4hTt7Ftw5jkm0pTYtdgrtaTpV6lw4tp4UKG9pVVFyPN6ch&#10;z39OdmOuH/6z/j5vuzdl91JpPRr2mwWISH38D/+1v4yG+WwC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E6LEAAAA3AAAAA8AAAAAAAAAAAAAAAAAmAIAAGRycy9k&#10;b3ducmV2LnhtbFBLBQYAAAAABAAEAPUAAACJAwAAAAA=&#10;" path="m,l1844554,e" filled="f" strokeweight=".21181mm">
                  <v:path arrowok="t" textboxrect="0,0,1844554,0"/>
                </v:shape>
                <v:shape id="Shape 832" o:spid="_x0000_s1075" style="position:absolute;left:3239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FD8UA&#10;AADcAAAADwAAAGRycy9kb3ducmV2LnhtbESPQWvCQBSE70L/w/IKvYhuVKghukqpLVgP2qq5P7Kv&#10;2dDs25jdavrvXaHgcZiZb5j5srO1OFPrK8cKRsMEBHHhdMWlguPhfZCC8AFZY+2YFPyRh+XioTfH&#10;TLsLf9F5H0oRIewzVGBCaDIpfWHIoh+6hjh63661GKJsS6lbvES4reU4SZ6lxYrjgsGGXg0VP/tf&#10;q2C6zbkz+RvvVu7z47Sxo820nyv19Ni9zEAE6sI9/N9eawXpZ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cUPxQAAANwAAAAPAAAAAAAAAAAAAAAAAJgCAABkcnMv&#10;ZG93bnJldi54bWxQSwUGAAAAAAQABAD1AAAAigMAAAAA&#10;" path="m,1166186l,e" filled="f" strokeweight=".21172mm">
                  <v:path arrowok="t" textboxrect="0,0,0,1166186"/>
                </v:shape>
                <v:shape id="Shape 833" o:spid="_x0000_s1076" style="position:absolute;left:21646;top:5423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W/MYA&#10;AADcAAAADwAAAGRycy9kb3ducmV2LnhtbESPQWvCQBSE74X+h+UJvRTdpELR6CpVEIQqUhW8PrPP&#10;JJh9G3a3Me2vd4VCj8PMfMNM552pRUvOV5YVpIMEBHFudcWFguNh1R+B8AFZY22ZFPyQh/ns+WmK&#10;mbY3/qJ2HwoRIewzVFCG0GRS+rwkg35gG+LoXawzGKJ0hdQObxFuavmWJO/SYMVxocSGliXl1/23&#10;UfDafo5P6/PCJVW6zVP5W+82uFLqpdd9TEAE6sJ/+K+91gpGwy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PW/MYAAADcAAAADwAAAAAAAAAAAAAAAACYAgAAZHJz&#10;L2Rvd25yZXYueG1sUEsFBgAAAAAEAAQA9QAAAIsDAAAAAA==&#10;" path="m,l464949,e" filled="f" strokeweight=".21181mm">
                  <v:path arrowok="t" textboxrect="0,0,464949,0"/>
                </v:shape>
                <v:shape id="Shape 834" o:spid="_x0000_s1077" style="position:absolute;left:21684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44MUA&#10;AADcAAAADwAAAGRycy9kb3ducmV2LnhtbESPT2sCMRTE70K/Q3iFXkSz2qKyGqXUFloP/t/7Y/Pc&#10;LN28bDepbr+9KQgeh5n5DTNbtLYSZ2p86VjBoJ+AIM6dLrlQcDx89CYgfEDWWDkmBX/kYTF/6Mww&#10;1e7COzrvQyEihH2KCkwIdSqlzw1Z9H1XE0fv5BqLIcqmkLrBS4TbSg6TZCQtlhwXDNb0Zij/3v9a&#10;BeN1xq3J3nmzdNuvn5UdrMbdTKmnx/Z1CiJQG+7hW/tTK5g8v8D/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PjgxQAAANwAAAAPAAAAAAAAAAAAAAAAAJgCAABkcnMv&#10;ZG93bnJldi54bWxQSwUGAAAAAAQABAD1AAAAigMAAAAA&#10;" path="m,1166186l,e" filled="f" strokeweight=".21172mm">
                  <v:path arrowok="t" textboxrect="0,0,0,1166186"/>
                </v:shape>
                <v:shape id="Shape 835" o:spid="_x0000_s1078" style="position:absolute;left:26296;top:5423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2tsQA&#10;AADcAAAADwAAAGRycy9kb3ducmV2LnhtbESPS4vCQBCE74L/YWjBm058rSE6SlgQ3Zsv8Npk2iSY&#10;6QmZWRP99TsLC3ssquorar3tTCWe1LjSsoLJOAJBnFldcq7getmNYhDOI2usLJOCFznYbvq9NSba&#10;tnyi59nnIkDYJaig8L5OpHRZQQbd2NbEwbvbxqAPssmlbrANcFPJaRR9SIMlh4UCa/osKHucv42C&#10;42Iu99f58iul9i1vcXo8Za9WqeGgS1cgPHX+P/zXPmgF8WwB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drbEAAAA3AAAAA8AAAAAAAAAAAAAAAAAmAIAAGRycy9k&#10;b3ducmV2LnhtbFBLBQYAAAAABAAEAPUAAACJAwAAAAA=&#10;" path="m,l1028986,e" filled="f" strokeweight=".21181mm">
                  <v:path arrowok="t" textboxrect="0,0,1028986,0"/>
                </v:shape>
                <v:shape id="Shape 836" o:spid="_x0000_s1079" style="position:absolute;left:26334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DDMYA&#10;AADcAAAADwAAAGRycy9kb3ducmV2LnhtbESPT2sCMRTE7wW/Q3gFL6VmVVDZGkX8A+rBtrZ7f2xe&#10;N4ubl3UTdf32jVDocZiZ3zDTeWsrcaXGl44V9HsJCOLc6ZILBd9fm9cJCB+QNVaOScGdPMxnnacp&#10;ptrd+JOux1CICGGfogITQp1K6XNDFn3P1cTR+3GNxRBlU0jd4C3CbSUHSTKSFkuOCwZrWhrKT8eL&#10;VTA+ZNyabM3vK/exO+9tfz9+yZTqPreLNxCB2vAf/mtvtYLJcASP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LDDMYAAADcAAAADwAAAAAAAAAAAAAAAACYAgAAZHJz&#10;L2Rvd25yZXYueG1sUEsFBgAAAAAEAAQA9QAAAIsDAAAAAA==&#10;" path="m,1166186l,e" filled="f" strokeweight=".21172mm">
                  <v:path arrowok="t" textboxrect="0,0,0,1166186"/>
                </v:shape>
                <v:shape id="Shape 837" o:spid="_x0000_s1080" style="position:absolute;left:36586;top:5423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wCsMA&#10;AADcAAAADwAAAGRycy9kb3ducmV2LnhtbESPQWvCQBSE7wX/w/KE3upGS2uIrqKFgNdG6fk1+0yC&#10;2bdhd03S/Hq3UOhxmJlvmO1+NK3oyfnGsoLlIgFBXFrdcKXgcs5fUhA+IGtsLZOCH/Kw382etphp&#10;O/An9UWoRISwz1BBHUKXSenLmgz6he2Io3e1zmCI0lVSOxwi3LRylSTv0mDDcaHGjj5qKm/F3Si4&#10;586+pZ7XblVw2k3F9P11PCv1PB8PGxCBxvAf/muftIL0dQ2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AwCsMAAADcAAAADwAAAAAAAAAAAAAAAACYAgAAZHJzL2Rv&#10;d25yZXYueG1sUEsFBgAAAAAEAAQA9QAAAIgDAAAAAA==&#10;" path="m,l1059476,e" filled="f" strokeweight=".21181mm">
                  <v:path arrowok="t" textboxrect="0,0,1059476,0"/>
                </v:shape>
                <v:shape id="Shape 838" o:spid="_x0000_s1081" style="position:absolute;left:36624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y5cMA&#10;AADcAAAADwAAAGRycy9kb3ducmV2LnhtbERPz2vCMBS+D/wfwhO8DE11MKUzLWNTcB500/X+aJ5N&#10;sXnpmqjdf78cBh4/vt/LvLeNuFLna8cKppMEBHHpdM2Vgu/jerwA4QOyxsYxKfglD3k2eFhiqt2N&#10;v+h6CJWIIexTVGBCaFMpfWnIop+4ljhyJ9dZDBF2ldQd3mK4beQsSZ6lxZpjg8GW3gyV58PFKpjv&#10;Cu5NseL9u/v8+Nna6Xb+WCg1GvavLyAC9eEu/ndvtILFU1wb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Hy5cMAAADcAAAADwAAAAAAAAAAAAAAAACYAgAAZHJzL2Rv&#10;d25yZXYueG1sUEsFBgAAAAAEAAQA9QAAAIgDAAAAAA==&#10;" path="m,1166186l,e" filled="f" strokeweight=".21172mm">
                  <v:path arrowok="t" textboxrect="0,0,0,1166186"/>
                </v:shape>
                <v:shape id="Shape 839" o:spid="_x0000_s1082" style="position:absolute;left:47180;top:5423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0ksQA&#10;AADcAAAADwAAAGRycy9kb3ducmV2LnhtbESPQWvCQBSE7wX/w/IEb3VjhWqiq4hQzEVsVdDjM/tM&#10;gtm3IbvG9N+7BaHHYWa+YebLzlSipcaVlhWMhhEI4szqknMFx8PX+xSE88gaK8uk4JccLBe9tzkm&#10;2j74h9q9z0WAsEtQQeF9nUjpsoIMuqGtiYN3tY1BH2STS93gI8BNJT+i6FMaLDksFFjTuqDstr8b&#10;BYf4PEkv+Sm+pe0at9n3ZodjVmrQ71YzEJ46/x9+tVOtYDqO4e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LEAAAA3AAAAA8AAAAAAAAAAAAAAAAAmAIAAGRycy9k&#10;b3ducmV2LnhtbFBLBQYAAAAABAAEAPUAAACJAwAAAAA=&#10;" path="m,l785079,e" filled="f" strokeweight=".21181mm">
                  <v:path arrowok="t" textboxrect="0,0,785079,0"/>
                </v:shape>
                <v:shape id="Shape 840" o:spid="_x0000_s1083" style="position:absolute;left:47219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NnsMA&#10;AADcAAAADwAAAGRycy9kb3ducmV2LnhtbERPz2vCMBS+D/wfwhO8DE2VMaUzLWNTcB500/X+aJ5N&#10;sXnpmqjdf78cBh4/vt/LvLeNuFLna8cKppMEBHHpdM2Vgu/jerwA4QOyxsYxKfglD3k2eFhiqt2N&#10;v+h6CJWIIexTVGBCaFMpfWnIop+4ljhyJ9dZDBF2ldQd3mK4beQsSZ6lxZpjg8GW3gyV58PFKpjv&#10;Cu5NseL9u/v8+Nna6Xb+WCg1GvavLyAC9eEu/ndvtILFU5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GNnsMAAADcAAAADwAAAAAAAAAAAAAAAACYAgAAZHJzL2Rv&#10;d25yZXYueG1sUEsFBgAAAAAEAAQA9QAAAIgDAAAAAA==&#10;" path="m,1166186l,e" filled="f" strokeweight=".21172mm">
                  <v:path arrowok="t" textboxrect="0,0,0,1166186"/>
                </v:shape>
                <v:shape id="Shape 841" o:spid="_x0000_s1084" style="position:absolute;left:55031;top:5423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mxcQA&#10;AADcAAAADwAAAGRycy9kb3ducmV2LnhtbESPT2sCMRTE74V+h/AKvdXsFhFdjaKC4EnwTw+9PTbP&#10;zeLmZXeTuum3N0Khx2FmfsMsVtE24k69rx0ryEcZCOLS6ZorBZfz7mMKwgdkjY1jUvBLHlbL15cF&#10;FtoNfKT7KVQiQdgXqMCE0BZS+tKQRT9yLXHyrq63GJLsK6l7HBLcNvIzyybSYs1pwWBLW0Pl7fRj&#10;FRy+z8Osm8y6mHd6sxlz3H45o9T7W1zPQQSK4T/8195rBdNxD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1ZsXEAAAA3AAAAA8AAAAAAAAAAAAAAAAAmAIAAGRycy9k&#10;b3ducmV2LnhtbFBLBQYAAAAABAAEAPUAAACJAwAAAAA=&#10;" path="m,l1204295,e" filled="f" strokeweight=".21181mm">
                  <v:path arrowok="t" textboxrect="0,0,1204295,0"/>
                </v:shape>
                <v:shape id="Shape 842" o:spid="_x0000_s1085" style="position:absolute;left:55069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GIMIA&#10;AADcAAAADwAAAGRycy9kb3ducmV2LnhtbESPQYvCMBSE7wv+h/AEb2uquKLVKFoRPAm6wl4fzbMt&#10;Ni+liTX++40geBxm5htmuQ6mFh21rrKsYDRMQBDnVldcKLj87r9nIJxH1lhbJgVPcrBe9b6WmGr7&#10;4BN1Z1+ICGGXooLS+yaV0uUlGXRD2xBH72pbgz7KtpC6xUeEm1qOk2QqDVYcF0psKCspv53vRsF8&#10;O8Jj1h13zXT+d8PsEH6SS1Bq0A+bBQhPwX/C7/ZBK5hNxvA6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kYgwgAAANwAAAAPAAAAAAAAAAAAAAAAAJgCAABkcnMvZG93&#10;bnJldi54bWxQSwUGAAAAAAQABAD1AAAAhwMAAAAA&#10;" path="m,1166186l,e" filled="f" strokeweight=".21169mm">
                  <v:path arrowok="t" textboxrect="0,0,0,1166186"/>
                </v:shape>
                <v:shape id="Shape 843" o:spid="_x0000_s1086" style="position:absolute;left:67036;top:54193;width:0;height:11662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T6cUA&#10;AADcAAAADwAAAGRycy9kb3ducmV2LnhtbESPT2sCMRTE70K/Q3iFXkSz2qKyGqXUFloP/t/7Y/Pc&#10;LN28bDepbr+9KQgeh5n5DTNbtLYSZ2p86VjBoJ+AIM6dLrlQcDx89CYgfEDWWDkmBX/kYTF/6Mww&#10;1e7COzrvQyEihH2KCkwIdSqlzw1Z9H1XE0fv5BqLIcqmkLrBS4TbSg6TZCQtlhwXDNb0Zij/3v9a&#10;BeN1xq3J3nmzdNuvn5UdrMbdTKmnx/Z1CiJQG+7hW/tTK5i8PMP/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xPpxQAAANwAAAAPAAAAAAAAAAAAAAAAAJgCAABkcnMv&#10;ZG93bnJldi54bWxQSwUGAAAAAAQABAD1AAAAigMAAAAA&#10;" path="m,1166186l,e" filled="f" strokeweight=".21172mm">
                  <v:path arrowok="t" textboxrect="0,0,0,1166186"/>
                </v:shape>
                <v:shape id="Shape 844" o:spid="_x0000_s1087" style="position:absolute;top:6589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nmMIA&#10;AADcAAAADwAAAGRycy9kb3ducmV2LnhtbESPQWsCMRSE70L/Q3iF3jRbqyJbo4hQ8GZdBa+Pzevu&#10;0s3LmsTd9N83guBxmJlvmNUmmlb05HxjWcH7JANBXFrdcKXgfPoaL0H4gKyxtUwK/sjDZv0yWmGu&#10;7cBH6otQiQRhn6OCOoQul9KXNRn0E9sRJ+/HOoMhSVdJ7XBIcNPKaZYtpMGG00KNHe1qKn+Lm1FQ&#10;mHi49d/HfZwfLu5jQIwnvir19hq3nyACxfAMP9p7rWA5m8H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+eY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845" o:spid="_x0000_s1088" style="position:absolute;top:8182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CA8IA&#10;AADcAAAADwAAAGRycy9kb3ducmV2LnhtbESPQWsCMRSE70L/Q3iF3jRbqyJbo4hQ8GZdBa+Pzevu&#10;0s3LmsTd9N83guBxmJlvmNUmmlb05HxjWcH7JANBXFrdcKXgfPoaL0H4gKyxtUwK/sjDZv0yWmGu&#10;7cBH6otQiQRhn6OCOoQul9KXNRn0E9sRJ+/HOoMhSVdJ7XBIcNPKaZYtpMGG00KNHe1qKn+Lm1FQ&#10;mHi49d/HfZwfLu5jQIwnvir19hq3nyACxfAMP9p7rWA5m8P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0ID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846" o:spid="_x0000_s1089" style="position:absolute;left:38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SbMYA&#10;AADcAAAADwAAAGRycy9kb3ducmV2LnhtbESPT2vCQBTE7wW/w/KEXkrdtEiQ6BrU0hI8FLSC10f2&#10;mb/7NmS3JvXTu4VCj8PM/IZZpaNpxZV6V1lW8DKLQBDnVldcKDh9vT8vQDiPrLG1TAp+yEG6njys&#10;MNF24ANdj74QAcIuQQWl910ipctLMuhmtiMO3sX2Bn2QfSF1j0OAm1a+RlEsDVYcFkrsaFdS3hy/&#10;jYI4luO+efvcNvU5u9VPDZ4OH6jU43TcLEF4Gv1/+K+daQWLeQy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gSbMYAAADcAAAADwAAAAAAAAAAAAAAAACYAgAAZHJz&#10;L2Rvd25yZXYueG1sUEsFBgAAAAAEAAQA9QAAAIsDAAAAAA==&#10;" path="m,1600646l,e" filled="f" strokeweight=".21172mm">
                  <v:path arrowok="t" textboxrect="0,0,0,1600646"/>
                </v:shape>
                <v:shape id="Shape 847" o:spid="_x0000_s1090" style="position:absolute;left:3201;top:65893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mBMIA&#10;AADcAAAADwAAAGRycy9kb3ducmV2LnhtbESPQWvCQBSE74X+h+UVvNWNEjSkriKC4NW09fzIviRb&#10;s29Ddk3iv3cFocdhZr5hNrvJtmKg3hvHChbzBARx6bThWsHP9/EzA+EDssbWMSm4k4fd9v1tg7l2&#10;I59pKEItIoR9jgqaELpcSl82ZNHPXUccvcr1FkOUfS11j2OE21Yuk2QlLRqOCw12dGiovBY3q6Dq&#10;LrdKt6n5yy7L9aHkhTGrX6VmH9P+C0SgKfyHX+2TVpCla3i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iYEwgAAANwAAAAPAAAAAAAAAAAAAAAAAJgCAABkcnMvZG93&#10;bnJldi54bWxQSwUGAAAAAAQABAD1AAAAhwMAAAAA&#10;" path="m,l1844554,e" filled="f" strokeweight=".21169mm">
                  <v:path arrowok="t" textboxrect="0,0,1844554,0"/>
                </v:shape>
                <v:shape id="Shape 848" o:spid="_x0000_s1091" style="position:absolute;left:3201;top:81823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ydrsA&#10;AADcAAAADwAAAGRycy9kb3ducmV2LnhtbERPSwrCMBDdC94hjOBOU0W0VKOIILj1ux6aaRttJqWJ&#10;Wm9vFoLLx/uvNp2txYtabxwrmIwTEMS504ZLBZfzfpSC8AFZY+2YFHzIw2bd760w0+7NR3qdQili&#10;CPsMFVQhNJmUPq/Ioh+7hjhyhWsthgjbUuoW3zHc1nKaJHNp0XBsqLChXUX54/S0Corm9ix0PTP3&#10;9DZd7HKeGDO/KjUcdNsliEBd+It/7oNWkM7i2n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ERsna7AAAA3AAAAA8AAAAAAAAAAAAAAAAAmAIAAGRycy9kb3ducmV2Lnht&#10;bFBLBQYAAAAABAAEAPUAAACAAwAAAAA=&#10;" path="m,l1844554,e" filled="f" strokeweight=".21169mm">
                  <v:path arrowok="t" textboxrect="0,0,1844554,0"/>
                </v:shape>
                <v:shape id="Shape 849" o:spid="_x0000_s1092" style="position:absolute;left:3239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GHscA&#10;AADcAAAADwAAAGRycy9kb3ducmV2LnhtbESPT2vCQBTE74V+h+UVeinNxlJCGrNKVSzSg+Af8PrI&#10;viYx2bchu2r003cLBY/DzPyGyaeDacWZeldbVjCKYhDEhdU1lwr2u+VrCsJ5ZI2tZVJwJQfTyeND&#10;jpm2F97QeetLESDsMlRQed9lUrqiIoMush1x8H5sb9AH2ZdS93gJcNPKtzhOpMGaw0KFHc0rKprt&#10;yShIEjl8N4v1rDkeVrfjS4P7zRcq9fw0fI5BeBr8PfzfXmkF6fsH/J0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nhh7HAAAA3AAAAA8AAAAAAAAAAAAAAAAAmAIAAGRy&#10;cy9kb3ducmV2LnhtbFBLBQYAAAAABAAEAPUAAACMAwAAAAA=&#10;" path="m,1600646l,e" filled="f" strokeweight=".21172mm">
                  <v:path arrowok="t" textboxrect="0,0,0,1600646"/>
                </v:shape>
                <v:shape id="Shape 850" o:spid="_x0000_s1093" style="position:absolute;left:21646;top:6589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z6sMA&#10;AADcAAAADwAAAGRycy9kb3ducmV2LnhtbERPz2vCMBS+D/wfwhN2GZpuYqnVKCJz9OJhnR68PZpn&#10;W2xeShK1++/NYbDjx/d7tRlMJ+7kfGtZwfs0AUFcWd1yreD4s59kIHxA1thZJgW/5GGzHr2sMNf2&#10;wd90L0MtYgj7HBU0IfS5lL5qyKCf2p44chfrDIYIXS21w0cMN538SJJUGmw5NjTY066h6lrejIJD&#10;Wpy+dmlGbrjItPicvZ33i5tSr+NhuwQRaAj/4j93oRVk8zg/no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Uz6sMAAADcAAAADwAAAAAAAAAAAAAAAACYAgAAZHJzL2Rv&#10;d25yZXYueG1sUEsFBgAAAAAEAAQA9QAAAIgDAAAAAA==&#10;" path="m,l464949,e" filled="f" strokeweight=".21169mm">
                  <v:path arrowok="t" textboxrect="0,0,464949,0"/>
                </v:shape>
                <v:shape id="Shape 851" o:spid="_x0000_s1094" style="position:absolute;left:21646;top:8182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WccYA&#10;AADcAAAADwAAAGRycy9kb3ducmV2LnhtbESPT2vCQBTE70K/w/IKvYhubDGkqauIaMnFg/8OvT2y&#10;zyQ0+zbsrpp++64geBxm5jfMbNGbVlzJ+caygsk4AUFcWt1wpeB42IwyED4ga2wtk4I/8rCYvwxm&#10;mGt74x1d96ESEcI+RwV1CF0upS9rMujHtiOO3tk6gyFKV0nt8BbhppXvSZJKgw3HhRo7WtVU/u4v&#10;RsE2LU7fqzQj159lWqw/hj+bz4tSb6/98gtEoD48w492oRVk0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Wcc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852" o:spid="_x0000_s1095" style="position:absolute;left:21684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CsscA&#10;AADcAAAADwAAAGRycy9kb3ducmV2LnhtbESPzWrDMBCE74W8g9hCLqWRa6gJThTTtKSEHAr5gV4X&#10;a2M7tlbGUm23Tx8VAjkOM/MNs8xG04ieOldZVvAyi0AQ51ZXXCg4HTfPcxDOI2tsLJOCX3KQrSYP&#10;S0y1HXhP/cEXIkDYpaig9L5NpXR5SQbdzLbEwTvbzqAPsiuk7nAIcNPIOIoSabDisFBiS+8l5fXh&#10;xyhIEjnu6o+vdX353v5dnmo87T9Rqenj+LYA4Wn09/CtvdUK5q8x/J8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agrLHAAAA3AAAAA8AAAAAAAAAAAAAAAAAmAIAAGRy&#10;cy9kb3ducmV2LnhtbFBLBQYAAAAABAAEAPUAAACMAwAAAAA=&#10;" path="m,1600646l,e" filled="f" strokeweight=".21172mm">
                  <v:path arrowok="t" textboxrect="0,0,0,1600646"/>
                </v:shape>
                <v:shape id="Shape 853" o:spid="_x0000_s1096" style="position:absolute;left:26296;top:6589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S7sUA&#10;AADcAAAADwAAAGRycy9kb3ducmV2LnhtbESPQWsCMRSE74X+h/AEL0Xf1lKRrVGkReilh65evD02&#10;r5vVzcuyiWb775tCocdhZr5h1tvRderGQ2i9aHicF6BYam9aaTQcD/vZClSIJIY6L6zhmwNsN/d3&#10;ayqNT/LJtyo2KkMklKTBxtiXiKG27CjMfc+SvS8/OIpZDg2agVKGuw4XRbFER63kBUs9v1quL9XV&#10;aTidcZ/SBz6cK4zX3TKNb3S0Wk8n4+4FVOQx/of/2u9Gw+r5CX7P5COA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JLu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854" o:spid="_x0000_s1097" style="position:absolute;left:26296;top:8182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KmsUA&#10;AADcAAAADwAAAGRycy9kb3ducmV2LnhtbESPQWsCMRSE74X+h/AEL0XfVlqRrVGkReilh65evD02&#10;r5vVzcuyiWb775tCocdhZr5h1tvRderGQ2i9aHicF6BYam9aaTQcD/vZClSIJIY6L6zhmwNsN/d3&#10;ayqNT/LJtyo2KkMklKTBxtiXiKG27CjMfc+SvS8/OIpZDg2agVKGuw4XRbFER63kBUs9v1quL9XV&#10;aTidcZ/SBz6cK4zX3TKNb3S0Wk8n4+4FVOQx/of/2u9Gw+r5CX7P5COA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Qqa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855" o:spid="_x0000_s1098" style="position:absolute;left:26334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axscA&#10;AADcAAAADwAAAGRycy9kb3ducmV2LnhtbESPzWrDMBCE74W8g9hALyWWW4gJjpWQtLSYHgr5gVwX&#10;a2M7tlbGUmO3T18VAjkOM/MNk61H04or9a62rOA5ikEQF1bXXCo4Ht5nCxDOI2tsLZOCH3KwXk0e&#10;Mky1HXhH170vRYCwS1FB5X2XSumKigy6yHbEwTvb3qAPsi+l7nEIcNPKlzhOpMGaw0KFHb1WVDT7&#10;b6MgSeT42bx9bZvLKf+9PDV43H2gUo/TcbME4Wn09/CtnWsFi/kc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zGsbHAAAA3AAAAA8AAAAAAAAAAAAAAAAAmAIAAGRy&#10;cy9kb3ducmV2LnhtbFBLBQYAAAAABAAEAPUAAACMAwAAAAA=&#10;" path="m,1600646l,e" filled="f" strokeweight=".21172mm">
                  <v:path arrowok="t" textboxrect="0,0,0,1600646"/>
                </v:shape>
                <v:shape id="Shape 856" o:spid="_x0000_s1099" style="position:absolute;left:36586;top:6589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S5sUA&#10;AADcAAAADwAAAGRycy9kb3ducmV2LnhtbESPW2vCQBCF3wX/wzKFvohuGlBCdJUilJYKBW2Kr0N2&#10;TKLZ2TS7zeXfdwsFHw/n8nE2u8HUoqPWVZYVPC0iEMS51RUXCrLPl3kCwnlkjbVlUjCSg912Otlg&#10;qm3PR+pOvhBhhF2KCkrvm1RKl5dk0C1sQxy8i20N+iDbQuoW+zBuahlH0UoarDgQSmxoX1J+O/2Y&#10;wL3cMh6/Y+mvs+jw+nWevSfVh1KPD8PzGoSnwd/D/+03rSBZr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JLm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857" o:spid="_x0000_s1100" style="position:absolute;left:36586;top:8182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3fcQA&#10;AADcAAAADwAAAGRycy9kb3ducmV2LnhtbESPW4vCMBCF3xf8D2EEX0RThV1L1ygiiOKC4GXZ16EZ&#10;267NpDZR6783guDj4Vw+znjamFJcqXaFZQWDfgSCOLW64EzBYb/oxSCcR9ZYWiYFd3IwnbQ+xpho&#10;e+MtXXc+E2GEXYIKcu+rREqX5mTQ9W1FHLyjrQ36IOtM6hpvYdyUchhFX9JgwYGQY0XznNLT7mIC&#10;93g68P08lP6/G/0sf/+667jYKNVpN7NvEJ4a/w6/2iutIP4cwf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N33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858" o:spid="_x0000_s1101" style="position:absolute;left:36624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1WMIA&#10;AADcAAAADwAAAGRycy9kb3ducmV2LnhtbERPy4rCMBTdC/5DuMJsRNMZsJRqFHVwEBcDPsDtpbm2&#10;tc1NaaJ2/HqzGHB5OO/ZojO1uFPrSssKPscRCOLM6pJzBafjZpSAcB5ZY22ZFPyRg8W835thqu2D&#10;93Q/+FyEEHYpKii8b1IpXVaQQTe2DXHgLrY16ANsc6lbfIRwU8uvKIqlwZJDQ4ENrQvKqsPNKIhj&#10;2e2q799VdT1vn9dhhaf9Dyr1MeiWUxCeOv8W/7u3WkEyCW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rVYwgAAANwAAAAPAAAAAAAAAAAAAAAAAJgCAABkcnMvZG93&#10;bnJldi54bWxQSwUGAAAAAAQABAD1AAAAhwMAAAAA&#10;" path="m,1600646l,e" filled="f" strokeweight=".21172mm">
                  <v:path arrowok="t" textboxrect="0,0,0,1600646"/>
                </v:shape>
                <v:shape id="Shape 859" o:spid="_x0000_s1102" style="position:absolute;left:47180;top:65893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EQcQA&#10;AADcAAAADwAAAGRycy9kb3ducmV2LnhtbESP0WrCQBRE34X+w3ILfdNNQ5U0dRUjFPpixegH3O7e&#10;JqHZuyG7mrRf3xUEH4eZOcMs16NtxYV63zhW8DxLQBBrZxquFJyO79MMhA/IBlvHpOCXPKxXD5Ml&#10;5sYNfKBLGSoRIexzVFCH0OVSel2TRT9zHXH0vl1vMUTZV9L0OES4bWWaJAtpseG4UGNH25r0T3m2&#10;CrD47IaUd8diMxxQv+w1ff15pZ4ex80biEBjuIdv7Q+jIJu/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REHEAAAA3AAAAA8AAAAAAAAAAAAAAAAAmAIAAGRycy9k&#10;b3ducmV2LnhtbFBLBQYAAAAABAAEAPUAAACJAwAAAAA=&#10;" path="m,l785079,e" filled="f" strokeweight=".21169mm">
                  <v:path arrowok="t" textboxrect="0,0,785079,0"/>
                </v:shape>
                <v:shape id="Shape 860" o:spid="_x0000_s1103" style="position:absolute;left:47180;top:81823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nYb4A&#10;AADcAAAADwAAAGRycy9kb3ducmV2LnhtbERPy6rCMBDdX/AfwgjurqkiItUoKghuVHx8wJiMbbGZ&#10;lCba6tebheDycN6zRWtL8aTaF44VDPoJCGLtTMGZgst58z8B4QOywdIxKXiRh8W88zfD1LiGj/Q8&#10;hUzEEPYpKshDqFIpvc7Jou+7ijhyN1dbDBHWmTQ1NjHclnKYJGNpseDYkGNF65z0/fSwCnC1r5oh&#10;786rZXNEPTpour69Ur1uu5yCCNSGn/jr3hoFk3GcH8/EI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hJ2G+AAAA3AAAAA8AAAAAAAAAAAAAAAAAmAIAAGRycy9kb3ducmV2&#10;LnhtbFBLBQYAAAAABAAEAPUAAACDAwAAAAA=&#10;" path="m,l785079,e" filled="f" strokeweight=".21169mm">
                  <v:path arrowok="t" textboxrect="0,0,785079,0"/>
                </v:shape>
                <v:shape id="Shape 861" o:spid="_x0000_s1104" style="position:absolute;left:47219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WeMYA&#10;AADcAAAADwAAAGRycy9kb3ducmV2LnhtbESPT2vCQBTE7wW/w/KEXkrd6CFIdBX/UAk9CKaC10f2&#10;NYnJvg3ZbZL207uFQo/DzPyGWW9H04ieOldZVjCfRSCIc6srLhRcP95elyCcR9bYWCYF3+Rgu5k8&#10;rTHRduAL9ZkvRICwS1BB6X2bSOnykgy6mW2Jg/dpO4M+yK6QusMhwE0jF1EUS4MVh4USWzqUlNfZ&#10;l1EQx3J8r4/nfX2/pT/3lxqvlxMq9TwddysQnkb/H/5rp1rBMp7D75lwBO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TWeMYAAADcAAAADwAAAAAAAAAAAAAAAACYAgAAZHJz&#10;L2Rvd25yZXYueG1sUEsFBgAAAAAEAAQA9QAAAIsDAAAAAA==&#10;" path="m,1600646l,e" filled="f" strokeweight=".21172mm">
                  <v:path arrowok="t" textboxrect="0,0,0,1600646"/>
                </v:shape>
                <v:shape id="Shape 862" o:spid="_x0000_s1105" style="position:absolute;left:55031;top:65893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R68YA&#10;AADcAAAADwAAAGRycy9kb3ducmV2LnhtbESP0WrCQBRE34X+w3ILvummFmyIbkIptbRUIbV+wCV7&#10;TYLZuzG7mujXd4WCj8PMnGGW2WAacabO1ZYVPE0jEMSF1TWXCna/q0kMwnlkjY1lUnAhB1n6MFpi&#10;om3PP3Te+lIECLsEFVTet4mUrqjIoJvaljh4e9sZ9EF2pdQd9gFuGjmLork0WHNYqLClt4qKw/Zk&#10;FHw9X5vDhzW4N5v8Jc7X+ff7sVdq/Di8LkB4Gvw9/N/+1Ari+Qx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IR68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863" o:spid="_x0000_s1106" style="position:absolute;left:55031;top:81823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0cMYA&#10;AADcAAAADwAAAGRycy9kb3ducmV2LnhtbESP3WrCQBSE7wu+w3IE7+rGChqimyBiS0tbiD8PcMge&#10;k2D2bJpdTdqn7xaEXg4z8w2zzgbTiBt1rrasYDaNQBAXVtdcKjgdnx9jEM4ja2wsk4JvcpClo4c1&#10;Jtr2vKfbwZciQNglqKDyvk2kdEVFBt3UtsTBO9vOoA+yK6XusA9w08inKFpIgzWHhQpb2lZUXA5X&#10;o+Bt/tNcXqzBs/nMl3H+kb/vvnqlJuNhswLhafD/4Xv7VSuIF3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60cM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864" o:spid="_x0000_s1107" style="position:absolute;left:55069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16sMA&#10;AADcAAAADwAAAGRycy9kb3ducmV2LnhtbESPwWoCMRCG7wXfIYzQS9Fsi4hsjaKC0B67evE2bqbJ&#10;4maybKa6vn1TKHgc/vm+mX+5HkKrrtSnJrKB12kBiriOtmFn4HjYTxagkiBbbCOTgTslWK9GT0ss&#10;bbzxF10rcSpLOJVowIt0pdap9hQwTWNHnLPv2AeUPPZO2x5vWR5a/VYUcx2w4XzBY0c7T/Wl+gn5&#10;jeF4l8y/zE6fG3e+yHbvKm/M83jYvIMSGuSx/E9/WAOL+Qz+ymQ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I16sMAAADcAAAADwAAAAAAAAAAAAAAAACYAgAAZHJzL2Rv&#10;d25yZXYueG1sUEsFBgAAAAAEAAQA9QAAAIgDAAAAAA==&#10;" path="m,1600646l,e" filled="f" strokeweight=".21169mm">
                  <v:path arrowok="t" textboxrect="0,0,0,1600646"/>
                </v:shape>
                <v:shape id="Shape 865" o:spid="_x0000_s1108" style="position:absolute;left:67036;top:6585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Qe8YA&#10;AADcAAAADwAAAGRycy9kb3ducmV2LnhtbESPT2vCQBTE7wW/w/KEXkrdtGCQ6BrU0hI8FLSC10f2&#10;mb/7NmS3JvXTu4VCj8PM/IZZpaNpxZV6V1lW8DKLQBDnVldcKDh9vT8vQDiPrLG1TAp+yEG6njys&#10;MNF24ANdj74QAcIuQQWl910ipctLMuhmtiMO3sX2Bn2QfSF1j0OAm1a+RlEsDVYcFkrsaFdS3hy/&#10;jYI4luO+efvcNvU5u9VPDZ4OH6jU43TcLEF4Gv1/+K+daQWLeA6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/Qe8YAAADcAAAADwAAAAAAAAAAAAAAAACYAgAAZHJz&#10;L2Rvd25yZXYueG1sUEsFBgAAAAAEAAQA9QAAAIsDAAAAAA==&#10;" path="m,1600646l,e" filled="f" strokeweight=".21172mm">
                  <v:path arrowok="t" textboxrect="0,0,0,1600646"/>
                </v:shape>
                <w10:wrap anchorx="page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ц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арства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ендарны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амятники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город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илона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Природны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условия,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ияние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заня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ия</w:t>
      </w:r>
    </w:p>
    <w:p w:rsidR="00BE1391" w:rsidRPr="00483FD9" w:rsidRDefault="00BE1391" w:rsidP="00BE1391">
      <w:pPr>
        <w:widowControl w:val="0"/>
        <w:spacing w:after="0" w:line="292" w:lineRule="auto"/>
        <w:ind w:left="504" w:right="258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елей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Ф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иникия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азвити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реме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араванной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морско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то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рговли.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Города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-г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осударства.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Финикийс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олонизация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Финикийс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алфави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естин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население.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Возникновени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BE1391" w:rsidRPr="00483FD9" w:rsidRDefault="00BE1391" w:rsidP="00BE1391">
      <w:pPr>
        <w:widowControl w:val="0"/>
        <w:spacing w:after="0" w:line="292" w:lineRule="auto"/>
        <w:ind w:left="504" w:right="261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Израильског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Царь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Соломон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Религиозны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ерования.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Ветхо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аветны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редания.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Завоевани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персов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хеменидов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widowControl w:val="0"/>
        <w:spacing w:after="0" w:line="292" w:lineRule="auto"/>
        <w:ind w:left="504" w:right="315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цари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Кир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II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икий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I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ширени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территори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</w:p>
    <w:p w:rsidR="00BE1391" w:rsidRPr="00483FD9" w:rsidRDefault="00BE1391" w:rsidP="00BE1391">
      <w:pPr>
        <w:widowControl w:val="0"/>
        <w:spacing w:after="0" w:line="292" w:lineRule="auto"/>
        <w:ind w:left="504" w:right="309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осударственное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стройство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Ц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ентр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атрапии,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управление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мперией.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иги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ерсов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10.202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proofErr w:type="gramEnd"/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proofErr w:type="gramEnd"/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proofErr w:type="gramEnd"/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BE1391" w:rsidRPr="00483FD9">
          <w:pgSz w:w="11900" w:h="16840"/>
          <w:pgMar w:top="670" w:right="754" w:bottom="0" w:left="750" w:header="0" w:footer="0" w:gutter="0"/>
          <w:cols w:num="3" w:space="708" w:equalWidth="0">
            <w:col w:w="5881" w:space="1548"/>
            <w:col w:w="1080" w:space="156"/>
            <w:col w:w="1729" w:space="0"/>
          </w:cols>
        </w:sect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  <w:bookmarkEnd w:id="4"/>
    </w:p>
    <w:p w:rsidR="00BE1391" w:rsidRPr="00483FD9" w:rsidRDefault="00BE1391" w:rsidP="00BE1391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" w:name="_page_26_0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Природны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лови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Китая.</w:t>
      </w:r>
    </w:p>
    <w:p w:rsidR="00BE1391" w:rsidRPr="00483FD9" w:rsidRDefault="00BE1391" w:rsidP="00BE1391">
      <w:pPr>
        <w:widowControl w:val="0"/>
        <w:spacing w:after="0" w:line="292" w:lineRule="auto"/>
        <w:ind w:left="504" w:right="120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E3CC71C" wp14:editId="0CAF5AE9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8612999"/>
                <wp:effectExtent l="0" t="0" r="0" b="0"/>
                <wp:wrapNone/>
                <wp:docPr id="866" name="drawingObject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612999"/>
                          <a:chOff x="0" y="0"/>
                          <a:chExt cx="6707471" cy="8612999"/>
                        </a:xfrm>
                        <a:noFill/>
                      </wpg:grpSpPr>
                      <wps:wsp>
                        <wps:cNvPr id="867" name="Shape 867"/>
                        <wps:cNvSpPr/>
                        <wps:spPr>
                          <a:xfrm>
                            <a:off x="0" y="380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811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20128" y="380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23940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164683" y="380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168494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629632" y="380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633443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658619" y="380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662431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718095" y="380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721906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503175" y="380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506985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703659" y="0"/>
                            <a:ext cx="0" cy="26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0">
                                <a:moveTo>
                                  <a:pt x="0" y="266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266393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811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20128" y="2663931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23940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164683" y="266393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168494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629632" y="266393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633443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658619" y="266393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662431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718095" y="266393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721906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503175" y="2663931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506985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703659" y="2660120"/>
                            <a:ext cx="0" cy="1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2">
                                <a:moveTo>
                                  <a:pt x="0" y="1379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404353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811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20128" y="4043534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23940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164683" y="404353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168494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629632" y="404353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633443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658619" y="404353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662431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718095" y="404353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721906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503175" y="4043534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506985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703659" y="4039722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542313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811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20128" y="542313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23940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164683" y="542313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168494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629632" y="542313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633443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658619" y="542313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662431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718095" y="542313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721906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503175" y="542313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506985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703659" y="5419328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701616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860918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811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20128" y="701616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20128" y="8609188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23940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164683" y="701616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164683" y="860918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168494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629632" y="701616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629632" y="860918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633443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658619" y="701616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658619" y="860918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662431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718095" y="701616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718095" y="860918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721906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503175" y="701616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503175" y="8609188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506985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703659" y="7012353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BFC5D" id="drawingObject866" o:spid="_x0000_s1026" style="position:absolute;margin-left:33.3pt;margin-top:-38.6pt;width:528.15pt;height:678.2pt;z-index:-251642368;mso-position-horizontal-relative:page" coordsize="67074,8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" o:allowincell="f">
                <v:shape id="Shape 867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PNsUA&#10;AADcAAAADwAAAGRycy9kb3ducmV2LnhtbESPQWvCQBSE74X+h+UJvelGSzVNXUVsC4IgVuv9kX0m&#10;sdm3IbuNW3+9Kwg9DjPzDTOdB1OLjlpXWVYwHCQgiHOrKy4UfO8/+ykI55E11pZJwR85mM8eH6aY&#10;aXvmL+p2vhARwi5DBaX3TSaly0sy6Aa2IY7e0bYGfZRtIXWL5wg3tRwlyVgarDgulNjQsqT8Z/dr&#10;FGzdIdebbj0Kh/3ze8CPy8vr5qTUUy8s3kB4Cv4/fG+vtIJ0PIH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U82xQAAANwAAAAPAAAAAAAAAAAAAAAAAJgCAABkcnMv&#10;ZG93bnJldi54bWxQSwUGAAAAAAQABAD1AAAAigMAAAAA&#10;" path="m,l320128,e" filled="f" strokeweight=".21161mm">
                  <v:path arrowok="t" textboxrect="0,0,320128,0"/>
                </v:shape>
                <v:shape id="Shape 868" o:spid="_x0000_s1028" style="position:absolute;left:38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HG8EA&#10;AADcAAAADwAAAGRycy9kb3ducmV2LnhtbERPy4rCMBTdD/gP4QpuBk1HxlqqUWTEwa2dAbeX5tqH&#10;zU1pola/3iwEl4fzXq5704grda6yrOBrEoEgzq2uuFDw/7cbJyCcR9bYWCYFd3KwXg0+lphqe+MD&#10;XTNfiBDCLkUFpfdtKqXLSzLoJrYlDtzJdgZ9gF0hdYe3EG4aOY2iWBqsODSU2NJPSfk5uxgF876u&#10;MT7Oiu/p5XP+SLJt/Su3So2G/WYBwlPv3+KXe68VJHFYG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shxvBAAAA3AAAAA8AAAAAAAAAAAAAAAAAmAIAAGRycy9kb3du&#10;cmV2LnhtbFBLBQYAAAAABAAEAPUAAACGAwAAAAA=&#10;" path="m,2660120l,e" filled="f" strokeweight=".21172mm">
                  <v:path arrowok="t" textboxrect="0,0,0,2660120"/>
                </v:shape>
                <v:shape id="Shape 869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VUccA&#10;AADcAAAADwAAAGRycy9kb3ducmV2LnhtbESPQWvCQBSE70L/w/IKXkQ39ZBq6ipVKNgeKlXx/Mw+&#10;s2mzb5PsRtN/3y0Uehxm5htmseptJa7U+tKxgodJAoI4d7rkQsHx8DKegfABWWPlmBR8k4fV8m6w&#10;wEy7G3/QdR8KESHsM1RgQqgzKX1uyKKfuJo4ehfXWgxRtoXULd4i3FZymiSptFhyXDBY08ZQ/rXv&#10;rIL15ZPXu/fXt/Pj6JRuzLZpuq5RanjfPz+BCNSH//Bfe6sVzNI5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1VHHAAAA3AAAAA8AAAAAAAAAAAAAAAAAmAIAAGRy&#10;cy9kb3ducmV2LnhtbFBLBQYAAAAABAAEAPUAAACMAwAAAAA=&#10;" path="m,l1844554,e" filled="f" strokeweight=".21161mm">
                  <v:path arrowok="t" textboxrect="0,0,1844554,0"/>
                </v:shape>
                <v:shape id="Shape 870" o:spid="_x0000_s1030" style="position:absolute;left:3239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dwMEA&#10;AADcAAAADwAAAGRycy9kb3ducmV2LnhtbERPy4rCMBTdD/gP4QpuBk1HRluqUWTEwa2dAbeX5tqH&#10;zU1pola/3iwEl4fzXq5704grda6yrOBrEoEgzq2uuFDw/7cbJyCcR9bYWCYFd3KwXg0+lphqe+MD&#10;XTNfiBDCLkUFpfdtKqXLSzLoJrYlDtzJdgZ9gF0hdYe3EG4aOY2iuTRYcWgosaWfkvJzdjEK4r6u&#10;cX6cFd/Ty2f8SLJt/Su3So2G/WYBwlPv3+KXe68VJHG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HcDBAAAA3AAAAA8AAAAAAAAAAAAAAAAAmAIAAGRycy9kb3du&#10;cmV2LnhtbFBLBQYAAAAABAAEAPUAAACGAwAAAAA=&#10;" path="m,2660120l,e" filled="f" strokeweight=".21172mm">
                  <v:path arrowok="t" textboxrect="0,0,0,2660120"/>
                </v:shape>
                <v:shape id="Shape 871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UMsUA&#10;AADcAAAADwAAAGRycy9kb3ducmV2LnhtbESPQUsDMRSE74L/ITzBi9hsPWjZNi3SYine3LZCb8/N&#10;M7u4eQlJ7EZ/vREEj8PMfMMsVtkO4kwh9o4VTCcVCOLW6Z6NgsP+6XYGIiZkjYNjUvBFEVbLy4sF&#10;1tqN/ELnJhlRIBxrVNCl5GspY9uRxThxnrh47y5YTEUGI3XAscDtIO+q6l5a7LksdOhp3VH70Xxa&#10;BX6Tc7MdT9vjmzc3weyeX+kblbq+yo9zEIly+g//tXdawexhCr9ny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FQyxQAAANwAAAAPAAAAAAAAAAAAAAAAAJgCAABkcnMv&#10;ZG93bnJldi54bWxQSwUGAAAAAAQABAD1AAAAigMAAAAA&#10;" path="m,l464949,e" filled="f" strokeweight=".21161mm">
                  <v:path arrowok="t" textboxrect="0,0,464949,0"/>
                </v:shape>
                <v:shape id="Shape 872" o:spid="_x0000_s1032" style="position:absolute;left:21684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mLMUA&#10;AADcAAAADwAAAGRycy9kb3ducmV2LnhtbESPT2vCQBTE74V+h+UVeil102BNiNlIqVS8Ngq9PrLP&#10;/Gn2bciuGv30bqHgcZiZ3zD5ajK9ONHoWssK3mYRCOLK6pZrBfvd12sKwnlkjb1lUnAhB6vi8SHH&#10;TNszf9Op9LUIEHYZKmi8HzIpXdWQQTezA3HwDnY06IMca6lHPAe46WUcRQtpsOWw0OBAnw1Vv+XR&#10;KEimrsPFz3s9j48vyTUt191GrpV6fpo+liA8Tf4e/m9vtYI0ieHvTDg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SYsxQAAANwAAAAPAAAAAAAAAAAAAAAAAJgCAABkcnMv&#10;ZG93bnJldi54bWxQSwUGAAAAAAQABAD1AAAAigMAAAAA&#10;" path="m,2660120l,e" filled="f" strokeweight=".21172mm">
                  <v:path arrowok="t" textboxrect="0,0,0,2660120"/>
                </v:shape>
                <v:shape id="Shape 873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hOsQA&#10;AADcAAAADwAAAGRycy9kb3ducmV2LnhtbESPQWsCMRSE7wX/Q3iCt5p1BbWrUaS1teBJ2+L1sXnu&#10;Lm5eliTq6q83QsHjMDPfMLNFa2pxJucrywoG/QQEcW51xYWC35/P1wkIH5A11pZJwZU8LOadlxlm&#10;2l54S+ddKESEsM9QQRlCk0np85IM+r5tiKN3sM5giNIVUju8RLipZZokI2mw4rhQYkPvJeXH3cko&#10;+DiFNP3arM2bH47R3a7ravW3V6rXbZdTEIHa8Az/t7+1gsl4C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4TrEAAAA3AAAAA8AAAAAAAAAAAAAAAAAmAIAAGRycy9k&#10;b3ducmV2LnhtbFBLBQYAAAAABAAEAPUAAACJAwAAAAA=&#10;" path="m,l1028986,e" filled="f" strokeweight=".21161mm">
                  <v:path arrowok="t" textboxrect="0,0,1028986,0"/>
                </v:shape>
                <v:shape id="Shape 874" o:spid="_x0000_s1034" style="position:absolute;left:26334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bw8UA&#10;AADcAAAADwAAAGRycy9kb3ducmV2LnhtbESPT2vCQBTE70K/w/IKvUjdVDQJqZtQKpVejYVeH9nX&#10;/Gn2bciumvrpu4LgcZiZ3zCbYjK9ONHoWssKXhYRCOLK6pZrBV+Hj+cUhPPIGnvLpOCPHBT5w2yD&#10;mbZn3tOp9LUIEHYZKmi8HzIpXdWQQbewA3Hwfuxo0Ac51lKPeA5w08tlFMXSYMthocGB3huqfsuj&#10;UZBMXYfx97peLY/z5JKW224nt0o9PU5vryA8Tf4evrU/tYI0WcH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BvDxQAAANwAAAAPAAAAAAAAAAAAAAAAAJgCAABkcnMv&#10;ZG93bnJldi54bWxQSwUGAAAAAAQABAD1AAAAigMAAAAA&#10;" path="m,2660120l,e" filled="f" strokeweight=".21172mm">
                  <v:path arrowok="t" textboxrect="0,0,0,2660120"/>
                </v:shape>
                <v:shape id="Shape 875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/q8UA&#10;AADcAAAADwAAAGRycy9kb3ducmV2LnhtbESP3WrCQBSE74W+w3IK3tVNiq1JzCpFEEstBX8e4JA9&#10;ZoPZsyG7anz7bqHg5TAz3zDlcrCtuFLvG8cK0kkCgrhyuuFawfGwfslA+ICssXVMCu7kYbl4GpVY&#10;aHfjHV33oRYRwr5ABSaErpDSV4Ys+onriKN3cr3FEGVfS93jLcJtK1+T5F1abDguGOxoZag67y9W&#10;AaZyOmw5332l4Xu7ydeXbGV+lBo/Dx9zEIGG8Aj/tz+1gmz2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f+rxQAAANwAAAAPAAAAAAAAAAAAAAAAAJgCAABkcnMv&#10;ZG93bnJldi54bWxQSwUGAAAAAAQABAD1AAAAigMAAAAA&#10;" path="m,l1059476,e" filled="f" strokeweight=".21161mm">
                  <v:path arrowok="t" textboxrect="0,0,1059476,0"/>
                </v:shape>
                <v:shape id="Shape 876" o:spid="_x0000_s1036" style="position:absolute;left:36624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gL8QA&#10;AADcAAAADwAAAGRycy9kb3ducmV2LnhtbESPT2vCQBTE70K/w/IKvUjdKDYJ0VWKUvHaKPT6yD7z&#10;p9m3Ibtq9NO7hYLHYWZ+wyzXg2nFhXpXW1YwnUQgiAuray4VHA9f7ykI55E1tpZJwY0crFcvoyVm&#10;2l75my65L0WAsMtQQeV9l0npiooMuontiIN3sr1BH2RfSt3jNcBNK2dRFEuDNYeFCjvaVFT85mej&#10;IBmaBuOfj3I+O4+Te5pvm53cKvX2OnwuQHga/DP8395rBWkSw9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IC/EAAAA3AAAAA8AAAAAAAAAAAAAAAAAmAIAAGRycy9k&#10;b3ducmV2LnhtbFBLBQYAAAAABAAEAPUAAACJAwAAAAA=&#10;" path="m,2660120l,e" filled="f" strokeweight=".21172mm">
                  <v:path arrowok="t" textboxrect="0,0,0,2660120"/>
                </v:shape>
                <v:shape id="Shape 877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96cMA&#10;AADcAAAADwAAAGRycy9kb3ducmV2LnhtbESPQWsCMRSE7wX/Q3hCbzWrYldWo4hU6E20C8XbI3lu&#10;FjcvyyZ1t/++EYQeh5n5hllvB9eIO3Wh9qxgOslAEGtvaq4UlF+HtyWIEJENNp5JwS8F2G5GL2ss&#10;jO/5RPdzrESCcChQgY2xLaQM2pLDMPEtcfKuvnMYk+wqaTrsE9w1cpZl79JhzWnBYkt7S/p2/nEK&#10;jjj/CHa2WPT62+Z2uJQ73ZRKvY6H3QpEpCH+h5/tT6Ngmef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696cMAAADcAAAADwAAAAAAAAAAAAAAAACYAgAAZHJzL2Rv&#10;d25yZXYueG1sUEsFBgAAAAAEAAQA9QAAAIgDAAAAAA==&#10;" path="m,l785079,e" filled="f" strokeweight=".21161mm">
                  <v:path arrowok="t" textboxrect="0,0,785079,0"/>
                </v:shape>
                <v:shape id="Shape 878" o:spid="_x0000_s1038" style="position:absolute;left:47219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RxsEA&#10;AADcAAAADwAAAGRycy9kb3ducmV2LnhtbERPy4rCMBTdD/gP4QpuBk1HRluqUWTEwa2dAbeX5tqH&#10;zU1pola/3iwEl4fzXq5704grda6yrOBrEoEgzq2uuFDw/7cbJyCcR9bYWCYFd3KwXg0+lphqe+MD&#10;XTNfiBDCLkUFpfdtKqXLSzLoJrYlDtzJdgZ9gF0hdYe3EG4aOY2iuTRYcWgosaWfkvJzdjEK4r6u&#10;cX6cFd/Ty2f8SLJt/Su3So2G/WYBwlPv3+KXe68VJHFYG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1EcbBAAAA3AAAAA8AAAAAAAAAAAAAAAAAmAIAAGRycy9kb3du&#10;cmV2LnhtbFBLBQYAAAAABAAEAPUAAACGAwAAAAA=&#10;" path="m,2660120l,e" filled="f" strokeweight=".21172mm">
                  <v:path arrowok="t" textboxrect="0,0,0,2660120"/>
                </v:shape>
                <v:shape id="Shape 879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SAcYA&#10;AADcAAAADwAAAGRycy9kb3ducmV2LnhtbESPQWsCMRSE7wX/Q3iCt5qtYrvdGkUEYaVU0JZCb6+b&#10;193F5GVJoq7/vikIPQ4z8w0zX/bWiDP50DpW8DDOQBBXTrdcK/h439znIEJE1mgck4IrBVguBndz&#10;LLS78J7Oh1iLBOFQoIImxq6QMlQNWQxj1xEn78d5izFJX0vt8ZLg1shJlj1Kiy2nhQY7WjdUHQ8n&#10;q2BC5lpu8910+vr5Ve5m4fvNGK/UaNivXkBE6uN/+NYutYL86Rn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oSAcYAAADcAAAADwAAAAAAAAAAAAAAAACYAgAAZHJz&#10;L2Rvd25yZXYueG1sUEsFBgAAAAAEAAQA9QAAAIsDAAAAAA==&#10;" path="m,l1204295,e" filled="f" strokeweight=".21161mm">
                  <v:path arrowok="t" textboxrect="0,0,1204295,0"/>
                </v:shape>
                <v:shape id="Shape 880" o:spid="_x0000_s1040" style="position:absolute;left:55069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EncMA&#10;AADcAAAADwAAAGRycy9kb3ducmV2LnhtbERPTWvCQBC9C/6HZQq9mU08lJC6hiLVFmyRpr14G7Jj&#10;kpqdjdnVpP317kHw+Hjfi3w0rbhQ7xrLCpIoBkFcWt1wpeDnez1LQTiPrLG1TAr+yEG+nE4WmGk7&#10;8BddCl+JEMIuQwW1910mpStrMugi2xEH7mB7gz7AvpK6xyGEm1bO4/hJGmw4NNTY0aqm8licjYLt&#10;//7ts/Dt72bH63g8DR+JeU2VenwYX55BeBr9XXxzv2sFaRrmhzPh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EncMAAADcAAAADwAAAAAAAAAAAAAAAACYAgAAZHJzL2Rv&#10;d25yZXYueG1sUEsFBgAAAAAEAAQA9QAAAIgDAAAAAA==&#10;" path="m,2660120l,e" filled="f" strokeweight=".21169mm">
                  <v:path arrowok="t" textboxrect="0,0,0,2660120"/>
                </v:shape>
                <v:shape id="Shape 881" o:spid="_x0000_s1041" style="position:absolute;left:67036;width:0;height:26601;visibility:visible;mso-wrap-style:square;v-text-anchor:top" coordsize="0,26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IfMUA&#10;AADcAAAADwAAAGRycy9kb3ducmV2LnhtbESPS2vDMBCE74X8B7GBXEojJ7SJcaOEEJPSa91Arou1&#10;9aPWyljyI/n1VaHQ4zAz3zC7w2QaMVDnKssKVssIBHFudcWFgsvn+SkG4TyyxsYyKbiRg8N+9rDD&#10;RNuRP2jIfCEChF2CCkrv20RKl5dk0C1tSxy8L9sZ9EF2hdQdjgFuGrmOoo00WHFYKLGlU0n5d9Yb&#10;BduprnFzfSme1/3j9h5naf0mU6UW8+n4CsLT5P/Df+13rSCOV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sh8xQAAANwAAAAPAAAAAAAAAAAAAAAAAJgCAABkcnMv&#10;ZG93bnJldi54bWxQSwUGAAAAAAQABAD1AAAAigMAAAAA&#10;" path="m,2660120l,e" filled="f" strokeweight=".21172mm">
                  <v:path arrowok="t" textboxrect="0,0,0,2660120"/>
                </v:shape>
                <v:shape id="Shape 882" o:spid="_x0000_s1042" style="position:absolute;top:2663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g7cIA&#10;AADcAAAADwAAAGRycy9kb3ducmV2LnhtbESPQWvCQBSE74L/YXmCN92otITUVYogeLPGQq+P7GsS&#10;mn0bd9dk/fduodDjMDPfMNt9NJ0YyPnWsoLVMgNBXFndcq3g83pc5CB8QNbYWSYFD/Kw300nWyy0&#10;HflCQxlqkSDsC1TQhNAXUvqqIYN+aXvi5H1bZzAk6WqpHY4Jbjq5zrJXabDltNBgT4eGqp/ybhSU&#10;Jp7vw8flFF/OX24zIsYr35Saz+L7G4hAMfyH/9onrSDP1/B7Jh0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2Dt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883" o:spid="_x0000_s1043" style="position:absolute;left:38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CocMA&#10;AADcAAAADwAAAGRycy9kb3ducmV2LnhtbESPwWrDMBBE74X+g9hCbo2cBhrXiRJKIRDoKW7IeWNt&#10;LWNrZaxtov59VSj0OMzMG2azS35QV5piF9jAYl6AIm6C7bg1cPrYP5agoiBbHAKTgW+KsNve322w&#10;suHGR7rW0qoM4VihAScyVlrHxpHHOA8jcfY+w+RRspxabSe8Zbgf9FNRPGuPHecFhyO9OWr6+ssb&#10;2L/IOXWy6t9rdxliOhbLle6NmT2k1zUooST/4b/2wRooyyX8ns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4Coc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84" o:spid="_x0000_s1044" style="position:absolute;left:3201;top:2663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C6cEA&#10;AADcAAAADwAAAGRycy9kb3ducmV2LnhtbESPT4vCMBTE78J+h/AWvGmqiJZqWhZhwav/en40r212&#10;m5fSRK3ffrMgeBxm5jfMrhhtJ+40eONYwWKegCCunDbcKLicv2cpCB+QNXaOScGTPBT5x2SHmXYP&#10;PtL9FBoRIewzVNCG0GdS+qoli37ueuLo1W6wGKIcGqkHfES47eQySdbSouG40GJP+5aq39PNKqj7&#10;8lbrbmV+0nK52Ve8MGZ9VWr6OX5tQQQawzv8ah+0gjRdwf+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AunBAAAA3AAAAA8AAAAAAAAAAAAAAAAAmAIAAGRycy9kb3du&#10;cmV2LnhtbFBLBQYAAAAABAAEAPUAAACGAwAAAAA=&#10;" path="m,l1844554,e" filled="f" strokeweight=".21169mm">
                  <v:path arrowok="t" textboxrect="0,0,1844554,0"/>
                </v:shape>
                <v:shape id="Shape 885" o:spid="_x0000_s1045" style="position:absolute;left:3239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/TsMA&#10;AADcAAAADwAAAGRycy9kb3ducmV2LnhtbESPQUvDQBSE74L/YXlCb3ajoo1pt0WEguCpaen5mX3N&#10;hmTfhuyz3f57VxA8DjPzDbPaJD+oM02xC2zgYV6AIm6C7bg1cNhv70tQUZAtDoHJwJUibNa3Nyus&#10;bLjwjs61tCpDOFZowImMldaxceQxzsNInL1TmDxKllOr7YSXDPeDfiyKF+2x47zgcKR3R01ff3sD&#10;21c5pk4W/WftvoaYdsXTQvfGzO7S2xKUUJL/8F/7wxooy2f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s/Ts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86" o:spid="_x0000_s1046" style="position:absolute;left:21646;top:2663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iQsYA&#10;AADcAAAADwAAAGRycy9kb3ducmV2LnhtbESPT2sCMRTE70K/Q3iFXqRmrRDWrVFEatmLh/rn0Ntj&#10;89xdunlZkqjbb98IQo/DzPyGWawG24kr+dA61jCdZCCIK2darjUcD9vXHESIyAY7x6ThlwKslk+j&#10;BRbG3fiLrvtYiwThUKCGJsa+kDJUDVkME9cTJ+/svMWYpK+l8XhLcNvJtyxT0mLLaaHBnjYNVT/7&#10;i9WwU+Xpc6Ny8sNZqvJjNv7ezi9avzwP63cQkYb4H360S6MhzxX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AiQs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887" o:spid="_x0000_s1047" style="position:absolute;left:21684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EosMA&#10;AADcAAAADwAAAGRycy9kb3ducmV2LnhtbESPQUvDQBSE74L/YXlCb3ajBRPTbosIhYKnRvH8zL5m&#10;Q7JvQ/a1Xf+9Kwgeh5n5htnskh/VhebYBzbwsCxAEbfB9twZ+Hjf31egoiBbHAOTgW+KsNve3myw&#10;tuHKR7o00qkM4VijAScy1VrH1pHHuAwTcfZOYfYoWc6dtjNeM9yP+rEonrTHnvOCw4leHbVDc/YG&#10;9s/ymXoph7fGfY0xHYtVqQdjFnfpZQ1KKMl/+K99sAaqqoTfM/k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Eos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88" o:spid="_x0000_s1048" style="position:absolute;left:26296;top:2663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s2MEA&#10;AADcAAAADwAAAGRycy9kb3ducmV2LnhtbERPPW/CMBDdkfofrKvUBcGlHVCUYhCiQurSoYGl2yk+&#10;4kB8jmKD039fD5UYn973eju5Xt15DJ0XDa/LAhRL400nrYbT8bAoQYVIYqj3whp+OcB28zRbU2V8&#10;km++17FVOURCRRpsjEOFGBrLjsLSDyyZO/vRUcxwbNGMlHK46/GtKFboqJPcYGngveXmWt+chp8L&#10;HlL6wvmlxnjbrdL0QSer9cvztHsHFXmKD/G/+9NoKMu8Np/JRw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LNjBAAAA3AAAAA8AAAAAAAAAAAAAAAAAmAIAAGRycy9kb3du&#10;cmV2LnhtbFBLBQYAAAAABAAEAPUAAACGAwAAAAA=&#10;" path="m,l1028986,e" filled="f" strokeweight=".21169mm">
                  <v:path arrowok="t" textboxrect="0,0,1028986,0"/>
                </v:shape>
                <v:shape id="Shape 889" o:spid="_x0000_s1049" style="position:absolute;left:26334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1S8MA&#10;AADcAAAADwAAAGRycy9kb3ducmV2LnhtbESPwWrDMBBE74X+g9hAb42cFhrHjRJKIVDoKW7IeWNt&#10;LWNrZaxtovx9VCj0OMzMG2a9TX5QZ5piF9jAYl6AIm6C7bg1cPjaPZagoiBbHAKTgStF2G7u79ZY&#10;2XDhPZ1raVWGcKzQgBMZK61j48hjnIeROHvfYfIoWU6tthNeMtwP+qkoXrTHjvOCw5HeHTV9/eMN&#10;7FZyTJ0s+8/anYaY9sXzUvfGPMzS2ysooST/4b/2hzVQliv4PZOP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1S8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90" o:spid="_x0000_s1050" style="position:absolute;left:36586;top:2663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Vk8IA&#10;AADcAAAADwAAAGRycy9kb3ducmV2LnhtbERPS2vCQBC+F/oflin0IrqphxKjq4ggikKhPvA6ZMck&#10;mp1Ns1uN/75zKHj8+N6TWedqdaM2VJ4NfAwSUMS5txUXBg77ZT8FFSKyxdozGXhQgNn09WWCmfV3&#10;/qbbLhZKQjhkaKCMscm0DnlJDsPAN8TCnX3rMApsC21bvEu4q/UwST61w4qlocSGFiXl192vk97z&#10;9cCPn6GOl16yXR1PvU1afRnz/tbNx6AidfEp/nevrYF0JPPljBwB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BWTwgAAANwAAAAPAAAAAAAAAAAAAAAAAJgCAABkcnMvZG93&#10;bnJldi54bWxQSwUGAAAAAAQABAD1AAAAhwMAAAAA&#10;" path="m,l1059476,e" filled="f" strokeweight=".21169mm">
                  <v:path arrowok="t" textboxrect="0,0,1059476,0"/>
                </v:shape>
                <v:shape id="Shape 891" o:spid="_x0000_s1051" style="position:absolute;left:36624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vkMMA&#10;AADcAAAADwAAAGRycy9kb3ducmV2LnhtbESPzWrDMBCE74G+g9hCb4mcFPLjRgklECj0FKf0vLW2&#10;lrG1MtY2Ud++KgRyHGbmG2a7T75XFxpjG9jAfFaAIq6Dbbkx8HE+TtegoiBb7AOTgV+KsN89TLZY&#10;2nDlE10qaVSGcCzRgBMZSq1j7chjnIWBOHvfYfQoWY6NtiNeM9z3elEUS+2x5bzgcKCDo7qrfryB&#10;40Y+Uyur7r1yX31Mp+J5pTtjnh7T6wsooST38K39Zg2sN3P4P5OP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vkM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92" o:spid="_x0000_s1052" style="position:absolute;left:47180;top:2663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sqsMA&#10;AADcAAAADwAAAGRycy9kb3ducmV2LnhtbESP3YrCMBSE7xd8h3AE79bUIqLVKCoI3ujizwMck2Nb&#10;bE5KE23dp98sLOzlMDPfMItVZyvxosaXjhWMhgkIYu1MybmC62X3OQXhA7LByjEpeJOH1bL3scDM&#10;uJZP9DqHXEQI+wwVFCHUmZReF2TRD11NHL27ayyGKJtcmgbbCLeVTJNkIi2WHBcKrGlbkH6cn1YB&#10;bo51m/Lhslm3J9TjL023b6/UoN+t5yACdeE//NfeGwXTWQq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sqsMAAADcAAAADwAAAAAAAAAAAAAAAACYAgAAZHJzL2Rv&#10;d25yZXYueG1sUEsFBgAAAAAEAAQA9QAAAIgDAAAAAA==&#10;" path="m,l785079,e" filled="f" strokeweight=".21169mm">
                  <v:path arrowok="t" textboxrect="0,0,785079,0"/>
                </v:shape>
                <v:shape id="Shape 893" o:spid="_x0000_s1053" style="position:absolute;left:47219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UfMMA&#10;AADcAAAADwAAAGRycy9kb3ducmV2LnhtbESPQWsCMRSE70L/Q3iF3jRrhaqrUUpBKPTktvT83Dw3&#10;y25els2rxn9vCoUeh5n5htnuk+/VhcbYBjYwnxWgiOtgW24MfH0epitQUZAt9oHJwI0i7HcPky2W&#10;Nlz5SJdKGpUhHEs04ESGUutYO/IYZ2Egzt45jB4ly7HRdsRrhvtePxfFi/bYcl5wONCbo7qrfryB&#10;w1q+UyvL7qNypz6mY7FY6s6Yp8f0ugEllOQ//Nd+twZW6wX8nslH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UfM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94" o:spid="_x0000_s1054" style="position:absolute;left:55031;top:2663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cI8YA&#10;AADcAAAADwAAAGRycy9kb3ducmV2LnhtbESP0WrCQBRE3wX/YbmFvummtmiMriJiS6UtpOoHXLLX&#10;JJi9G7Nbk/bru4Lg4zAzZ5j5sjOVuFDjSssKnoYRCOLM6pJzBYf96yAG4TyyxsoyKfglB8tFvzfH&#10;RNuWv+my87kIEHYJKii8rxMpXVaQQTe0NXHwjrYx6INscqkbbAPcVHIURWNpsOSwUGBN64Ky0+7H&#10;KNg+/1WnN2vwaL7SSZx+ph+bc6vU40O3moHw1Pl7+NZ+1wri6Qt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cI8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895" o:spid="_x0000_s1055" style="position:absolute;left:55069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kv8YA&#10;AADcAAAADwAAAGRycy9kb3ducmV2LnhtbESPT2vCQBTE74V+h+UVvJS6UfBf6ioiCl6kqZXQ4yP7&#10;mg3Nvg3ZNcZv7wqFHoeZ+Q2zXPe2Fh21vnKsYDRMQBAXTldcKjh/7d/mIHxA1lg7JgU38rBePT8t&#10;MdXuyp/UnUIpIoR9igpMCE0qpS8MWfRD1xBH78e1FkOUbSl1i9cIt7UcJ8lUWqw4LhhsaGuo+D1d&#10;rAJdZ7vZtPnO8/z10h3NLPuwm0ypwUu/eQcRqA//4b/2QSuYLyb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9kv8YAAADcAAAADwAAAAAAAAAAAAAAAACYAgAAZHJz&#10;L2Rvd25yZXYueG1sUEsFBgAAAAAEAAQA9QAAAIsDAAAAAA==&#10;" path="m,1379602l,e" filled="f" strokeweight=".21169mm">
                  <v:path arrowok="t" textboxrect="0,0,0,1379602"/>
                </v:shape>
                <v:shape id="Shape 896" o:spid="_x0000_s1056" style="position:absolute;left:67036;top:26601;width:0;height:13796;visibility:visible;mso-wrap-style:square;v-text-anchor:top" coordsize="0,13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35MMA&#10;AADcAAAADwAAAGRycy9kb3ducmV2LnhtbESPzWrDMBCE74W+g9hCb42cFPLjRAmlECjkFLf0vLW2&#10;lrG1MtYmUd8+CgR6HGbmG2azS75XZxpjG9jAdFKAIq6Dbbkx8PW5f1mCioJssQ9MBv4owm77+LDB&#10;0oYLH+lcSaMyhGOJBpzIUGoda0ce4yQMxNn7DaNHyXJstB3xkuG+17OimGuPLecFhwO9O6q76uQN&#10;7FfynVpZdIfK/fQxHYvXhe6MeX5Kb2tQQkn+w/f2hzWwXM3hdiYfAb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35MMAAADcAAAADwAAAAAAAAAAAAAAAACYAgAAZHJzL2Rv&#10;d25yZXYueG1sUEsFBgAAAAAEAAQA9QAAAIgDAAAAAA==&#10;" path="m,1379602l,e" filled="f" strokeweight=".21172mm">
                  <v:path arrowok="t" textboxrect="0,0,0,1379602"/>
                </v:shape>
                <v:shape id="Shape 897" o:spid="_x0000_s1057" style="position:absolute;top:4043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hf8UA&#10;AADcAAAADwAAAGRycy9kb3ducmV2LnhtbESPQWvCQBSE7wX/w/KEXkQ37SHV1DWItLQ3aRS9vu4+&#10;k2D2bchuNO2v7xYEj8PMfMMs88E24kKdrx0reJolIIi1MzWXCva79+kchA/IBhvHpOCHPOSr0cMS&#10;M+Ou/EWXIpQiQthnqKAKoc2k9Loii37mWuLonVxnMUTZldJ0eI1w28jnJEmlxZrjQoUtbSrS56K3&#10;CnS6o983nSbb43c/HMLHZNtMeqUex8P6FUSgIdzDt/anUTBfvMD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mF/xQAAANwAAAAPAAAAAAAAAAAAAAAAAJgCAABkcnMv&#10;ZG93bnJldi54bWxQSwUGAAAAAAQABAD1AAAAigMAAAAA&#10;" path="m,l320128,e" filled="f" strokeweight=".21175mm">
                  <v:path arrowok="t" textboxrect="0,0,320128,0"/>
                </v:shape>
                <v:shape id="Shape 898" o:spid="_x0000_s1058" style="position:absolute;left:38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aV8AA&#10;AADcAAAADwAAAGRycy9kb3ducmV2LnhtbERPy4rCMBTdD/gP4Q7MbkxHdNBqFBEcRPDtB1yaa1tN&#10;bkoTa/17sxBmeTjvyay1RjRU+9Kxgp9uAoI4c7rkXMH5tPwegvABWaNxTAqe5GE27XxMMNXuwQdq&#10;jiEXMYR9igqKEKpUSp8VZNF3XUUcuYurLYYI61zqGh8x3BrZS5JfabHk2FBgRYuCstvxbhVk2+em&#10;v8d+O1/vwsheB+b61xilvj7b+RhEoDb8i9/ulVYwHMW18Uw8An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aV8AAAADcAAAADwAAAAAAAAAAAAAAAACYAgAAZHJzL2Rvd25y&#10;ZXYueG1sUEsFBgAAAAAEAAQA9QAAAIUDAAAAAA==&#10;" path="m,1379606l,e" filled="f" strokeweight=".21172mm">
                  <v:path arrowok="t" textboxrect="0,0,0,1379606"/>
                </v:shape>
                <v:shape id="Shape 899" o:spid="_x0000_s1059" style="position:absolute;left:3201;top:40435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ktsQA&#10;AADcAAAADwAAAGRycy9kb3ducmV2LnhtbESPT2sCMRTE70K/Q3gFb25SD+JujSKFSg+CuvbQ42Pz&#10;9k/dvGw3qa7f3giCx2FmfsMsVoNtxZl63zjW8JYoEMSFMw1XGr6Pn5M5CB+QDbaOScOVPKyWL6MF&#10;ZsZd+EDnPFQiQthnqKEOocuk9EVNFn3iOuLola63GKLsK2l6vES4beVUqZm02HBcqLGjj5qKU/5v&#10;Nfzkuz8rab8tGlOW6e9aqc32pPX4dVi/gwg0hGf40f4yGuZp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JLbEAAAA3AAAAA8AAAAAAAAAAAAAAAAAmAIAAGRycy9k&#10;b3ducmV2LnhtbFBLBQYAAAAABAAEAPUAAACJAwAAAAA=&#10;" path="m,l1844554,e" filled="f" strokeweight=".21175mm">
                  <v:path arrowok="t" textboxrect="0,0,1844554,0"/>
                </v:shape>
                <v:shape id="Shape 900" o:spid="_x0000_s1060" style="position:absolute;left:3239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MS8IA&#10;AADcAAAADwAAAGRycy9kb3ducmV2LnhtbERP3WrCMBS+H/gO4QjezdTRDe2MpQgTGWw6twc4NMe2&#10;mpyUJrb17ZeLwS4/vv91Plojeup841jBYp6AIC6dbrhS8PP99rgE4QOyRuOYFNzJQ76ZPKwx027g&#10;L+pPoRIxhH2GCuoQ2kxKX9Zk0c9dSxy5s+sshgi7SuoOhxhujXxKkhdpseHYUGNL25rK6+lmFZSf&#10;94/0iOlYvB/Cyl6ezWXXG6Vm07F4BRFoDP/iP/deK1gl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kxLwgAAANwAAAAPAAAAAAAAAAAAAAAAAJgCAABkcnMvZG93&#10;bnJldi54bWxQSwUGAAAAAAQABAD1AAAAhwMAAAAA&#10;" path="m,1379606l,e" filled="f" strokeweight=".21172mm">
                  <v:path arrowok="t" textboxrect="0,0,0,1379606"/>
                </v:shape>
                <v:shape id="Shape 901" o:spid="_x0000_s1061" style="position:absolute;left:21646;top:4043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QZsQA&#10;AADcAAAADwAAAGRycy9kb3ducmV2LnhtbESPzWrDMBCE74G+g9hCb/E6PZTGiRJMIKWH0pI/cl2s&#10;jW1irRxJTZy3rwqFHoeZ+YaZLwfbqSv70DrRMMlyUCyVM63UGva79fgVVIgkhjonrOHOAZaLh9Gc&#10;CuNusuHrNtYqQSQUpKGJsS8QQ9WwpZC5niV5J+ctxSR9jcbTLcFth895/oKWWkkLDfW8arg6b7+t&#10;Bo+XjyDHwzR8Skn3rxI3+HbS+ulxKGegIg/xP/zXfjcapvkEfs+kI4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UGbEAAAA3AAAAA8AAAAAAAAAAAAAAAAAmAIAAGRycy9k&#10;b3ducmV2LnhtbFBLBQYAAAAABAAEAPUAAACJAwAAAAA=&#10;" path="m,l464949,e" filled="f" strokeweight=".21175mm">
                  <v:path arrowok="t" textboxrect="0,0,464949,0"/>
                </v:shape>
                <v:shape id="Shape 902" o:spid="_x0000_s1062" style="position:absolute;left:21684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3p8UA&#10;AADcAAAADwAAAGRycy9kb3ducmV2LnhtbESP3WrCQBSE74W+w3IK3ummoqWJriKFFhFa688DHLLH&#10;JLp7NmTXGN/eLQheDjPzDTNbdNaIlhpfOVbwNkxAEOdOV1woOOy/Bh8gfEDWaByTght5WMxfejPM&#10;tLvyltpdKESEsM9QQRlCnUnp85Is+qGriaN3dI3FEGVTSN3gNcKtkaMkeZcWK44LJdb0WVJ+3l2s&#10;gvz39jP+w3G3XG9Cak8Tc/pujVL91245BRGoC8/wo73SCtJ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HenxQAAANwAAAAPAAAAAAAAAAAAAAAAAJgCAABkcnMv&#10;ZG93bnJldi54bWxQSwUGAAAAAAQABAD1AAAAigMAAAAA&#10;" path="m,1379606l,e" filled="f" strokeweight=".21172mm">
                  <v:path arrowok="t" textboxrect="0,0,0,1379606"/>
                </v:shape>
                <v:shape id="Shape 903" o:spid="_x0000_s1063" style="position:absolute;left:26296;top:4043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PC8QA&#10;AADcAAAADwAAAGRycy9kb3ducmV2LnhtbESP3WrCQBSE74W+w3IKvaubtlZqdJX+UPBCEFMf4JA9&#10;boLZsyF7qtGndwXBy2FmvmFmi9436kBdrAMbeBlmoIjLYGt2BrZ/v88foKIgW2wCk4ETRVjMHwYz&#10;zG048oYOhTiVIBxzNFCJtLnWsazIYxyGljh5u9B5lCQ7p22HxwT3jX7NsrH2WHNaqLCl74rKffHv&#10;DZx/ijiSkazPzn8tT9oV75NVbczTY/85BSXUyz18ay+tgUn2Btcz6Qj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TwvEAAAA3AAAAA8AAAAAAAAAAAAAAAAAmAIAAGRycy9k&#10;b3ducmV2LnhtbFBLBQYAAAAABAAEAPUAAACJAwAAAAA=&#10;" path="m,l1028986,e" filled="f" strokeweight=".21175mm">
                  <v:path arrowok="t" textboxrect="0,0,1028986,0"/>
                </v:shape>
                <v:shape id="Shape 904" o:spid="_x0000_s1064" style="position:absolute;left:26334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KSMQA&#10;AADcAAAADwAAAGRycy9kb3ducmV2LnhtbESP3WrCQBSE7wt9h+UUvNNNSxSNriIFRYTa+vMAh+wx&#10;id09G7JrjG/vFoReDjPzDTNbdNaIlhpfOVbwPkhAEOdOV1woOB1X/TEIH5A1Gsek4E4eFvPXlxlm&#10;2t14T+0hFCJC2GeooAyhzqT0eUkW/cDVxNE7u8ZiiLIppG7wFuHWyI8kGUmLFceFEmv6LCn/PVyt&#10;gnx3/0p/MO2W2+8wsZehuaxbo1TvrVtOQQTqwn/42d5oBZMkhb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SkjEAAAA3AAAAA8AAAAAAAAAAAAAAAAAmAIAAGRycy9k&#10;b3ducmV2LnhtbFBLBQYAAAAABAAEAPUAAACJAwAAAAA=&#10;" path="m,1379606l,e" filled="f" strokeweight=".21172mm">
                  <v:path arrowok="t" textboxrect="0,0,0,1379606"/>
                </v:shape>
                <v:shape id="Shape 905" o:spid="_x0000_s1065" style="position:absolute;left:36586;top:4043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LvMQA&#10;AADcAAAADwAAAGRycy9kb3ducmV2LnhtbESPQWvCQBSE7wX/w/KE3uqmAUuNrqEIgsSTqQi9vWaf&#10;STD7NuxuY/Lv3UKhx2FmvmE2+Wg6MZDzrWUFr4sEBHFldcu1gvPn/uUdhA/IGjvLpGAiD/l29rTB&#10;TNs7n2goQy0ihH2GCpoQ+kxKXzVk0C9sTxy9q3UGQ5SultrhPcJNJ9MkeZMGW44LDfa0a6i6lT9G&#10;QTp+TcPJLl1xGw6XojTfnfZHpZ7n48caRKAx/If/2getYJUs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0i7zEAAAA3AAAAA8AAAAAAAAAAAAAAAAAmAIAAGRycy9k&#10;b3ducmV2LnhtbFBLBQYAAAAABAAEAPUAAACJAwAAAAA=&#10;" path="m,l1059476,e" filled="f" strokeweight=".21175mm">
                  <v:path arrowok="t" textboxrect="0,0,1059476,0"/>
                </v:shape>
                <v:shape id="Shape 906" o:spid="_x0000_s1066" style="position:absolute;left:36624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NxpMUA&#10;AADcAAAADwAAAGRycy9kb3ducmV2LnhtbESP3WoCMRSE7wu+QziF3mm2YsVdjYsIFim0WusDHDan&#10;+9PkZNnEdX37piD0cpiZb5hVPlgjeup87VjB8yQBQVw4XXOp4Py1Gy9A+ICs0TgmBTfykK9HDyvM&#10;tLvyJ/WnUIoIYZ+hgiqENpPSFxVZ9BPXEkfv23UWQ5RdKXWH1wi3Rk6TZC4t1hwXKmxpW1Hxc7pY&#10;BcXH7X12xNmweTuE1DYvpnntjVJPj8NmCSLQEP7D9/ZeK0iT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3GkxQAAANwAAAAPAAAAAAAAAAAAAAAAAJgCAABkcnMv&#10;ZG93bnJldi54bWxQSwUGAAAAAAQABAD1AAAAigMAAAAA&#10;" path="m,1379606l,e" filled="f" strokeweight=".21172mm">
                  <v:path arrowok="t" textboxrect="0,0,0,1379606"/>
                </v:shape>
                <v:shape id="Shape 907" o:spid="_x0000_s1067" style="position:absolute;left:47180;top:40435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NHsYA&#10;AADcAAAADwAAAGRycy9kb3ducmV2LnhtbESPQWvCQBSE70L/w/IKvelGBa3RTSgVRagItZZeH9ln&#10;Es2+jdltTPvru4LQ4zAz3zCLtDOVaKlxpWUFw0EEgjizuuRcweFj1X8G4TyyxsoyKfghB2ny0Ftg&#10;rO2V36nd+1wECLsYFRTe17GULivIoBvYmjh4R9sY9EE2udQNXgPcVHIURRNpsOSwUGBNrwVl5/23&#10;UTBef13G/Hb6XC+354sb7bj9bVmpp8fuZQ7CU+f/w/f2RiuYRVO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NHsYAAADcAAAADwAAAAAAAAAAAAAAAACYAgAAZHJz&#10;L2Rvd25yZXYueG1sUEsFBgAAAAAEAAQA9QAAAIsDAAAAAA==&#10;" path="m,l785079,e" filled="f" strokeweight=".21175mm">
                  <v:path arrowok="t" textboxrect="0,0,785079,0"/>
                </v:shape>
                <v:shape id="Shape 908" o:spid="_x0000_s1068" style="position:absolute;left:47219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ATcIA&#10;AADcAAAADwAAAGRycy9kb3ducmV2LnhtbERP3WrCMBS+H/gO4QjezdTRDe2MpQgTGWw6twc4NMe2&#10;mpyUJrb17ZeLwS4/vv91Plojeup841jBYp6AIC6dbrhS8PP99rgE4QOyRuOYFNzJQ76ZPKwx027g&#10;L+pPoRIxhH2GCuoQ2kxKX9Zk0c9dSxy5s+sshgi7SuoOhxhujXxKkhdpseHYUGNL25rK6+lmFZSf&#10;94/0iOlYvB/Cyl6ezWXXG6Vm07F4BRFoDP/iP/deK1gl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EBNwgAAANwAAAAPAAAAAAAAAAAAAAAAAJgCAABkcnMvZG93&#10;bnJldi54bWxQSwUGAAAAAAQABAD1AAAAhwMAAAAA&#10;" path="m,1379606l,e" filled="f" strokeweight=".21172mm">
                  <v:path arrowok="t" textboxrect="0,0,0,1379606"/>
                </v:shape>
                <v:shape id="Shape 909" o:spid="_x0000_s1069" style="position:absolute;left:55031;top:40435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jycMA&#10;AADcAAAADwAAAGRycy9kb3ducmV2LnhtbESPT2sCMRTE74LfITyhN00qVNytUUrFP9eupezxsXnd&#10;LG5elk3U7bc3QsHjMDO/YVabwbXiSn1oPGt4nSkQxJU3Ddcavk+76RJEiMgGW8+k4Y8CbNbj0Qpz&#10;42/8Rdci1iJBOOSowcbY5VKGypLDMPMdcfJ+fe8wJtnX0vR4S3DXyrlSC+mw4bRgsaNPS9W5uDgN&#10;xbbcq119KN/Udr4/nonsT3nR+mUyfLyDiDTEZ/i/fTQaMpXB4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CjycMAAADcAAAADwAAAAAAAAAAAAAAAACYAgAAZHJzL2Rv&#10;d25yZXYueG1sUEsFBgAAAAAEAAQA9QAAAIgDAAAAAA==&#10;" path="m,l1204295,e" filled="f" strokeweight=".21175mm">
                  <v:path arrowok="t" textboxrect="0,0,1204295,0"/>
                </v:shape>
                <v:shape id="Shape 910" o:spid="_x0000_s1070" style="position:absolute;left:55069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iacMA&#10;AADcAAAADwAAAGRycy9kb3ducmV2LnhtbERPTU/CQBC9m/gfNmPiTbYYNVBYCGpIPCBGKPexO7aN&#10;3dlmdy2FX+8cTDi+vO/5cnCt6inExrOB8SgDRVx623BloNiv7yagYkK22HomAyeKsFxcX80xt/7I&#10;n9TvUqUkhGOOBuqUulzrWNbkMI58Ryzctw8Ok8BQaRvwKOGu1fdZ9qQdNiwNNXb0UlP5s/t10rt+&#10;3Bbvq9dDaIuHr42b9M/n84cxtzfDagYq0ZAu4n/3mzUwHct8OSN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iacMAAADcAAAADwAAAAAAAAAAAAAAAACYAgAAZHJzL2Rv&#10;d25yZXYueG1sUEsFBgAAAAAEAAQA9QAAAIgDAAAAAA==&#10;" path="m,1379606l,e" filled="f" strokeweight=".21169mm">
                  <v:path arrowok="t" textboxrect="0,0,0,1379606"/>
                </v:shape>
                <v:shape id="Shape 911" o:spid="_x0000_s1071" style="position:absolute;left:67036;top:40397;width:0;height:13796;visibility:visible;mso-wrap-style:square;v-text-anchor:top" coordsize="0,137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/DcUA&#10;AADcAAAADwAAAGRycy9kb3ducmV2LnhtbESP3WoCMRSE7wu+QziCd5rdoqVuzYoUFBFaW9sHOGxO&#10;96fJybKJ6/r2piD0cpiZb5jVerBG9NT52rGCdJaAIC6crrlU8P21nT6D8AFZo3FMCq7kYZ2PHlaY&#10;aXfhT+pPoRQRwj5DBVUIbSalLyqy6GeuJY7ej+sshii7UuoOLxFujXxMkidpsea4UGFLrxUVv6ez&#10;VVC8X9/mHzgfNodjWNpmYZpdb5SajIfNC4hAQ/gP39t7rWCZp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38NxQAAANwAAAAPAAAAAAAAAAAAAAAAAJgCAABkcnMv&#10;ZG93bnJldi54bWxQSwUGAAAAAAQABAD1AAAAigMAAAAA&#10;" path="m,1379606l,e" filled="f" strokeweight=".21172mm">
                  <v:path arrowok="t" textboxrect="0,0,0,1379606"/>
                </v:shape>
                <v:shape id="Shape 912" o:spid="_x0000_s1072" style="position:absolute;top:5423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698IA&#10;AADcAAAADwAAAGRycy9kb3ducmV2LnhtbESPQWsCMRSE7wX/Q3iCt5pVqditUaRQ8GZdBa+Pzevu&#10;0s3LmsTd9N83guBxmJlvmPU2mlb05HxjWcFsmoEgLq1uuFJwPn29rkD4gKyxtUwK/sjDdjN6WWOu&#10;7cBH6otQiQRhn6OCOoQul9KXNRn0U9sRJ+/HOoMhSVdJ7XBIcNPKeZYtpcGG00KNHX3WVP4WN6Og&#10;MPFw67+P+/h2uLjFgBhPfFVqMo67DxCBYniGH+29VvA+m8P9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Pr3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913" o:spid="_x0000_s1073" style="position:absolute;left:38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gP8MA&#10;AADcAAAADwAAAGRycy9kb3ducmV2LnhtbESPQWsCMRSE7wX/Q3hCbzVrC6VujaJCa6+u4vm5ee4u&#10;3bzE5FW3/74pFHocZuYbZr4cXK+uFFPn2cB0UoAirr3tuDFw2L89vIBKgmyx90wGvinBcjG6m2Np&#10;/Y13dK2kURnCqUQDrUgotU51Sw7TxAfi7J19dChZxkbbiLcMd71+LIpn7bDjvNBioE1L9Wf15Qxs&#10;u5VIOh7D+bI57U5hzVV83xpzPx5Wr6CEBvkP/7U/rIHZ9Al+z+Qj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dgP8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14" o:spid="_x0000_s1074" style="position:absolute;left:3201;top:5423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Y88MA&#10;AADcAAAADwAAAGRycy9kb3ducmV2LnhtbESPwWrDMBBE74H+g9hAb43sYNzUtRxKIJBr3TbnxVrb&#10;aqyVsZTY/fuqUMhxmJk3TLlf7CBuNHnjWEG6SUAQN04b7hR8fhyfdiB8QNY4OCYFP+RhXz2sSiy0&#10;m/mdbnXoRISwL1BBH8JYSOmbniz6jRuJo9e6yWKIcuqknnCOcDvIbZLk0qLhuNDjSIeemkt9tQra&#10;8Xxt9ZCZ7915+3xoODUm/1Lqcb28vYIItIR7+L990gpe0gz+zs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6Y88MAAADcAAAADwAAAAAAAAAAAAAAAACYAgAAZHJzL2Rv&#10;d25yZXYueG1sUEsFBgAAAAAEAAQA9QAAAIgDAAAAAA==&#10;" path="m,l1844554,e" filled="f" strokeweight=".21169mm">
                  <v:path arrowok="t" textboxrect="0,0,1844554,0"/>
                </v:shape>
                <v:shape id="Shape 915" o:spid="_x0000_s1075" style="position:absolute;left:3239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d0MMA&#10;AADcAAAADwAAAGRycy9kb3ducmV2LnhtbESPQWsCMRSE7wX/Q3hCbzVroaVujaJCa6+u4vm5ee4u&#10;3bzE5FW3/74pFHocZuYbZr4cXK+uFFPn2cB0UoAirr3tuDFw2L89vIBKgmyx90wGvinBcjG6m2Np&#10;/Y13dK2kURnCqUQDrUgotU51Sw7TxAfi7J19dChZxkbbiLcMd71+LIpn7bDjvNBioE1L9Wf15Qxs&#10;u5VIOh7D+bI57U5hzVV83xpzPx5Wr6CEBvkP/7U/rIHZ9Al+z+Qj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d0M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16" o:spid="_x0000_s1076" style="position:absolute;left:21646;top:5423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4WMUA&#10;AADcAAAADwAAAGRycy9kb3ducmV2LnhtbESPQWsCMRSE70L/Q3iCF6lZWwi6GqVIlb14qG0P3h6b&#10;5+7i5mVJoq7/3hSEHoeZ+YZZrnvbiiv50DjWMJ1kIIhLZxquNPx8b19nIEJENtg6Jg13CrBevQyW&#10;mBt34y+6HmIlEoRDjhrqGLtcylDWZDFMXEecvJPzFmOSvpLG4y3BbSvfskxJiw2nhRo72tRUng8X&#10;q2Gvit/dRs3I9yepis/38XE7v2g9GvYfCxCR+vgffrYLo2E+VfB3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7hYxQAAANwAAAAPAAAAAAAAAAAAAAAAAJgCAABkcnMv&#10;ZG93bnJldi54bWxQSwUGAAAAAAQABAD1AAAAigMAAAAA&#10;" path="m,l464949,e" filled="f" strokeweight=".21169mm">
                  <v:path arrowok="t" textboxrect="0,0,464949,0"/>
                </v:shape>
                <v:shape id="Shape 917" o:spid="_x0000_s1077" style="position:absolute;left:21684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mPMMA&#10;AADcAAAADwAAAGRycy9kb3ducmV2LnhtbESPQU8CMRSE7yb8h+aReJMuHlRWCgESxSsL4fzYPnY3&#10;bl9L+4T131sTE4+TmfkmM18OrldXiqnzbGA6KUAR19523Bg47N8eXkAlQbbYeyYD35RguRjdzbG0&#10;/sY7ulbSqAzhVKKBViSUWqe6JYdp4gNx9s4+OpQsY6NtxFuGu14/FsWTdthxXmgx0Kal+rP6cga2&#10;3UokHY/hfNmcdqew5iq+b425Hw+rV1BCg/yH/9of1sBs+gy/Z/IR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mPM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18" o:spid="_x0000_s1078" style="position:absolute;left:26296;top:5423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2wsEA&#10;AADcAAAADwAAAGRycy9kb3ducmV2LnhtbERPPW/CMBDdK/U/WIfUpSoXOqA2YBAqQmLp0DQL2yk+&#10;4kB8jmKD039fD5U6Pr3v9XZyvbrzGDovGhbzAhRL400nrYb6+/DyBipEEkO9F9bwwwG2m8eHNZXG&#10;J/niexVblUMklKTBxjiUiKGx7CjM/cCSubMfHcUMxxbNSCmHux5fi2KJjjrJDZYG/rDcXKub03C6&#10;4CGlT3y+VBhvu2Wa9lRbrZ9m024FKvIU/8V/7qPR8L7Ia/OZfARw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tsLBAAAA3AAAAA8AAAAAAAAAAAAAAAAAmAIAAGRycy9kb3du&#10;cmV2LnhtbFBLBQYAAAAABAAEAPUAAACGAwAAAAA=&#10;" path="m,l1028986,e" filled="f" strokeweight=".21169mm">
                  <v:path arrowok="t" textboxrect="0,0,1028986,0"/>
                </v:shape>
                <v:shape id="Shape 919" o:spid="_x0000_s1079" style="position:absolute;left:26334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X1cIA&#10;AADcAAAADwAAAGRycy9kb3ducmV2LnhtbESPwW7CMBBE75X4B2uReisOPVQlYBAgtfRKijgv8ZJE&#10;xGtjbyH9+7pSpR5HM/NGs1gNrlc3iqnzbGA6KUAR19523Bg4fL49vYJKgmyx90wGvinBajl6WGBp&#10;/Z33dKukURnCqUQDrUgotU51Sw7TxAfi7J19dChZxkbbiPcMd71+LooX7bDjvNBioG1L9aX6cgZ2&#10;3VokHY/hfN2e9qew4Sq+74x5HA/rOSihQf7Df+0Pa2A2ncHvmXwE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1fVwgAAANwAAAAPAAAAAAAAAAAAAAAAAJgCAABkcnMvZG93&#10;bnJldi54bWxQSwUGAAAAAAQABAD1AAAAhwMAAAAA&#10;" path="m,1593024l,e" filled="f" strokeweight=".21172mm">
                  <v:path arrowok="t" textboxrect="0,0,0,1593024"/>
                </v:shape>
                <v:shape id="Shape 920" o:spid="_x0000_s1080" style="position:absolute;left:36586;top:5423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T6cIA&#10;AADcAAAADwAAAGRycy9kb3ducmV2LnhtbERPS2vCQBC+F/oflin0IrppDkWjq4ggSgtCfeB1yI5J&#10;NDubZrca/33nIHj8+N6TWedqdaU2VJ4NfAwSUMS5txUXBva7ZX8IKkRki7VnMnCnALPp68sEM+tv&#10;/EPXbSyUhHDI0EAZY5NpHfKSHIaBb4iFO/nWYRTYFtq2eJNwV+s0ST61w4qlocSGFiXll+2fk97T&#10;Zc/331THcy/5Xh2Ova9htTHm/a2bj0FF6uJT/HCvrYFRKvPljBwBP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tPpwgAAANwAAAAPAAAAAAAAAAAAAAAAAJgCAABkcnMvZG93&#10;bnJldi54bWxQSwUGAAAAAAQABAD1AAAAhwMAAAAA&#10;" path="m,l1059476,e" filled="f" strokeweight=".21169mm">
                  <v:path arrowok="t" textboxrect="0,0,1059476,0"/>
                </v:shape>
                <v:shape id="Shape 921" o:spid="_x0000_s1081" style="position:absolute;left:36624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RbsIA&#10;AADcAAAADwAAAGRycy9kb3ducmV2LnhtbESPwW7CMBBE75X4B2uRuBUHDlWbYhAgtfRKijgv8ZJE&#10;jdfG3kL4+7pSpR5HM/NGs1gNrldXiqnzbGA2LUAR19523Bg4fL49PoNKgmyx90wG7pRgtRw9LLC0&#10;/sZ7ulbSqAzhVKKBViSUWqe6JYdp6gNx9s4+OpQsY6NtxFuGu17Pi+JJO+w4L7QYaNtS/VV9OwO7&#10;bi2SjsdwvmxP+1PYcBXfd8ZMxsP6FZTQIP/hv/aHNfAyn8HvmXwE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ZFuwgAAANwAAAAPAAAAAAAAAAAAAAAAAJgCAABkcnMvZG93&#10;bnJldi54bWxQSwUGAAAAAAQABAD1AAAAhwMAAAAA&#10;" path="m,1593024l,e" filled="f" strokeweight=".21172mm">
                  <v:path arrowok="t" textboxrect="0,0,0,1593024"/>
                </v:shape>
                <v:shape id="Shape 922" o:spid="_x0000_s1082" style="position:absolute;left:47180;top:5423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q0MMA&#10;AADcAAAADwAAAGRycy9kb3ducmV2LnhtbESP3YrCMBSE7wXfIRxh7zS1iGjXKCoI3qzizwOcTc62&#10;ZZuT0kTb3ac3guDlMDPfMItVZytxp8aXjhWMRwkIYu1MybmC62U3nIHwAdlg5ZgU/JGH1bLfW2Bm&#10;XMsnup9DLiKEfYYKihDqTEqvC7LoR64mjt6PayyGKJtcmgbbCLeVTJNkKi2WHBcKrGlbkP4936wC&#10;3BzqNuWvy2bdnlBPjpq+/71SH4Nu/QkiUBfe4Vd7bxTM0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q0MMAAADcAAAADwAAAAAAAAAAAAAAAACYAgAAZHJzL2Rv&#10;d25yZXYueG1sUEsFBgAAAAAEAAQA9QAAAIgDAAAAAA==&#10;" path="m,l785079,e" filled="f" strokeweight=".21169mm">
                  <v:path arrowok="t" textboxrect="0,0,785079,0"/>
                </v:shape>
                <v:shape id="Shape 923" o:spid="_x0000_s1083" style="position:absolute;left:47219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qgsMA&#10;AADcAAAADwAAAGRycy9kb3ducmV2LnhtbESPQWsCMRSE7wX/Q3hCbzWrhVK3RlGhtVdX8fzcPHeX&#10;bl7S5FW3/74pFHocZuYbZrEaXK+uFFPn2cB0UoAirr3tuDFwPLw+PINKgmyx90wGvinBajm6W2Bp&#10;/Y33dK2kURnCqUQDrUgotU51Sw7TxAfi7F18dChZxkbbiLcMd72eFcWTdthxXmgx0Lal+qP6cgZ2&#10;3VoknU7h8rk9789hw1V82xlzPx7WL6CEBvkP/7XfrYH57BF+z+Qj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qgs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24" o:spid="_x0000_s1084" style="position:absolute;left:55031;top:5423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aWcYA&#10;AADcAAAADwAAAGRycy9kb3ducmV2LnhtbESP0WrCQBRE3wv+w3IF3+pGLa1GVxGpxWKFaPsBl+w1&#10;CWbvptnVRL/eLRR8HGbmDDNbtKYUF6pdYVnBoB+BIE6tLjhT8PO9fh6DcB5ZY2mZFFzJwWLeeZph&#10;rG3De7ocfCYChF2MCnLvq1hKl+Zk0PVtRRy8o60N+iDrTOoamwA3pRxG0as0WHBYyLGiVU7p6XA2&#10;Cj5Ht/L0YQ0ezS55Gydfyfb9t1Gq122XUxCeWv8I/7c3WsFk+AJ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aWc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925" o:spid="_x0000_s1085" style="position:absolute;left:55069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BaMMA&#10;AADcAAAADwAAAGRycy9kb3ducmV2LnhtbESPQYvCMBSE78L+h/AEb5qqrGg1yiK6ePBiXRa8PZpn&#10;W2xeShNN99+bBcHjMDPfMKtNZ2rxoNZVlhWMRwkI4tzqigsFP+f9cA7CeWSNtWVS8EcONuuP3gpT&#10;bQOf6JH5QkQIuxQVlN43qZQuL8mgG9mGOHpX2xr0UbaF1C2GCDe1nCTJTBqsOC6U2NC2pPyW3Y2C&#10;e5jj8bfYN5fd7rj9pjG7EKZKDfrd1xKEp86/w6/2QStYTD7h/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BaMMAAADcAAAADwAAAAAAAAAAAAAAAACYAgAAZHJzL2Rv&#10;d25yZXYueG1sUEsFBgAAAAAEAAQA9QAAAIgDAAAAAA==&#10;" path="m,1593024l,e" filled="f" strokeweight=".21169mm">
                  <v:path arrowok="t" textboxrect="0,0,0,1593024"/>
                </v:shape>
                <v:shape id="Shape 926" o:spid="_x0000_s1086" style="position:absolute;left:67036;top:54193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JGsIA&#10;AADcAAAADwAAAGRycy9kb3ducmV2LnhtbESPwW7CMBBE75X4B2uReisOHFAbMAiQWnolRZyXeEki&#10;4rVrbyH9+7pSpR5HM/NGs1wPrlc3iqnzbGA6KUAR19523Bg4frw+PYNKgmyx90wGvinBejV6WGJp&#10;/Z0PdKukURnCqUQDrUgotU51Sw7TxAfi7F18dChZxkbbiPcMd72eFcVcO+w4L7QYaNdSfa2+nIF9&#10;txFJp1O4fO7Oh3PYchXf9sY8jofNApTQIP/hv/a7NfAym8P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AkawgAAANwAAAAPAAAAAAAAAAAAAAAAAJgCAABkcnMvZG93&#10;bnJldi54bWxQSwUGAAAAAAQABAD1AAAAhwMAAAAA&#10;" path="m,1593024l,e" filled="f" strokeweight=".21172mm">
                  <v:path arrowok="t" textboxrect="0,0,0,1593024"/>
                </v:shape>
                <v:shape id="Shape 927" o:spid="_x0000_s1087" style="position:absolute;top:7016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T0sMA&#10;AADcAAAADwAAAGRycy9kb3ducmV2LnhtbESPQWvCQBSE7wX/w/KE3uqmFmubukoRBG9qInh9ZF+T&#10;0OzbdHdNtv++Kwg9DjPzDbPaRNOJgZxvLSt4nmUgiCurW64VnMvd0xsIH5A1dpZJwS952KwnDyvM&#10;tR35REMRapEg7HNU0ITQ51L6qiGDfmZ74uR9WWcwJOlqqR2OCW46Oc+yV2mw5bTQYE/bhqrv4moU&#10;FCYersPxtI+Lw8W9jIix5B+lHqfx8wNEoBj+w/f2Xit4ny/hd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+T0s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928" o:spid="_x0000_s1088" style="position:absolute;top:8609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d8MA&#10;AADcAAAADwAAAGRycy9kb3ducmV2LnhtbERPz2vCMBS+C/sfwhvsImuqh+KqUcZQ3K2sle36TN7a&#10;sualNKlW//rlMNjx4/u92U22ExcafOtYwSJJQRBrZ1quFZyqw/MKhA/IBjvHpOBGHnbbh9kGc+Ou&#10;/EGXMtQihrDPUUETQp9L6XVDFn3ieuLIfbvBYohwqKUZ8BrDbSeXaZpJiy3HhgZ7emtI/5SjVaCz&#10;iu57naXF13mcPsNxXnTzUamnx+l1DSLQFP7Ff+53o+BlGd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czd8MAAADcAAAADwAAAAAAAAAAAAAAAACYAgAAZHJzL2Rv&#10;d25yZXYueG1sUEsFBgAAAAAEAAQA9QAAAIgDAAAAAA==&#10;" path="m,l320128,e" filled="f" strokeweight=".21175mm">
                  <v:path arrowok="t" textboxrect="0,0,320128,0"/>
                </v:shape>
                <v:shape id="Shape 929" o:spid="_x0000_s1089" style="position:absolute;left:38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sI8UA&#10;AADcAAAADwAAAGRycy9kb3ducmV2LnhtbESPQYvCMBSE78L+h/CEvYimeihajeIqK7IHQVfw+mie&#10;bW3zUpqo1V9vFoQ9DjPzDTNbtKYSN2pcYVnBcBCBIE6tLjhTcPz97o9BOI+ssbJMCh7kYDH/6Mww&#10;0fbOe7odfCYChF2CCnLv60RKl+Zk0A1sTRy8s20M+iCbTOoG7wFuKjmKolgaLDgs5FjTKqe0PFyN&#10;gjiW7U+53n2Vl9P2eemVeNxvUKnPbrucgvDU+v/wu73VCiajC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WwjxQAAANwAAAAPAAAAAAAAAAAAAAAAAJgCAABkcnMv&#10;ZG93bnJldi54bWxQSwUGAAAAAAQABAD1AAAAigMAAAAA&#10;" path="m,1600646l,e" filled="f" strokeweight=".21172mm">
                  <v:path arrowok="t" textboxrect="0,0,0,1600646"/>
                </v:shape>
                <v:shape id="Shape 930" o:spid="_x0000_s1090" style="position:absolute;left:3201;top:7016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kMAA&#10;AADcAAAADwAAAGRycy9kb3ducmV2LnhtbERPz2uDMBS+F/o/hFfYrca60XWuUUZh0Otc1/PDPDWb&#10;eRETq/3vl8Ngx4/v97FcbC9uNHrjWMEuSUEQ104bbhVcPt+3BxA+IGvsHZOCO3koi/XqiLl2M3/Q&#10;rQqtiCHsc1TQhTDkUvq6I4s+cQNx5Bo3WgwRjq3UI84x3PYyS9O9tGg4NnQ40Kmj+qearIJmuE6N&#10;7p/M9+GaPZ9q3hmz/1LqYbO8vYIItIR/8Z/7rBW8PMb58Uw8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DCkMAAAADcAAAADwAAAAAAAAAAAAAAAACYAgAAZHJzL2Rvd25y&#10;ZXYueG1sUEsFBgAAAAAEAAQA9QAAAIUDAAAAAA==&#10;" path="m,l1844554,e" filled="f" strokeweight=".21169mm">
                  <v:path arrowok="t" textboxrect="0,0,1844554,0"/>
                </v:shape>
                <v:shape id="Shape 931" o:spid="_x0000_s1091" style="position:absolute;left:3201;top:8609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4F8UA&#10;AADcAAAADwAAAGRycy9kb3ducmV2LnhtbESPT2vCQBTE70K/w/IKvemuFYqJboIUWjwI1dhDj4/s&#10;yx/Nvk2zW02/vVsoeBxm5jfMOh9tJy40+NaxhvlMgSAunWm51vB5fJsuQfiAbLBzTBp+yUOePUzW&#10;mBp35QNdilCLCGGfooYmhD6V0pcNWfQz1xNHr3KDxRDlUEsz4DXCbSeflXqRFluOCw329NpQeS5+&#10;rIav4uPbStrvytZUVXLaKPW+O2v99DhuViACjeEe/m9vjYZkMYe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ngXxQAAANwAAAAPAAAAAAAAAAAAAAAAAJgCAABkcnMv&#10;ZG93bnJldi54bWxQSwUGAAAAAAQABAD1AAAAigMAAAAA&#10;" path="m,l1844554,e" filled="f" strokeweight=".21175mm">
                  <v:path arrowok="t" textboxrect="0,0,1844554,0"/>
                </v:shape>
                <v:shape id="Shape 932" o:spid="_x0000_s1092" style="position:absolute;left:3239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oj8cA&#10;AADcAAAADwAAAGRycy9kb3ducmV2LnhtbESPT2vCQBTE74V+h+UVeim60ULQmI20lhbpQfAPeH1k&#10;n0lM9m3IbjX66V2h4HGYmd8w6bw3jThR5yrLCkbDCARxbnXFhYLd9nswAeE8ssbGMim4kIN59vyU&#10;YqLtmdd02vhCBAi7BBWU3reJlC4vyaAb2pY4eAfbGfRBdoXUHZ4D3DRyHEWxNFhxWCixpUVJeb35&#10;MwriWPa/9dfqsz7ul9fjW4279Q8q9frSf8xAeOr9I/zfXmoF0/c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kaI/HAAAA3AAAAA8AAAAAAAAAAAAAAAAAmAIAAGRy&#10;cy9kb3ducmV2LnhtbFBLBQYAAAAABAAEAPUAAACMAwAAAAA=&#10;" path="m,1600646l,e" filled="f" strokeweight=".21172mm">
                  <v:path arrowok="t" textboxrect="0,0,0,1600646"/>
                </v:shape>
                <v:shape id="Shape 933" o:spid="_x0000_s1093" style="position:absolute;left:21646;top:7016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HoMUA&#10;AADcAAAADwAAAGRycy9kb3ducmV2LnhtbESPQWvCQBSE7wX/w/IKvRTd2EDQ6CoiWnLx0LQevD2y&#10;zyQ0+zbsrpr+e1cQehxm5htmuR5MJ67kfGtZwXSSgCCurG65VvDzvR/PQPiArLGzTAr+yMN6NXpZ&#10;Yq7tjb/oWoZaRAj7HBU0IfS5lL5qyKCf2J44emfrDIYoXS21w1uEm05+JEkmDbYcFxrsadtQ9Vte&#10;jIJDVhw/t9mM3HCWWbFL30/7+UWpt9dhswARaAj/4We70ArmaQ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UegxQAAANwAAAAPAAAAAAAAAAAAAAAAAJgCAABkcnMv&#10;ZG93bnJldi54bWxQSwUGAAAAAAQABAD1AAAAigMAAAAA&#10;" path="m,l464949,e" filled="f" strokeweight=".21169mm">
                  <v:path arrowok="t" textboxrect="0,0,464949,0"/>
                </v:shape>
                <v:shape id="Shape 934" o:spid="_x0000_s1094" style="position:absolute;left:21646;top:8609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5Q8UA&#10;AADcAAAADwAAAGRycy9kb3ducmV2LnhtbESPX0vDQBDE34V+h2MF3+zGP4hNewmhoPggllZLX5fc&#10;NgnN7cW7s02/vVcQfBxm5jfMohxtr47sQ+dEw900A8VSO9NJo+Hr8+X2GVSIJIZ6J6zhzAHKYnK1&#10;oNy4k6z5uImNShAJOWloYxxyxFC3bClM3cCSvL3zlmKSvkHj6ZTgtsf7LHtCS52khZYGXrZcHzY/&#10;VoPH7/cgu+0sfEhF51WFa3zda31zPVZzUJHH+B/+a78ZDbOHR7icSUcA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TlDxQAAANwAAAAPAAAAAAAAAAAAAAAAAJgCAABkcnMv&#10;ZG93bnJldi54bWxQSwUGAAAAAAQABAD1AAAAigMAAAAA&#10;" path="m,l464949,e" filled="f" strokeweight=".21175mm">
                  <v:path arrowok="t" textboxrect="0,0,464949,0"/>
                </v:shape>
                <v:shape id="Shape 935" o:spid="_x0000_s1095" style="position:absolute;left:21684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w+8YA&#10;AADcAAAADwAAAGRycy9kb3ducmV2LnhtbESPS2sCQRCE74L/YWghF4mzUbLEzY5iDAniQfABuTY7&#10;7T6nZ9mZ6JpfnwkEPBZV9RWVLnvTiAt1rrSs4GkSgSDOrC45V3A6fjy+gHAeWWNjmRTcyMFyMRyk&#10;mGh75T1dDj4XAcIuQQWF920ipcsKMugmtiUO3tl2Bn2QXS51h9cAN42cRlEsDZYcFgpsaV1QVh++&#10;jYI4lv22ft+91dXX5qca13jaf6JSD6N+9QrCU+/v4f/2RiuYz57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3w+8YAAADcAAAADwAAAAAAAAAAAAAAAACYAgAAZHJz&#10;L2Rvd25yZXYueG1sUEsFBgAAAAAEAAQA9QAAAIsDAAAAAA==&#10;" path="m,1600646l,e" filled="f" strokeweight=".21172mm">
                  <v:path arrowok="t" textboxrect="0,0,0,1600646"/>
                </v:shape>
                <v:shape id="Shape 936" o:spid="_x0000_s1096" style="position:absolute;left:26296;top:7016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bS8QA&#10;AADcAAAADwAAAGRycy9kb3ducmV2LnhtbESPQUvDQBSE74L/YXmCF2lfqhBs7LaUSsGLB2MvvT2y&#10;r9nU7NuQ3Xbjv3cFweMwM98wq83kenXlMXReNCzmBSiWxptOWg2Hz/3sGVSIJIZ6L6zhmwNs1rc3&#10;K6qMT/LB1zq2KkMkVKTBxjhUiKGx7CjM/cCSvZMfHcUsxxbNSCnDXY+PRVGio07ygqWBd5abr/ri&#10;NBzPuE/pHR/ONcbLtkzTKx2s1vd30/YFVOQp/of/2m9Gw/Kp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20v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937" o:spid="_x0000_s1097" style="position:absolute;left:26296;top:8609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DtcUA&#10;AADcAAAADwAAAGRycy9kb3ducmV2LnhtbESPUWvCQBCE3wX/w7FC3+qlVm2NnmJbCj4Uiml/wJJb&#10;L6G5vZDbavTX94SCj8PMfMOsNr1v1JG6WAc28DDOQBGXwdbsDHx/vd8/g4qCbLEJTAbOFGGzHg5W&#10;mNtw4j0dC3EqQTjmaKASaXOtY1mRxzgOLXHyDqHzKEl2TtsOTwnuGz3Jsrn2WHNaqLCl14rKn+LX&#10;G7i8FXEqU/m8OP+yO2tXzBYftTF3o367BCXUyy38395ZA4vHJ7ieSUd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4O1xQAAANwAAAAPAAAAAAAAAAAAAAAAAJgCAABkcnMv&#10;ZG93bnJldi54bWxQSwUGAAAAAAQABAD1AAAAigMAAAAA&#10;" path="m,l1028986,e" filled="f" strokeweight=".21175mm">
                  <v:path arrowok="t" textboxrect="0,0,1028986,0"/>
                </v:shape>
                <v:shape id="Shape 938" o:spid="_x0000_s1098" style="position:absolute;left:26334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fZcIA&#10;AADcAAAADwAAAGRycy9kb3ducmV2LnhtbERPy4rCMBTdC/5DuANuRNNRKNoxiqMoMgvBB8z20txp&#10;a5ub0kStfv1kIbg8nPds0ZpK3KhxhWUFn8MIBHFqdcGZgvNpM5iAcB5ZY2WZFDzIwWLe7cww0fbO&#10;B7odfSZCCLsEFeTe14mULs3JoBvamjhwf7Yx6ANsMqkbvIdwU8lRFMXSYMGhIceaVjml5fFqFMSx&#10;bH/K9f67vPzunpd+iefDFpXqfbTLLxCeWv8Wv9w7rWA6D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F9lwgAAANwAAAAPAAAAAAAAAAAAAAAAAJgCAABkcnMvZG93&#10;bnJldi54bWxQSwUGAAAAAAQABAD1AAAAhwMAAAAA&#10;" path="m,1600646l,e" filled="f" strokeweight=".21172mm">
                  <v:path arrowok="t" textboxrect="0,0,0,1600646"/>
                </v:shape>
                <v:shape id="Shape 939" o:spid="_x0000_s1099" style="position:absolute;left:36586;top:7016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sqcUA&#10;AADcAAAADwAAAGRycy9kb3ducmV2LnhtbESPX2vCMBTF34V9h3AHvshMpyC2M8oYiKIgzFV8vTTX&#10;trO56Zpo22+/DIQ9Hs6fH2ex6kwl7tS40rKC13EEgjizuuRcQfq1fpmDcB5ZY2WZFPTkYLV8Giww&#10;0bblT7offS7CCLsEFRTe14mULivIoBvbmjh4F9sY9EE2udQNtmHcVHISRTNpsORAKLCmj4Ky6/Fm&#10;AvdyTbn/mUj/PYr2m9N5tJuXB6WGz937GwhPnf8PP9pbrSCex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eyp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940" o:spid="_x0000_s1100" style="position:absolute;left:36586;top:8609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R5MAA&#10;AADcAAAADwAAAGRycy9kb3ducmV2LnhtbERPTYvCMBC9L/gfwgje1lRxF61GEUEQPVlF8DY2Y1ts&#10;JiWJtf57c1jY4+N9L1adqUVLzleWFYyGCQji3OqKCwXn0/Z7CsIHZI21ZVLwJg+rZe9rgam2Lz5S&#10;m4VCxBD2KSooQ2hSKX1ekkE/tA1x5O7WGQwRukJqh68Ybmo5TpJfabDi2FBiQ5uS8kf2NArG3fXd&#10;Hu2P2z/a3WWfmVut/UGpQb9bz0EE6sK/+M+90wpmkzg/no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mR5MAAAADcAAAADwAAAAAAAAAAAAAAAACYAgAAZHJzL2Rvd25y&#10;ZXYueG1sUEsFBgAAAAAEAAQA9QAAAIUDAAAAAA==&#10;" path="m,l1059476,e" filled="f" strokeweight=".21175mm">
                  <v:path arrowok="t" textboxrect="0,0,1059476,0"/>
                </v:shape>
                <v:shape id="Shape 941" o:spid="_x0000_s1101" style="position:absolute;left:36624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FhccA&#10;AADcAAAADwAAAGRycy9kb3ducmV2LnhtbESPW2vCQBSE3wv9D8sp9KXoxlKCxmykF1rEB8EL+HrI&#10;HpOY7NmQ3Wr017uC4OMwM98w6aw3jThS5yrLCkbDCARxbnXFhYLt5ncwBuE8ssbGMik4k4NZ9vyU&#10;YqLtiVd0XPtCBAi7BBWU3reJlC4vyaAb2pY4eHvbGfRBdoXUHZ4C3DTyPYpiabDisFBiS98l5fX6&#10;3yiIY9kv6p/lV33YzS+Htxq3qz9U6vWl/5yC8NT7R/jenmsFk48R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whYXHAAAA3AAAAA8AAAAAAAAAAAAAAAAAmAIAAGRy&#10;cy9kb3ducmV2LnhtbFBLBQYAAAAABAAEAPUAAACMAwAAAAA=&#10;" path="m,1600646l,e" filled="f" strokeweight=".21172mm">
                  <v:path arrowok="t" textboxrect="0,0,0,1600646"/>
                </v:shape>
                <v:shape id="Shape 942" o:spid="_x0000_s1102" style="position:absolute;left:47180;top:7016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PcMMA&#10;AADcAAAADwAAAGRycy9kb3ducmV2LnhtbESP3YrCMBSE7xd8h3AE79bUIrJWo6ggeOMu/jzAMTm2&#10;xeakNNFWn34jLOzlMDPfMPNlZyvxoMaXjhWMhgkIYu1MybmC82n7+QXCB2SDlWNS8CQPy0XvY46Z&#10;cS0f6HEMuYgQ9hkqKEKoMym9LsiiH7qaOHpX11gMUTa5NA22EW4rmSbJRFosOS4UWNOmIH073q0C&#10;XH/Xbcr703rVHlCPfzRdXl6pQb9bzUAE6sJ/+K+9Mwqm4xTe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PcMMAAADcAAAADwAAAAAAAAAAAAAAAACYAgAAZHJzL2Rv&#10;d25yZXYueG1sUEsFBgAAAAAEAAQA9QAAAIgDAAAAAA==&#10;" path="m,l785079,e" filled="f" strokeweight=".21169mm">
                  <v:path arrowok="t" textboxrect="0,0,785079,0"/>
                </v:shape>
                <v:shape id="Shape 943" o:spid="_x0000_s1103" style="position:absolute;left:47180;top:8609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y3cUA&#10;AADcAAAADwAAAGRycy9kb3ducmV2LnhtbESPQWvCQBSE74L/YXlCb7rRSKnRVURRBItQa+n1kX0m&#10;0ezbmN3GtL/eLRR6HGbmG2a2aE0pGqpdYVnBcBCBIE6tLjhTcHrf9F9AOI+ssbRMCr7JwWLe7cww&#10;0fbOb9QcfSYChF2CCnLvq0RKl+Zk0A1sRRy8s60N+iDrTOoa7wFuSjmKomdpsOCwkGNFq5zS6/HL&#10;KIi3n7eY95eP7fr1enOjAzc/DSv11GuXUxCeWv8f/mvvtILJOIbf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zLdxQAAANwAAAAPAAAAAAAAAAAAAAAAAJgCAABkcnMv&#10;ZG93bnJldi54bWxQSwUGAAAAAAQABAD1AAAAigMAAAAA&#10;" path="m,l785079,e" filled="f" strokeweight=".21175mm">
                  <v:path arrowok="t" textboxrect="0,0,785079,0"/>
                </v:shape>
                <v:shape id="Shape 944" o:spid="_x0000_s1104" style="position:absolute;left:47219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mHcYA&#10;AADcAAAADwAAAGRycy9kb3ducmV2LnhtbESPQWvCQBSE70L/w/IKvYhuLBLamI20lhbpQTAVvD6y&#10;zyQm+zZktxr99a5Q6HGYmW+YdDmYVpyod7VlBbNpBIK4sLrmUsHu53PyAsJ5ZI2tZVJwIQfL7GGU&#10;YqLtmbd0yn0pAoRdggoq77tESldUZNBNbUccvIPtDfog+1LqHs8Bblr5HEWxNFhzWKiwo1VFRZP/&#10;GgVxLIfv5mPz3hz36+tx3OBu+4VKPT0ObwsQngb/H/5rr7WC1/kc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mHcYAAADcAAAADwAAAAAAAAAAAAAAAACYAgAAZHJz&#10;L2Rvd25yZXYueG1sUEsFBgAAAAAEAAQA9QAAAIsDAAAAAA==&#10;" path="m,1600646l,e" filled="f" strokeweight=".21172mm">
                  <v:path arrowok="t" textboxrect="0,0,0,1600646"/>
                </v:shape>
                <v:shape id="Shape 945" o:spid="_x0000_s1105" style="position:absolute;left:55031;top:7016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aYsYA&#10;AADcAAAADwAAAGRycy9kb3ducmV2LnhtbESP0WrCQBRE34X+w3ILfdNNq1ZNXUWkLZUqRO0HXLLX&#10;JJi9G7Nbk/r1XUHwcZiZM8x03ppSnKl2hWUFz70IBHFqdcGZgp/9R3cMwnlkjaVlUvBHDuazh84U&#10;Y20b3tJ55zMRIOxiVJB7X8VSujQng65nK+LgHWxt0AdZZ1LX2AS4KeVLFL1KgwWHhRwrWuaUHne/&#10;RsGqfymPn9bgwWyS0ThZJ9/vp0app8d28QbCU+vv4Vv7SyuYDIZwPR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/aYs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946" o:spid="_x0000_s1106" style="position:absolute;left:55031;top:8609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Oe8MA&#10;AADcAAAADwAAAGRycy9kb3ducmV2LnhtbESPQWsCMRSE7wX/Q3hCbzVRWmm3RhFF69WtyB4fm+dm&#10;cfOybKKu/94UCh6HmfmGmS1614grdaH2rGE8UiCIS29qrjQcfjdvnyBCRDbYeCYNdwqwmA9eZpgZ&#10;f+M9XfNYiQThkKEGG2ObSRlKSw7DyLfEyTv5zmFMsquk6fCW4K6RE6Wm0mHNacFiSytL5Tm/OA35&#10;utiqTfVTfKj1ZLs7E9ljcdH6ddgvv0FE6uMz/N/eGQ1f71P4O5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WOe8MAAADcAAAADwAAAAAAAAAAAAAAAACYAgAAZHJzL2Rv&#10;d25yZXYueG1sUEsFBgAAAAAEAAQA9QAAAIgDAAAAAA==&#10;" path="m,l1204295,e" filled="f" strokeweight=".21175mm">
                  <v:path arrowok="t" textboxrect="0,0,1204295,0"/>
                </v:shape>
                <v:shape id="Shape 947" o:spid="_x0000_s1107" style="position:absolute;left:55069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4YMQA&#10;AADcAAAADwAAAGRycy9kb3ducmV2LnhtbESPwWoCMRCG7wXfIYzgpdRsRWq7NYoVhPbY1Yu36Waa&#10;LG4my2bU9e2bQqHH4Z/vm/mX6yG06kJ9aiIbeJwWoIjraBt2Bg773cMzqCTIFtvIZOBGCdar0d0S&#10;Sxuv/EmXSpzKEk4lGvAiXal1qj0FTNPYEefsO/YBJY+907bHa5aHVs+K4kkHbDhf8NjR1lN9qs4h&#10;vzEcbpL5+/nxY+O+TvK2c5U3ZjIeNq+ghAb5X/6j362Bl/kCfstkA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+GDEAAAA3AAAAA8AAAAAAAAAAAAAAAAAmAIAAGRycy9k&#10;b3ducmV2LnhtbFBLBQYAAAAABAAEAPUAAACJAwAAAAA=&#10;" path="m,1600646l,e" filled="f" strokeweight=".21169mm">
                  <v:path arrowok="t" textboxrect="0,0,0,1600646"/>
                </v:shape>
                <v:shape id="Shape 948" o:spid="_x0000_s1108" style="position:absolute;left:67036;top:70123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sGMIA&#10;AADcAAAADwAAAGRycy9kb3ducmV2LnhtbERPy4rCMBTdC/5DuANuRNMRKdoxiqMoMgvBB8z20txp&#10;a5ub0kStfv1kIbg8nPds0ZpK3KhxhWUFn8MIBHFqdcGZgvNpM5iAcB5ZY2WZFDzIwWLe7cww0fbO&#10;B7odfSZCCLsEFeTe14mULs3JoBvamjhwf7Yx6ANsMqkbvIdwU8lRFMXSYMGhIceaVjml5fFqFMSx&#10;bH/K9f67vPzunpd+iefDFpXqfbTLLxCeWv8Wv9w7rWA6D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iwYwgAAANwAAAAPAAAAAAAAAAAAAAAAAJgCAABkcnMvZG93&#10;bnJldi54bWxQSwUGAAAAAAQABAD1AAAAhwMAAAAA&#10;" path="m,1600646l,e" filled="f" strokeweight=".21172mm">
                  <v:path arrowok="t" textboxrect="0,0,0,1600646"/>
                </v:shape>
                <w10:wrap anchorx="page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Хозяйственна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еятельность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населения.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Древнейши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царств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Создани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ъ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единенно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мперии.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Цин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Шихуан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Возведени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Китай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ен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инастии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Хань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Жизн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империи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равители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данные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</w:p>
    <w:p w:rsidR="00BE1391" w:rsidRPr="00483FD9" w:rsidRDefault="00BE1391" w:rsidP="00BE1391">
      <w:pPr>
        <w:widowControl w:val="0"/>
        <w:spacing w:after="0" w:line="292" w:lineRule="auto"/>
        <w:ind w:left="504" w:right="96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оло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ж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различны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рупп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населения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Разви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емесел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тор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шелковый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путь.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иозно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-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фи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осо</w:t>
      </w:r>
      <w:r w:rsidRPr="00483F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ф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чения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Конфуций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widowControl w:val="0"/>
        <w:spacing w:after="0" w:line="292" w:lineRule="auto"/>
        <w:ind w:left="504" w:right="152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чны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обретения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итайцев.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Природны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лови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ции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ан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ятия</w:t>
      </w:r>
      <w:r w:rsidRPr="00483FD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аселения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внейши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BE1391" w:rsidRPr="00483FD9" w:rsidRDefault="00BE1391" w:rsidP="00BE1391">
      <w:pPr>
        <w:widowControl w:val="0"/>
        <w:spacing w:after="0" w:line="292" w:lineRule="auto"/>
        <w:ind w:left="504" w:right="105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Крите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асцве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гибель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Минойск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цивили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ации.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Госуда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хейско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реци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Микены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иринф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).</w:t>
      </w:r>
    </w:p>
    <w:p w:rsidR="00BE1391" w:rsidRPr="00483FD9" w:rsidRDefault="00BE1391" w:rsidP="00BE1391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786574" w:rsidP="00BE1391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BE1391"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BE1391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="00BE1391"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="00BE1391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BE1391"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11.202</w:t>
      </w:r>
      <w:r w:rsidR="00BE1391"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;;</w:t>
      </w:r>
      <w:proofErr w:type="gramEnd"/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widowControl w:val="0"/>
        <w:spacing w:before="60"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;;</w:t>
      </w:r>
      <w:proofErr w:type="gramEnd"/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widowControl w:val="0"/>
        <w:spacing w:before="60"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;;</w:t>
      </w:r>
      <w:proofErr w:type="gramEnd"/>
    </w:p>
    <w:p w:rsidR="00BE1391" w:rsidRPr="00483FD9" w:rsidRDefault="00BE1391" w:rsidP="00BE139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BE1391" w:rsidRPr="00483FD9">
          <w:pgSz w:w="11900" w:h="16840"/>
          <w:pgMar w:top="670" w:right="754" w:bottom="0" w:left="750" w:header="0" w:footer="0" w:gutter="0"/>
          <w:cols w:num="3" w:space="708" w:equalWidth="0">
            <w:col w:w="4261" w:space="1500"/>
            <w:col w:w="2748" w:space="156"/>
            <w:col w:w="1729" w:space="0"/>
          </w:cols>
        </w:sectPr>
      </w:pP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5"/>
      <w:proofErr w:type="gramEnd"/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_page_27_0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Тро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</w:p>
    <w:p w:rsidR="00786574" w:rsidRDefault="00786574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Вторж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4D0B41BC" wp14:editId="43E5A1B6">
                <wp:simplePos x="0" y="0"/>
                <wp:positionH relativeFrom="page">
                  <wp:posOffset>422926</wp:posOffset>
                </wp:positionH>
                <wp:positionV relativeFrom="paragraph">
                  <wp:posOffset>-490335</wp:posOffset>
                </wp:positionV>
                <wp:extent cx="6707471" cy="9138929"/>
                <wp:effectExtent l="0" t="0" r="0" b="0"/>
                <wp:wrapNone/>
                <wp:docPr id="949" name="drawingObject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138929"/>
                          <a:chOff x="0" y="0"/>
                          <a:chExt cx="6707471" cy="9138929"/>
                        </a:xfrm>
                        <a:noFill/>
                      </wpg:grpSpPr>
                      <wps:wsp>
                        <wps:cNvPr id="950" name="Shape 950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811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20128" y="3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23940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164683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168494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629632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633443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658619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662431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718095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721906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503175" y="3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506985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703659" y="0"/>
                            <a:ext cx="0" cy="15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2">
                                <a:moveTo>
                                  <a:pt x="0" y="159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15968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811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20128" y="159683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23940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164683" y="15968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168494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629632" y="159683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633443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658619" y="159683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662431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718095" y="159683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721906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503175" y="159683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506985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703659" y="1593022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318985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811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20128" y="3189857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23940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164683" y="318985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168494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629632" y="318985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633443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658619" y="318985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662431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718095" y="3189857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721906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503175" y="3189857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506985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703659" y="318604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456946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811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20128" y="456946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23940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164683" y="456946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168494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629632" y="456946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633443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658619" y="456946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662431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718095" y="456946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721906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503175" y="456946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506985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703659" y="4565652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616248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811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20128" y="6162488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23940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164683" y="616248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168494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629632" y="616248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633443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658619" y="616248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662431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718095" y="616248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721906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503175" y="6162488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506985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703659" y="6158678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754209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913511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811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20128" y="7542094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20128" y="913511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23940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164683" y="754209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164683" y="913511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168494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29632" y="754209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629632" y="913511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33443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658619" y="754209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658619" y="913511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662431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718095" y="754209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718095" y="913511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721906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503175" y="7542094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503175" y="913511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506985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703659" y="7538284"/>
                            <a:ext cx="0" cy="160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5">
                                <a:moveTo>
                                  <a:pt x="0" y="1600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900EF" id="drawingObject949" o:spid="_x0000_s1026" style="position:absolute;margin-left:33.3pt;margin-top:-38.6pt;width:528.15pt;height:719.6pt;z-index:-251629056;mso-position-horizontal-relative:page" coordsize="67074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" o:allowincell="f">
                <v:shape id="Shape 950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4278A&#10;AADcAAAADwAAAGRycy9kb3ducmV2LnhtbERPz2vCMBS+D/wfwhO8zdSJotUoYzDw5qyC10fzbIvN&#10;S01im/33y2Hg8eP7vd1H04qenG8sK5hNMxDEpdUNVwou5+/3FQgfkDW2lknBL3nY70ZvW8y1HfhE&#10;fREqkULY56igDqHLpfRlTQb91HbEibtZZzAk6CqpHQ4p3LTyI8uW0mDDqaHGjr5qKu/F0ygoTDw+&#10;+5/TIS6OVzcfEOOZH0pNxvFzAyJQDC/xv/ugFawXaX46k4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EHjbvwAAANwAAAAPAAAAAAAAAAAAAAAAAJgCAABkcnMvZG93bnJl&#10;di54bWxQSwUGAAAAAAQABAD1AAAAhAMAAAAA&#10;" path="m,l320128,e" filled="f" strokeweight=".21169mm">
                  <v:path arrowok="t" textboxrect="0,0,320128,0"/>
                </v:shape>
                <v:shape id="Shape 951" o:spid="_x0000_s1028" style="position:absolute;left:38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wusgA&#10;AADcAAAADwAAAGRycy9kb3ducmV2LnhtbESPQUvDQBSE74L/YXlCL2I3LbTGtJtQFEUQFWsp7e2R&#10;fU2i2bdhd9um/75bEDwOM/MNMy9604oDOd9YVjAaJiCIS6sbrhSsvp/vUhA+IGtsLZOCE3ko8uur&#10;OWbaHvmLDstQiQhhn6GCOoQuk9KXNRn0Q9sRR29nncEQpaukdniMcNPKcZJMpcGG40KNHT3WVP4u&#10;90bBdk0/k9v05Um+2Y/PzULen95Tp9Tgpl/MQATqw3/4r/2qFTxMR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ubC6yAAAANwAAAAPAAAAAAAAAAAAAAAAAJgCAABk&#10;cnMvZG93bnJldi54bWxQSwUGAAAAAAQABAD1AAAAjQMAAAAA&#10;" path="m,1593022l,e" filled="f" strokeweight=".21172mm">
                  <v:path arrowok="t" textboxrect="0,0,0,1593022"/>
                </v:shape>
                <v:shape id="Shape 952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c3MMA&#10;AADcAAAADwAAAGRycy9kb3ducmV2LnhtbESPzWrDMBCE74W8g9hAbrUc0+bHiWKCodBr09bnxVrb&#10;SqyVsZTEefuqUOhxmJlvmH0x2V7caPTGsYJlkoIgrp023Cr4+nx73oDwAVlj75gUPMhDcZg97THX&#10;7s4fdDuFVkQI+xwVdCEMuZS+7siiT9xAHL3GjRZDlGMr9Yj3CLe9zNJ0JS0ajgsdDlR2VF9OV6ug&#10;Gapro/sXc95U2bqseWnM6lupxXw67kAEmsJ/+K/9rhVsXzP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c3MMAAADcAAAADwAAAAAAAAAAAAAAAACYAgAAZHJzL2Rv&#10;d25yZXYueG1sUEsFBgAAAAAEAAQA9QAAAIgDAAAAAA==&#10;" path="m,l1844554,e" filled="f" strokeweight=".21169mm">
                  <v:path arrowok="t" textboxrect="0,0,1844554,0"/>
                </v:shape>
                <v:shape id="Shape 953" o:spid="_x0000_s1030" style="position:absolute;left:3239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LVsgA&#10;AADcAAAADwAAAGRycy9kb3ducmV2LnhtbESPQUvDQBSE70L/w/IKXordqFTTNJtSKoogKlYp7e2R&#10;fU1is2/D7tqm/94VCh6HmfmGyee9acWBnG8sK7geJyCIS6sbrhR8fT5epSB8QNbYWiYFJ/IwLwYX&#10;OWbaHvmDDqtQiQhhn6GCOoQuk9KXNRn0Y9sRR29nncEQpaukdniMcNPKmyS5kwYbjgs1drSsqdyv&#10;foyC7Zq+J6P06UG+2Lf3zULen15Tp9TlsF/MQATqw3/43H7WCqaTW/g7E4+AL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J4tWyAAAANwAAAAPAAAAAAAAAAAAAAAAAJgCAABk&#10;cnMvZG93bnJldi54bWxQSwUGAAAAAAQABAD1AAAAjQMAAAAA&#10;" path="m,1593022l,e" filled="f" strokeweight=".21172mm">
                  <v:path arrowok="t" textboxrect="0,0,0,1593022"/>
                </v:shape>
                <v:shape id="Shape 954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6dMYA&#10;AADcAAAADwAAAGRycy9kb3ducmV2LnhtbESPQWvCQBSE7wX/w/IKXqRurDVo6ipFVHLxoNVDb4/s&#10;MwnNvg27q8Z/7xaEHoeZ+YaZLzvTiCs5X1tWMBomIIgLq2suFRy/N29TED4ga2wsk4I7eVguei9z&#10;zLS98Z6uh1CKCGGfoYIqhDaT0hcVGfRD2xJH72ydwRClK6V2eItw08j3JEmlwZrjQoUtrSoqfg8X&#10;o2CX5qftKp2S684yzdfjwc9mdlGq/9p9fYII1IX/8LOdawWzyQf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86dM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955" o:spid="_x0000_s1032" style="position:absolute;left:21684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2ucgA&#10;AADcAAAADwAAAGRycy9kb3ducmV2LnhtbESP3WrCQBSE7wXfYTlCb4puWkiNqatIS0uhqPhDae8O&#10;2WMSmz0bdrca375bKHg5zMw3zHTemUacyPnasoK7UQKCuLC65lLBfvcyzED4gKyxsUwKLuRhPuv3&#10;pphre+YNnbahFBHCPkcFVQhtLqUvKjLoR7Yljt7BOoMhSldK7fAc4aaR90nyIA3WHBcqbOmpouJ7&#10;+2MUfH3QMb3NXp/lu12tPxdyfFlmTqmbQbd4BBGoC9fwf/tNK5ikKfydi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ra5yAAAANwAAAAPAAAAAAAAAAAAAAAAAJgCAABk&#10;cnMvZG93bnJldi54bWxQSwUGAAAAAAQABAD1AAAAjQMAAAAA&#10;" path="m,1593022l,e" filled="f" strokeweight=".21172mm">
                  <v:path arrowok="t" textboxrect="0,0,0,1593022"/>
                </v:shape>
                <v:shape id="Shape 956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+68QA&#10;AADcAAAADwAAAGRycy9kb3ducmV2LnhtbESPQUvDQBSE74L/YXmCF2lfKhhs7LaUSsGLB2MvvT2y&#10;r9nU7NuQ3Xbjv3cFweMwM98wq83kenXlMXReNCzmBSiWxptOWg2Hz/3sGVSIJIZ6L6zhmwNs1rc3&#10;K6qMT/LB1zq2KkMkVKTBxjhUiKGx7CjM/cCSvZMfHcUsxxbNSCnDXY+PRVGio07ygqWBd5abr/ri&#10;NBzPuE/pHR/ONcbLtkzTKx2s1vd30/YFVOQp/of/2m9Gw/Kp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2Puv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957" o:spid="_x0000_s1034" style="position:absolute;left:26334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NVccA&#10;AADcAAAADwAAAGRycy9kb3ducmV2LnhtbESPQWsCMRSE7wX/Q3hCL0WzCuq6GkWUloK0RS2lvT02&#10;z93VzcuSpLr++6ZQ6HGYmW+Y+bI1tbiQ85VlBYN+AoI4t7riQsH74bGXgvABWWNtmRTcyMNy0bmb&#10;Y6btlXd02YdCRAj7DBWUITSZlD4vyaDv24Y4ekfrDIYoXSG1w2uEm1oOk2QsDVYcF0psaF1Sft5/&#10;GwVfH3QaPaRPG7m1r2+fKzm5vaROqftuu5qBCNSG//Bf+1krmI4m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jVX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958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sksMA&#10;AADcAAAADwAAAGRycy9kb3ducmV2LnhtbERPS2vCQBC+C/0PyxS8iG4qVGx0I6UglhYKWsXrkJ08&#10;anY2Zrca/33nUPD48b2Xq9416kJdqD0beJokoIhzb2suDey/1+M5qBCRLTaeycCNAqyyh8ESU+uv&#10;vKXLLpZKQjikaKCKsU21DnlFDsPEt8TCFb5zGAV2pbYdXiXcNXqaJDPtsGZpqLClt4ry0+7XSW9x&#10;2vPtPNXxZ5R8bg7H0ce8/jJm+Ni/LkBF6uNd/O9+twZenmWtnJEj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sksMAAADcAAAADwAAAAAAAAAAAAAAAACYAgAAZHJzL2Rv&#10;d25yZXYueG1sUEsFBgAAAAAEAAQA9QAAAIgDAAAAAA==&#10;" path="m,l1059476,e" filled="f" strokeweight=".21169mm">
                  <v:path arrowok="t" textboxrect="0,0,1059476,0"/>
                </v:shape>
                <v:shape id="Shape 959" o:spid="_x0000_s1036" style="position:absolute;left:36624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8vMgA&#10;AADcAAAADwAAAGRycy9kb3ducmV2LnhtbESPQWvCQBSE74X+h+UVvEjdKNjG1FVEUQTR0rSU9vbI&#10;viap2bdhd6vx33cLQo/DzHzDTOedacSJnK8tKxgOEhDEhdU1lwreXtf3KQgfkDU2lknBhTzMZ7c3&#10;U8y0PfMLnfJQighhn6GCKoQ2k9IXFRn0A9sSR+/LOoMhSldK7fAc4aaRoyR5kAZrjgsVtrSsqDjm&#10;P0bB5zt9j/vpZiV39vD8sZCPl33qlOrddYsnEIG68B++trdawWQ8gb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7y8yAAAANwAAAAPAAAAAAAAAAAAAAAAAJgCAABk&#10;cnMvZG93bnJldi54bWxQSwUGAAAAAAQABAD1AAAAjQMAAAAA&#10;" path="m,1593022l,e" filled="f" strokeweight=".21172mm">
                  <v:path arrowok="t" textboxrect="0,0,0,1593022"/>
                </v:shape>
                <v:shape id="Shape 960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o/MAA&#10;AADcAAAADwAAAGRycy9kb3ducmV2LnhtbERPzYrCMBC+C75DGGFvmioiu9W0qCB4WUXdBxiTsS02&#10;k9JE292nNwdhjx/f/yrvbS2e1PrKsYLpJAFBrJ2puFDwc9mNP0H4gGywdkwKfslDng0HK0yN6/hE&#10;z3MoRAxhn6KCMoQmldLrkiz6iWuII3dzrcUQYVtI02IXw20tZ0mykBYrjg0lNrQtSd/PD6sAN4em&#10;m/H3ZbPuTqjnR03XP6/Ux6hfL0EE6sO/+O3eGwVfizg/nolH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Ao/MAAAADcAAAADwAAAAAAAAAAAAAAAACYAgAAZHJzL2Rvd25y&#10;ZXYueG1sUEsFBgAAAAAEAAQA9QAAAIUDAAAAAA==&#10;" path="m,l785079,e" filled="f" strokeweight=".21169mm">
                  <v:path arrowok="t" textboxrect="0,0,785079,0"/>
                </v:shape>
                <v:shape id="Shape 961" o:spid="_x0000_s1038" style="position:absolute;left:47219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6B8cA&#10;AADcAAAADwAAAGRycy9kb3ducmV2LnhtbESPQWsCMRSE7wX/Q3iCF6lZhep2NYq0tBRKK7Uients&#10;nrurm5clSXX9901B6HGYmW+Y2aI1tTiT85VlBcNBAoI4t7riQsHm++U+BeEDssbaMim4kofFvHM3&#10;w0zbC3/ReR0KESHsM1RQhtBkUvq8JIN+YBvi6B2sMxiidIXUDi8Rbmo5SpKxNFhxXCixoaeS8tP6&#10;xyjYb+n40E9fn+W7/VztlnJy/UidUr1uu5yCCNSG//Ct/aYVPI6H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egfHAAAA3AAAAA8AAAAAAAAAAAAAAAAAmAIAAGRy&#10;cy9kb3ducmV2LnhtbFBLBQYAAAAABAAEAPUAAACMAwAAAAA=&#10;" path="m,1593022l,e" filled="f" strokeweight=".21172mm">
                  <v:path arrowok="t" textboxrect="0,0,0,1593022"/>
                </v:shape>
                <v:shape id="Shape 962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edsYA&#10;AADcAAAADwAAAGRycy9kb3ducmV2LnhtbESP3WrCQBSE7wXfYTlC73RTC2rTrCLSlhYVUvUBDtmT&#10;H8yeTbNbk/bpu4Lg5TAz3zDJqje1uFDrKssKHicRCOLM6ooLBafj23gBwnlkjbVlUvBLDlbL4SDB&#10;WNuOv+hy8IUIEHYxKii9b2IpXVaSQTexDXHwctsa9EG2hdQtdgFuajmNopk0WHFYKLGhTUnZ+fBj&#10;FHw+/dXnd2swN/t0vkh36fb1u1PqYdSvX0B46v09fGt/aAXPsyl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Meds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963" o:spid="_x0000_s1040" style="position:absolute;left:55069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gFMUA&#10;AADcAAAADwAAAGRycy9kb3ducmV2LnhtbESP3WrCQBSE7wXfYTmCd7qxgtToKlZoCbQW/MHrY/aY&#10;RLNnQ3abxLfvCoVeDjPzDbNcd6YUDdWusKxgMo5AEKdWF5wpOB3fR68gnEfWWFomBQ9ysF71e0uM&#10;tW15T83BZyJA2MWoIPe+iqV0aU4G3dhWxMG72tqgD7LOpK6xDXBTypcomkmDBYeFHCva5pTeDz9G&#10;QXdNkq/m8zuzl+3tLd0VH492flZqOOg2CxCeOv8f/msnWsF8NoXn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SAUxQAAANwAAAAPAAAAAAAAAAAAAAAAAJgCAABkcnMv&#10;ZG93bnJldi54bWxQSwUGAAAAAAQABAD1AAAAigMAAAAA&#10;" path="m,1593022l,e" filled="f" strokeweight=".21169mm">
                  <v:path arrowok="t" textboxrect="0,0,0,1593022"/>
                </v:shape>
                <v:shape id="Shape 964" o:spid="_x0000_s1041" style="position:absolute;left:67036;width:0;height:15930;visibility:visible;mso-wrap-style:square;v-text-anchor:top" coordsize="0,159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Zn8gA&#10;AADcAAAADwAAAGRycy9kb3ducmV2LnhtbESPQWsCMRSE74L/ITzBS6nZSmvXrVHE0lIoWqoients&#10;Xne3bl6WJNX13zeFgsdhZr5hJrPW1OJEzleWFdwNEhDEudUVFwq2m5fbFIQPyBpry6TgQh5m025n&#10;gpm2Z/6k0zoUIkLYZ6igDKHJpPR5SQb9wDbE0fuyzmCI0hVSOzxHuKnlMElG0mDFcaHEhhYl5cf1&#10;j1Fw2NH3w036+izf7epjP5ePl2XqlOr32vkTiEBtuIb/229awXh0D39n4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otmfyAAAANwAAAAPAAAAAAAAAAAAAAAAAJgCAABk&#10;cnMvZG93bnJldi54bWxQSwUGAAAAAAQABAD1AAAAjQMAAAAA&#10;" path="m,1593022l,e" filled="f" strokeweight=".21172mm">
                  <v:path arrowok="t" textboxrect="0,0,0,1593022"/>
                </v:shape>
                <v:shape id="Shape 965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lKcQA&#10;AADcAAAADwAAAGRycy9kb3ducmV2LnhtbESPQWvCQBSE7wX/w/KEXkQ3Fgw1dRWRFr1JVez1dfc1&#10;CWbfhuxGo7/eFYQeh5n5hpktOluJMzW+dKxgPEpAEGtnSs4VHPZfw3cQPiAbrByTgit5WMx7LzPM&#10;jLvwN513IRcRwj5DBUUIdSal1wVZ9CNXE0fvzzUWQ5RNLk2Dlwi3lXxLklRaLDkuFFjTqiB92rVW&#10;gU73dPvUabL9+W27Y1gPttWgVeq13y0/QATqwn/42d4YBdN0A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JSnEAAAA3AAAAA8AAAAAAAAAAAAAAAAAmAIAAGRycy9k&#10;b3ducmV2LnhtbFBLBQYAAAAABAAEAPUAAACJAwAAAAA=&#10;" path="m,l320128,e" filled="f" strokeweight=".21175mm">
                  <v:path arrowok="t" textboxrect="0,0,320128,0"/>
                </v:shape>
                <v:shape id="Shape 966" o:spid="_x0000_s1043" style="position:absolute;left:38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w2sMA&#10;AADcAAAADwAAAGRycy9kb3ducmV2LnhtbESPwW7CMBBE75X4B2uReisOPURtikGA1NIracV5iZck&#10;Il4bewvp39eVKvU4mpk3msVqdIO6Uky9ZwPzWQGKuPG259bA58frwxOoJMgWB89k4JsSrJaTuwVW&#10;1t94T9daWpUhnCo00ImESuvUdOQwzXwgzt7JR4eSZWy1jXjLcDfox6IotcOe80KHgbYdNef6yxnY&#10;9WuRdDiE02V73B/Dhuv4tjPmfjquX0AJjfIf/mu/WwPPZQm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aw2s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67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5cUA&#10;AADcAAAADwAAAGRycy9kb3ducmV2LnhtbESPT2vCQBTE70K/w/IKveluPVgT3QQpVDwIrbGHHh/Z&#10;lz+afZtmV02/fbdQ8DjMzG+YdT7aTlxp8K1jDc8zBYK4dKblWsPn8W26BOEDssHOMWn4IQ959jBZ&#10;Y2rcjQ90LUItIoR9ihqaEPpUSl82ZNHPXE8cvcoNFkOUQy3NgLcIt52cK7WQFluOCw329NpQeS4u&#10;VsNX8f5tJX3sy9ZUVXLaKLXdn7V+ehw3KxCBxnAP/7d3RkOyeI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GrlxQAAANwAAAAPAAAAAAAAAAAAAAAAAJgCAABkcnMv&#10;ZG93bnJldi54bWxQSwUGAAAAAAQABAD1AAAAigMAAAAA&#10;" path="m,l1844554,e" filled="f" strokeweight=".21175mm">
                  <v:path arrowok="t" textboxrect="0,0,1844554,0"/>
                </v:shape>
                <v:shape id="Shape 968" o:spid="_x0000_s1045" style="position:absolute;left:323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BM78A&#10;AADcAAAADwAAAGRycy9kb3ducmV2LnhtbERPPW/CMBDdK/U/WFepW3HogErAIEBq6UpAzEd8JBHx&#10;2bWvkP77ekBifHrf8+XgenWlmDrPBsajAhRx7W3HjYHD/vPtA1QSZIu9ZzLwRwmWi+enOZbW33hH&#10;10oalUM4lWigFQml1qluyWEa+UCcubOPDiXD2Ggb8ZbDXa/fi2KiHXacG1oMtGmpvlS/zsC2W4mk&#10;4zGcfzan3SmsuYpfW2NeX4bVDJTQIA/x3f1tDUwneW0+k4+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YEzvwAAANwAAAAPAAAAAAAAAAAAAAAAAJgCAABkcnMvZG93bnJl&#10;di54bWxQSwUGAAAAAAQABAD1AAAAhAMAAAAA&#10;" path="m,1593024l,e" filled="f" strokeweight=".21172mm">
                  <v:path arrowok="t" textboxrect="0,0,0,1593024"/>
                </v:shape>
                <v:shape id="Shape 969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5wMMA&#10;AADcAAAADwAAAGRycy9kb3ducmV2LnhtbESPQWvCQBSE74X+h+UJvdUXexATXSUILT2UFrXF6yP7&#10;TILZt+nuVuO/7wqCx2FmvmEWq8F26sQ+tE40TMYZKJbKmVZqDd+71+cZqBBJDHVOWMOFA6yWjw8L&#10;Kow7y4ZP21irBJFQkIYmxr5ADFXDlsLY9SzJOzhvKSbpazSezgluO3zJsilaaiUtNNTzuuHquP2z&#10;Gjz+fgTZ/+ThU0q6fJW4wbeD1k+joZyDijzEe/jWfjca8mkO1zPpCOD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e5wMMAAADcAAAADwAAAAAAAAAAAAAAAACYAgAAZHJzL2Rv&#10;d25yZXYueG1sUEsFBgAAAAAEAAQA9QAAAIgDAAAAAA==&#10;" path="m,l464949,e" filled="f" strokeweight=".21175mm">
                  <v:path arrowok="t" textboxrect="0,0,464949,0"/>
                </v:shape>
                <v:shape id="Shape 970" o:spid="_x0000_s1047" style="position:absolute;left:2168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b6L8A&#10;AADcAAAADwAAAGRycy9kb3ducmV2LnhtbERPPW/CMBDdK/U/WIfUrTgwtDRgEEVq6UqomI/4SCLi&#10;s7GvkP77eqjE+PS+F6vB9epKMXWeDUzGBSji2tuOGwPf+4/nGagkyBZ7z2TglxKslo8PCyytv/GO&#10;rpU0KodwKtFAKxJKrVPdksM09oE4cycfHUqGsdE24i2Hu15Pi+JFO+w4N7QYaNNSfa5+nIFttxZJ&#10;h0M4XTbH3TG8cxU/t8Y8jYb1HJTQIHfxv/vLGnh7zfPzmXwE9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hvovwAAANwAAAAPAAAAAAAAAAAAAAAAAJgCAABkcnMvZG93bnJl&#10;di54bWxQSwUGAAAAAAQABAD1AAAAhAMAAAAA&#10;" path="m,1593024l,e" filled="f" strokeweight=".21172mm">
                  <v:path arrowok="t" textboxrect="0,0,0,1593024"/>
                </v:shape>
                <v:shape id="Shape 971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HmsQA&#10;AADcAAAADwAAAGRycy9kb3ducmV2LnhtbESPUWvCQBCE3wv+h2MF3+rFYmtNPcUqBR8KpbE/YMlt&#10;L8HcXsitGv31nlDo4zAz3zCLVe8bdaIu1oENTMYZKOIy2JqdgZ/9x+MrqCjIFpvAZOBCEVbLwcMC&#10;cxvO/E2nQpxKEI45GqhE2lzrWFbkMY5DS5y839B5lCQ7p22H5wT3jX7Kshftsea0UGFLm4rKQ3H0&#10;Bq7bIk5lKl9X5993F+2K5/lnbcxo2K/fQAn18h/+a++sgflsAvcz6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B5rEAAAA3AAAAA8AAAAAAAAAAAAAAAAAmAIAAGRycy9k&#10;b3ducmV2LnhtbFBLBQYAAAAABAAEAPUAAACJAwAAAAA=&#10;" path="m,l1028986,e" filled="f" strokeweight=".21175mm">
                  <v:path arrowok="t" textboxrect="0,0,1028986,0"/>
                </v:shape>
                <v:shape id="Shape 972" o:spid="_x0000_s1049" style="position:absolute;left:2633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gBMMA&#10;AADcAAAADwAAAGRycy9kb3ducmV2LnhtbESPQU8CMRSE7yb8h+aReJMuHFRWCgESxSsL4fzYPnY3&#10;bl9r+4T131sTE4+Tmfkms1gNrldXiqnzbGA6KUAR19523Bg4Hl4fnkElQbbYeyYD35RgtRzdLbC0&#10;/sZ7ulbSqAzhVKKBViSUWqe6JYdp4gNx9i4+OpQsY6NtxFuGu17PiuJRO+w4L7QYaNtS/VF9OQO7&#10;bi2STqdw+dye9+ew4Sq+7Yy5Hw/rF1BCg/yH/9rv1sD8aQa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QgBM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73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FLsQA&#10;AADcAAAADwAAAGRycy9kb3ducmV2LnhtbESPQWvCQBSE70L/w/IK3nRTRavRVUpBEHsyFsHbM/ua&#10;BLNvw+4a4793C4LHYWa+YZbrztSiJecrywo+hgkI4tzqigsFv4fNYAbCB2SNtWVScCcP69Vbb4mp&#10;tjfeU5uFQkQI+xQVlCE0qZQ+L8mgH9qGOHp/1hkMUbpCaoe3CDe1HCXJVBqsOC6U2NB3SfkluxoF&#10;o+50b/d24naXdnvcZeZca/+jVP+9+1qACNSFV/jZ3moF888x/J+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xS7EAAAA3AAAAA8AAAAAAAAAAAAAAAAAmAIAAGRycy9k&#10;b3ducmV2LnhtbFBLBQYAAAAABAAEAPUAAACJAwAAAAA=&#10;" path="m,l1059476,e" filled="f" strokeweight=".21175mm">
                  <v:path arrowok="t" textboxrect="0,0,1059476,0"/>
                </v:shape>
                <v:shape id="Shape 974" o:spid="_x0000_s1051" style="position:absolute;left:3662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68MA&#10;AADcAAAADwAAAGRycy9kb3ducmV2LnhtbESPzW7CMBCE75V4B2sr9Vacoqo/AYMAqaVX0orzEi9J&#10;RLw29hbSt68rVeI4mplvNLPF4Hp1ppg6zwYexgUo4trbjhsDX59v9y+gkiBb7D2TgR9KsJiPbmZY&#10;Wn/hLZ0raVSGcCrRQCsSSq1T3ZLDNPaBOHsHHx1KlrHRNuIlw12vJ0XxpB12nBdaDLRuqT5W387A&#10;pluKpN0uHE7r/XYfVlzF940xd7fDcgpKaJBr+L/9YQ28Pj/C35l8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Ed68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75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Fj8YA&#10;AADcAAAADwAAAGRycy9kb3ducmV2LnhtbESP3WrCQBSE7wu+w3KE3tWNSqtGVxGlUmgp+Ie3h+wx&#10;iWbPxuwaU5++Wyh4OczMN8xk1phC1FS53LKCbicCQZxYnXOqYLd9fxmCcB5ZY2GZFPyQg9m09TTB&#10;WNsbr6ne+FQECLsYFWTel7GULsnIoOvYkjh4R1sZ9EFWqdQV3gLcFLIXRW/SYM5hIcOSFhkl583V&#10;KOivDpc+f572q+XX+eJ631zfa1bqud3MxyA8Nf4R/m9/aAWjwSv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7Fj8YAAADcAAAADwAAAAAAAAAAAAAAAACYAgAAZHJz&#10;L2Rvd25yZXYueG1sUEsFBgAAAAAEAAQA9QAAAIsDAAAAAA==&#10;" path="m,l785079,e" filled="f" strokeweight=".21175mm">
                  <v:path arrowok="t" textboxrect="0,0,785079,0"/>
                </v:shape>
                <v:shape id="Shape 976" o:spid="_x0000_s1053" style="position:absolute;left:4721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mB8MA&#10;AADcAAAADwAAAGRycy9kb3ducmV2LnhtbESPQU8CMRSE7yb+h+aReJMuHlBWCkESxCsL4fzYPnY3&#10;bl9r+4D131sTE4+TmfkmM18OrldXiqnzbGAyLkAR19523Bg47DePL6CSIFvsPZOBb0qwXNzfzbG0&#10;/sY7ulbSqAzhVKKBViSUWqe6JYdp7ANx9s4+OpQsY6NtxFuGu14/FcVUO+w4L7QYaN1S/VldnIFt&#10;txJJx2M4f61Pu1N44yq+b415GA2rV1BCg/yH/9of1sDseQq/Z/IR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8mB8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77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hXcMA&#10;AADcAAAADwAAAGRycy9kb3ducmV2LnhtbESPQWsCMRSE7wX/Q3hCbzVRaG23RhFF69WtyB4fm+dm&#10;cfOybKKu/94UCh6HmfmGmS1614grdaH2rGE8UiCIS29qrjQcfjdvnyBCRDbYeCYNdwqwmA9eZpgZ&#10;f+M9XfNYiQThkKEGG2ObSRlKSw7DyLfEyTv5zmFMsquk6fCW4K6RE6U+pMOa04LFllaWynN+cRry&#10;dbFVm+qneFfryXZ3JrLH4qL167BffoOI1Mdn+L+9Mxq+plP4O5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XhXcMAAADcAAAADwAAAAAAAAAAAAAAAACYAgAAZHJzL2Rv&#10;d25yZXYueG1sUEsFBgAAAAAEAAQA9QAAAIgDAAAAAA==&#10;" path="m,l1204295,e" filled="f" strokeweight=".21175mm">
                  <v:path arrowok="t" textboxrect="0,0,1204295,0"/>
                </v:shape>
                <v:shape id="Shape 978" o:spid="_x0000_s1055" style="position:absolute;left:5506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B68AA&#10;AADcAAAADwAAAGRycy9kb3ducmV2LnhtbERPy4rCMBTdD/gP4QruxtQZ8FGNIqLiwo0PBHeX5toW&#10;m5vSRFP/3iwEl4fzni1aU4knNa60rGDQT0AQZ1aXnCs4nza/YxDOI2usLJOCFzlYzDs/M0y1DXyg&#10;59HnIoawS1FB4X2dSumyggy6vq2JI3ezjUEfYZNL3WCI4aaSf0kylAZLjg0F1rQqKLsfH0bBI4xx&#10;f8k39XW93q+2NGAXwr9SvW67nILw1Pqv+OPeaQWTU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0B68AAAADcAAAADwAAAAAAAAAAAAAAAACYAgAAZHJzL2Rvd25y&#10;ZXYueG1sUEsFBgAAAAAEAAQA9QAAAIUDAAAAAA==&#10;" path="m,1593024l,e" filled="f" strokeweight=".21169mm">
                  <v:path arrowok="t" textboxrect="0,0,0,1593024"/>
                </v:shape>
                <v:shape id="Shape 979" o:spid="_x0000_s1056" style="position:absolute;left:67036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dcMA&#10;AADcAAAADwAAAGRycy9kb3ducmV2LnhtbESPQU8CMRSE7yb+h+aZeJMuHhQWCkESxSsL4fzYPnY3&#10;bF9r+4T131sTE46TmfkmM18OrlcXiqnzbGA8KkAR19523BjY796fJqCSIFvsPZOBH0qwXNzfzbG0&#10;/spbulTSqAzhVKKBViSUWqe6JYdp5ANx9k4+OpQsY6NtxGuGu14/F8WLdthxXmgx0Lql+lx9OwOb&#10;biWSDodw+loft8fwxlX82Bjz+DCsZqCEBrmF/9uf1sD0dQp/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CydcMAAADcAAAADwAAAAAAAAAAAAAAAACYAgAAZHJzL2Rv&#10;d25yZXYueG1sUEsFBgAAAAAEAAQA9QAAAIgDAAAAAA==&#10;" path="m,1593024l,e" filled="f" strokeweight=".21172mm">
                  <v:path arrowok="t" textboxrect="0,0,0,1593024"/>
                </v:shape>
                <v:shape id="Shape 980" o:spid="_x0000_s1057" style="position:absolute;top:3189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UnMAA&#10;AADcAAAADwAAAGRycy9kb3ducmV2LnhtbERPz2vCMBS+C/4P4Qm7aerGhuuaigwG3pytsOujeWuL&#10;zUtNYpv998thsOPH97vYRzOIiZzvLSvYbjIQxI3VPbcKLvXHegfCB2SNg2VS8EMe9uVyUWCu7cxn&#10;mqrQihTCPkcFXQhjLqVvOjLoN3YkTty3dQZDgq6V2uGcws0gH7PsRRrsOTV0ONJ7R821uhsFlYmn&#10;+/R5Psbn05d7mhFjzTelHlbx8AYiUAz/4j/3USt43aX5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BUnMAAAADcAAAADwAAAAAAAAAAAAAAAACYAgAAZHJzL2Rvd25y&#10;ZXYueG1sUEsFBgAAAAAEAAQA9QAAAIUDAAAAAA==&#10;" path="m,l320128,e" filled="f" strokeweight=".21169mm">
                  <v:path arrowok="t" textboxrect="0,0,320128,0"/>
                </v:shape>
                <v:shape id="Shape 981" o:spid="_x0000_s1058" style="position:absolute;left:38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MhcQA&#10;AADcAAAADwAAAGRycy9kb3ducmV2LnhtbESPQWvCQBSE74X+h+UVvNWNWiRGVykVsXpr7MXbM/vM&#10;ps2+DdlV4793BcHjMDPfMLNFZ2txptZXjhUM+gkI4sLpiksFv7vVewrCB2SNtWNScCUPi/nrywwz&#10;7S78Q+c8lCJC2GeowITQZFL6wpBF33cNcfSOrrUYomxLqVu8RLit5TBJxtJixXHBYENfhor//GQV&#10;8Mpct7sPXOebZE9/cnkYpc1Bqd5b9zkFEagLz/Cj/a0VTNIB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TIXEAAAA3AAAAA8AAAAAAAAAAAAAAAAAmAIAAGRycy9k&#10;b3ducmV2LnhtbFBLBQYAAAAABAAEAPUAAACJAwAAAAA=&#10;" path="m,1379605l,e" filled="f" strokeweight=".21172mm">
                  <v:path arrowok="t" textboxrect="0,0,0,1379605"/>
                </v:shape>
                <v:shape id="Shape 982" o:spid="_x0000_s1059" style="position:absolute;left:3201;top:3189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wm8MA&#10;AADcAAAADwAAAGRycy9kb3ducmV2LnhtbESPwWrDMBBE74H+g9hCb4lsUxLXjRKKodBr3MbnxVrb&#10;aq2VsZTY/fuoUMhxmJk3zP642EFcafLGsYJ0k4Agbpw23Cn4+nxf5yB8QNY4OCYFv+TheHhY7bHQ&#10;buYTXavQiQhhX6CCPoSxkNI3PVn0GzcSR691k8UQ5dRJPeEc4XaQWZJspUXDcaHHkcqemp/qYhW0&#10;Y31p9fBsvvM625UNp8Zsz0o9PS5vryACLeEe/m9/aAUveQZ/Z+IRkI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wm8MAAADcAAAADwAAAAAAAAAAAAAAAACYAgAAZHJzL2Rv&#10;d25yZXYueG1sUEsFBgAAAAAEAAQA9QAAAIgDAAAAAA==&#10;" path="m,l1844554,e" filled="f" strokeweight=".21169mm">
                  <v:path arrowok="t" textboxrect="0,0,1844554,0"/>
                </v:shape>
                <v:shape id="Shape 983" o:spid="_x0000_s1060" style="position:absolute;left:3239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3acQA&#10;AADcAAAADwAAAGRycy9kb3ducmV2LnhtbESPQWvCQBSE70L/w/IKvemmKiVGVykW0XozevH2zD6z&#10;abNvQ3bV+O+7QsHjMDPfMLNFZ2txpdZXjhW8DxIQxIXTFZcKDvtVPwXhA7LG2jEpuJOHxfylN8NM&#10;uxvv6JqHUkQI+wwVmBCaTEpfGLLoB64hjt7ZtRZDlG0pdYu3CLe1HCbJh7RYcVww2NDSUPGbX6wC&#10;Xpn7dj/Gdf6dHOlHfp1GaXNS6u21+5yCCNSFZ/i/vdEKJukIH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d2nEAAAA3AAAAA8AAAAAAAAAAAAAAAAAmAIAAGRycy9k&#10;b3ducmV2LnhtbFBLBQYAAAAABAAEAPUAAACJAwAAAAA=&#10;" path="m,1379605l,e" filled="f" strokeweight=".21172mm">
                  <v:path arrowok="t" textboxrect="0,0,0,1379605"/>
                </v:shape>
                <v:shape id="Shape 984" o:spid="_x0000_s1061" style="position:absolute;left:21646;top:3189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M8YA&#10;AADcAAAADwAAAGRycy9kb3ducmV2LnhtbESPT2vCQBTE74LfYXmFXkQ3bSXE1FVEasnFg/8OvT2y&#10;zyQ0+zbsrpp++64geBxm5jfMfNmbVlzJ+caygrdJAoK4tLrhSsHxsBlnIHxA1thaJgV/5GG5GA7m&#10;mGt74x1d96ESEcI+RwV1CF0upS9rMugntiOO3tk6gyFKV0nt8BbhppXvSZJKgw3HhRo7WtdU/u4v&#10;RsE2LU7f6zQj159lWnx9jH42s4tSry/96hNEoD48w492oRXMsi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8WM8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985" o:spid="_x0000_s1062" style="position:absolute;left:21684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hsUA&#10;AADcAAAADwAAAGRycy9kb3ducmV2LnhtbESPwW7CMBBE75X6D9ZW6q04QItCikEVCBW4NeHCbYm3&#10;cWi8jmIXwt9jpEo9jmbmjWa26G0jztT52rGC4SABQVw6XXOlYF+sX1IQPiBrbByTgit5WMwfH2aY&#10;aXfhLzrnoRIRwj5DBSaENpPSl4Ys+oFriaP37TqLIcqukrrDS4TbRo6SZCIt1hwXDLa0NFT+5L9W&#10;Aa/NdVe84me+TQ50kqvjOG2PSj0/9R/vIAL14T/8195oBdP0De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UqGxQAAANwAAAAPAAAAAAAAAAAAAAAAAJgCAABkcnMv&#10;ZG93bnJldi54bWxQSwUGAAAAAAQABAD1AAAAigMAAAAA&#10;" path="m,1379605l,e" filled="f" strokeweight=".21172mm">
                  <v:path arrowok="t" textboxrect="0,0,0,1379605"/>
                </v:shape>
                <v:shape id="Shape 986" o:spid="_x0000_s1063" style="position:absolute;left:26296;top:3189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SrMQA&#10;AADcAAAADwAAAGRycy9kb3ducmV2LnhtbESPwWrDMBBE74X+g9hCLyVZtweTOlFCSAj00kPdXHpb&#10;rI3lxFoZS4ncv68KhR6HmXnDrDaT69WNx9B50fA8L0CxNN500mo4fh5mC1AhkhjqvbCGbw6wWd/f&#10;ragyPskH3+rYqgyRUJEGG+NQIYbGsqMw9wNL9k5+dBSzHFs0I6UMdz2+FEWJjjrJC5YG3lluLvXV&#10;afg64yGld3w61xiv2zJNezparR8fpu0SVOQp/of/2m9Gw+ui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Eqz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987" o:spid="_x0000_s1064" style="position:absolute;left:26334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xasUA&#10;AADcAAAADwAAAGRycy9kb3ducmV2LnhtbESPwW7CMBBE75X6D9ZW6q04QFVCikEVCBW4NeHCbYm3&#10;cWi8jmIXwt9jpEo9jmbmjWa26G0jztT52rGC4SABQVw6XXOlYF+sX1IQPiBrbByTgit5WMwfH2aY&#10;aXfhLzrnoRIRwj5DBSaENpPSl4Ys+oFriaP37TqLIcqukrrDS4TbRo6S5E1arDkuGGxpaaj8yX+t&#10;Al6b6654xc98mxzoJFfHcdoelXp+6j/eQQTqw3/4r73RCqbp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3FqxQAAANwAAAAPAAAAAAAAAAAAAAAAAJgCAABkcnMv&#10;ZG93bnJldi54bWxQSwUGAAAAAAQABAD1AAAAigMAAAAA&#10;" path="m,1379605l,e" filled="f" strokeweight=".21172mm">
                  <v:path arrowok="t" textboxrect="0,0,0,1379605"/>
                </v:shape>
                <v:shape id="Shape 988" o:spid="_x0000_s1065" style="position:absolute;left:36586;top:3189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A1cIA&#10;AADcAAAADwAAAGRycy9kb3ducmV2LnhtbERPS2vCQBC+F/oflin0IrqphxKjq4ggikKhPvA6ZMck&#10;mp1Ns1uN/75zKHj8+N6TWedqdaM2VJ4NfAwSUMS5txUXBg77ZT8FFSKyxdozGXhQgNn09WWCmfV3&#10;/qbbLhZKQjhkaKCMscm0DnlJDsPAN8TCnX3rMApsC21bvEu4q/UwST61w4qlocSGFiXl192vk97z&#10;9cCPn6GOl16yXR1PvU1afRnz/tbNx6AidfEp/nevrYFRKmvljBwB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oDVwgAAANwAAAAPAAAAAAAAAAAAAAAAAJgCAABkcnMvZG93&#10;bnJldi54bWxQSwUGAAAAAAQABAD1AAAAhwMAAAAA&#10;" path="m,l1059476,e" filled="f" strokeweight=".21169mm">
                  <v:path arrowok="t" textboxrect="0,0,1059476,0"/>
                </v:shape>
                <v:shape id="Shape 989" o:spid="_x0000_s1066" style="position:absolute;left:36624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Ag8QA&#10;AADcAAAADwAAAGRycy9kb3ducmV2LnhtbESPzW7CMBCE70h9B2srcQOngFBIMagqQvzcGnrpbYm3&#10;cdp4HcUGwttjJCSOo5n5RjNfdrYWZ2p95VjB2zABQVw4XXGp4PuwHqQgfEDWWDsmBVfysFy89OaY&#10;aXfhLzrnoRQRwj5DBSaEJpPSF4Ys+qFriKP361qLIcq2lLrFS4TbWo6SZCotVhwXDDb0aaj4z09W&#10;Aa/NdX+Y4CbfJT/0J1fHcdocleq/dh/vIAJ14Rl+tLdawSyd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QIPEAAAA3AAAAA8AAAAAAAAAAAAAAAAAmAIAAGRycy9k&#10;b3ducmV2LnhtbFBLBQYAAAAABAAEAPUAAACJAwAAAAA=&#10;" path="m,1379605l,e" filled="f" strokeweight=".21172mm">
                  <v:path arrowok="t" textboxrect="0,0,0,1379605"/>
                </v:shape>
                <v:shape id="Shape 990" o:spid="_x0000_s1067" style="position:absolute;left:47180;top:3189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Y28AA&#10;AADcAAAADwAAAGRycy9kb3ducmV2LnhtbERPy4rCMBTdD/gP4QruxlSRQauxVGFgNs7g4wOuybUt&#10;Njelibb69WYx4PJw3qust7W4U+srxwom4wQEsXam4kLB6fj9OQfhA7LB2jEpeJCHbD34WGFqXMd7&#10;uh9CIWII+xQVlCE0qZRel2TRj11DHLmLay2GCNtCmha7GG5rOU2SL2mx4thQYkPbkvT1cLMKcPPb&#10;dFPeHTd5t0c9+9N0fnqlRsM+X4II1Ie3+N/9YxQsFnF+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VY28AAAADcAAAADwAAAAAAAAAAAAAAAACYAgAAZHJzL2Rvd25y&#10;ZXYueG1sUEsFBgAAAAAEAAQA9QAAAIUDAAAAAA==&#10;" path="m,l785079,e" filled="f" strokeweight=".21169mm">
                  <v:path arrowok="t" textboxrect="0,0,785079,0"/>
                </v:shape>
                <v:shape id="Shape 991" o:spid="_x0000_s1068" style="position:absolute;left:47219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aWMMA&#10;AADcAAAADwAAAGRycy9kb3ducmV2LnhtbESPQWsCMRSE74L/ITzBm2atIroaRSyi9da1l96em+dm&#10;283Lsom6/vtGEHocZuYbZrlubSVu1PjSsYLRMAFBnDtdcqHg67QbzED4gKyxckwKHuRhvep2lphq&#10;d+dPumWhEBHCPkUFJoQ6ldLnhiz6oauJo3dxjcUQZVNI3eA9wm0l35JkKi2WHBcM1rQ1lP9mV6uA&#10;d+ZxPE1wn30k3/Qj38/jWX1Wqt9rNwsQgdrwH361D1rBfD6C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aWMMAAADcAAAADwAAAAAAAAAAAAAAAACYAgAAZHJzL2Rv&#10;d25yZXYueG1sUEsFBgAAAAAEAAQA9QAAAIgDAAAAAA==&#10;" path="m,1379605l,e" filled="f" strokeweight=".21172mm">
                  <v:path arrowok="t" textboxrect="0,0,0,1379605"/>
                </v:shape>
                <v:shape id="Shape 992" o:spid="_x0000_s1069" style="position:absolute;left:55031;top:3189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uUcYA&#10;AADcAAAADwAAAGRycy9kb3ducmV2LnhtbESP3WrCQBSE74W+w3IKvdNNLViNbqRIWxQtpNYHOGRP&#10;fjB7Nma3Jvr0rlDo5TAz3zCLZW9qcabWVZYVPI8iEMSZ1RUXCg4/H8MpCOeRNdaWScGFHCyTh8EC&#10;Y207/qbz3hciQNjFqKD0vomldFlJBt3INsTBy21r0AfZFlK32AW4qeU4iibSYMVhocSGViVlx/2v&#10;UbB5udbHT2swN1/p6zTdpdv3U6fU02P/Ngfhqff/4b/2WiuYzcZwP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ZuUcYAAADcAAAADwAAAAAAAAAAAAAAAACYAgAAZHJz&#10;L2Rvd25yZXYueG1sUEsFBgAAAAAEAAQA9QAAAIsDAAAAAA==&#10;" path="m,l1204295,e" filled="f" strokeweight=".21169mm">
                  <v:path arrowok="t" textboxrect="0,0,1204295,0"/>
                </v:shape>
                <v:shape id="Shape 993" o:spid="_x0000_s1070" style="position:absolute;left:55069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9eMQA&#10;AADcAAAADwAAAGRycy9kb3ducmV2LnhtbESPT2vCQBTE74V+h+UVvNWNCiVJXcUI/oHSgzG9P7LP&#10;JJh9G7Krid/eLRR6HGbmN8xyPZpW3Kl3jWUFs2kEgri0uuFKQXHevccgnEfW2FomBQ9ysF69viwx&#10;1XbgE91zX4kAYZeigtr7LpXSlTUZdFPbEQfvYnuDPsi+krrHIcBNK+dR9CENNhwWauxoW1N5zW9G&#10;QWbj7KYdfW323zj6bFYcfqhQavI2bj5BeBr9f/ivfdQKkmQBv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PXjEAAAA3AAAAA8AAAAAAAAAAAAAAAAAmAIAAGRycy9k&#10;b3ducmV2LnhtbFBLBQYAAAAABAAEAPUAAACJAwAAAAA=&#10;" path="m,1379605l,e" filled="f" strokeweight=".21169mm">
                  <v:path arrowok="t" textboxrect="0,0,0,1379605"/>
                </v:shape>
                <v:shape id="Shape 994" o:spid="_x0000_s1071" style="position:absolute;left:67036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5wMMA&#10;AADcAAAADwAAAGRycy9kb3ducmV2LnhtbESPQWsCMRSE74L/ITzBm2atUnQ1ilRE6821l96em+dm&#10;283Lsom6/vtGKHgcZuYbZrFqbSVu1PjSsYLRMAFBnDtdcqHg67QdTEH4gKyxckwKHuRhtex2Fphq&#10;d+cj3bJQiAhhn6ICE0KdSulzQxb90NXE0bu4xmKIsimkbvAe4baSb0nyLi2WHBcM1vRhKP/NrlYB&#10;b83jcJrgLvtMvulHbs7jaX1Wqt9r13MQgdrwCv+391rBbDaB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5wMMAAADcAAAADwAAAAAAAAAAAAAAAACYAgAAZHJzL2Rv&#10;d25yZXYueG1sUEsFBgAAAAAEAAQA9QAAAIgDAAAAAA==&#10;" path="m,1379605l,e" filled="f" strokeweight=".21172mm">
                  <v:path arrowok="t" textboxrect="0,0,0,1379605"/>
                </v:shape>
                <v:shape id="Shape 995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h2cIA&#10;AADcAAAADwAAAGRycy9kb3ducmV2LnhtbESPQWsCMRSE70L/Q3iF3jRbi6Jbo4hQ8GZdBa+Pzevu&#10;0s3LmsTd9N83guBxmJlvmNUmmlb05HxjWcH7JANBXFrdcKXgfPoaL0D4gKyxtUwK/sjDZv0yWmGu&#10;7cBH6otQiQRhn6OCOoQul9KXNRn0E9sRJ+/HOoMhSVdJ7XBIcNPKaZbNpcGG00KNHe1qKn+Lm1FQ&#10;mHi49d/HfZwdLu5jQIwnvir19hq3nyACxfAMP9p7rWC5nMH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mHZ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996" o:spid="_x0000_s1073" style="position:absolute;left:38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iisUA&#10;AADcAAAADwAAAGRycy9kb3ducmV2LnhtbESPwW7CMBBE75X6D9ZW6q045RBIwCBUUakHLgQO7W1l&#10;L0kgXofYDeHvMRISx9HsvNmZLwfbiJ46XztW8DlKQBBrZ2ouFex33x9TED4gG2wck4IreVguXl/m&#10;mBt34S31RShFhLDPUUEVQptL6XVFFv3ItcTRO7jOYoiyK6Xp8BLhtpHjJEmlxZpjQ4UtfVWkT8W/&#10;jW/I89+xL37XOlld60lz1huXbpR6fxtWMxCBhvA8fqR/jIIsS+E+JhJ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SKKxQAAANwAAAAPAAAAAAAAAAAAAAAAAJgCAABkcnMv&#10;ZG93bnJldi54bWxQSwUGAAAAAAQABAD1AAAAigMAAAAA&#10;" path="m,1593026l,e" filled="f" strokeweight=".21172mm">
                  <v:path arrowok="t" textboxrect="0,0,0,1593026"/>
                </v:shape>
                <v:shape id="Shape 997" o:spid="_x0000_s1074" style="position:absolute;left:3201;top:4569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F3sAA&#10;AADcAAAADwAAAGRycy9kb3ducmV2LnhtbESPS6vCMBSE94L/IRzBnaaK+KhGEUFwe32tD81pG21O&#10;ShO1/ntzQXA5zMw3zGrT2ko8qfHGsYLRMAFBnDltuFBwPu0HcxA+IGusHJOCN3nYrLudFabavfiP&#10;nsdQiAhhn6KCMoQ6ldJnJVn0Q1cTRy93jcUQZVNI3eArwm0lx0kylRYNx4USa9qVlN2PD6sgr6+P&#10;XFcTc5tfx7NdxiNjphel+r12uwQRqA2/8Ld90AoWixn8n4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F3sAAAADcAAAADwAAAAAAAAAAAAAAAACYAgAAZHJzL2Rvd25y&#10;ZXYueG1sUEsFBgAAAAAEAAQA9QAAAIUDAAAAAA==&#10;" path="m,l1844554,e" filled="f" strokeweight=".21169mm">
                  <v:path arrowok="t" textboxrect="0,0,1844554,0"/>
                </v:shape>
                <v:shape id="Shape 998" o:spid="_x0000_s1075" style="position:absolute;left:3239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TY8QA&#10;AADcAAAADwAAAGRycy9kb3ducmV2LnhtbESPwW7CMAyG75N4h8hI3EY6DmwUAkLTkHbgso4D3KzE&#10;a7s1TmmyUt4eH5A4Wr//z59Xm8E3qqcu1oENvEwzUMQ2uJpLA4fv3fMbqJiQHTaBycCVImzWo6cV&#10;5i5c+Iv6IpVKIBxzNFCl1OZaR1uRxzgNLbFkP6HzmGTsSu06vAjcN3qWZXPtsWa5UGFL7xXZv+Lf&#10;i4Y+n3774vhhs+21fm3Odh/me2Mm42G7BJVoSI/le/vTGVgsxFaeEQL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E2PEAAAA3AAAAA8AAAAAAAAAAAAAAAAAmAIAAGRycy9k&#10;b3ducmV2LnhtbFBLBQYAAAAABAAEAPUAAACJAwAAAAA=&#10;" path="m,1593026l,e" filled="f" strokeweight=".21172mm">
                  <v:path arrowok="t" textboxrect="0,0,0,1593026"/>
                </v:shape>
                <v:shape id="Shape 999" o:spid="_x0000_s1076" style="position:absolute;left:21646;top:4569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vcMUA&#10;AADcAAAADwAAAGRycy9kb3ducmV2LnhtbESPQWvCQBSE7wX/w/IEL0U3thBM6ioiVXLpwagHb4/s&#10;MwnNvg27q6b/vlsoeBxm5htmuR5MJ+7kfGtZwXyWgCCurG65VnA67qYLED4ga+wsk4If8rBejV6W&#10;mGv74APdy1CLCGGfo4ImhD6X0lcNGfQz2xNH72qdwRClq6V2+Ihw08m3JEmlwZbjQoM9bRuqvsub&#10;UfCVFuf9Nl2QG64yLT7fXy+77KbUZDxsPkAEGsIz/N8utIIsy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y9wxQAAANwAAAAPAAAAAAAAAAAAAAAAAJgCAABkcnMv&#10;ZG93bnJldi54bWxQSwUGAAAAAAQABAD1AAAAigMAAAAA&#10;" path="m,l464949,e" filled="f" strokeweight=".21169mm">
                  <v:path arrowok="t" textboxrect="0,0,464949,0"/>
                </v:shape>
                <v:shape id="Shape 1000" o:spid="_x0000_s1077" style="position:absolute;left:21684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pscUA&#10;AADdAAAADwAAAGRycy9kb3ducmV2LnhtbESPMW/CMBCF90r9D9ZV6lZsOkCVYhBCrdSBhcDQbif7&#10;mgTic4jdEP49NyB1u6d737t3i9UYWjVQn5rIFqYTA4rYRd9wZeGw/3x5A5Uyssc2Mlm4UoLV8vFh&#10;gYWPF97RUOZKSQinAi3UOXeF1snVFDBNYkcsu9/YB8wi+0r7Hi8SHlr9asxMB2xYLtTY0aYmdyr/&#10;gtTQ55/jUH5/OLO+NvP27LZxtrX2+Wlcv4PKNOZ/853+8sIZI/3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umx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001" o:spid="_x0000_s1078" style="position:absolute;left:26296;top:4569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N5cIA&#10;AADdAAAADwAAAGRycy9kb3ducmV2LnhtbERPTUsDMRC9C/0PYYRexE7qocjatBRLwYsH1156Gzbj&#10;ZutmsmzSZv33jSB4m8f7nPV28r268hi7IAaWCw2KpQm2k9bA8fPw+AwqJhJLfRA28MMRtpvZ3Zoq&#10;G7J88LVOrSohEisy4FIaKsTYOPYUF2FgKdxXGD2lAscW7Ui5hPsen7ReoadOSoOjgV8dN9/1xRs4&#10;nfGQ8zs+nGtMl90qT3s6OmPm99PuBVTiKf2L/9xvtszXegm/35QTcH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Q3lwgAAAN0AAAAPAAAAAAAAAAAAAAAAAJgCAABkcnMvZG93&#10;bnJldi54bWxQSwUGAAAAAAQABAD1AAAAhwMAAAAA&#10;" path="m,l1028986,e" filled="f" strokeweight=".21169mm">
                  <v:path arrowok="t" textboxrect="0,0,1028986,0"/>
                </v:shape>
                <v:shape id="Shape 1002" o:spid="_x0000_s1079" style="position:absolute;left:26334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SXcYA&#10;AADdAAAADwAAAGRycy9kb3ducmV2LnhtbESPMW/CMBCFd6T+B+sqdSN2GSgKmCiqWqkDSwNDu53s&#10;IwnE5xC7Ifz7ulIltju99717tykm14mRhtB61vCcKRDExtuWaw2H/ft8BSJEZIudZ9JwowDF9mG2&#10;wdz6K3/SWMVapBAOOWpoYuxzKYNpyGHIfE+ctKMfHMa0DrW0A15TuOvkQqmldNhyutBgT68NmXP1&#10;41INefk+jdXXm1HlrX3pLmbnlzutnx6ncg0i0hTv5n/6wyZOqQX8fZNG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SXc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003" o:spid="_x0000_s1080" style="position:absolute;left:36586;top:4569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Hx8cA&#10;AADdAAAADwAAAGRycy9kb3ducmV2LnhtbESPQWvCQBCF70L/wzIFL1J3a0FCdBUplBYFoTbF65Ad&#10;k2h2Ns2uJvn3XaHQ2wzvzfveLNe9rcWNWl851vA8VSCIc2cqLjRkX29PCQgfkA3WjknDQB7Wq4fR&#10;ElPjOv6k2yEUIoawT1FDGUKTSunzkiz6qWuIo3ZyrcUQ17aQpsUuhttazpSaS4sVR0KJDb2WlF8O&#10;Vxu5p0vGw89MhvNE7d6/j5NtUu21Hj/2mwWIQH34N/9df5hYX6kXuH8TR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wx8f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004" o:spid="_x0000_s1081" style="position:absolute;left:36624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vssYA&#10;AADdAAAADwAAAGRycy9kb3ducmV2LnhtbESPQW/CMAyF75P2HyJP4jaSTRObCmmFpiHtwGUdB3az&#10;EtMWGqc0oZR/TyYhcbP13vf8vChG14qB+tB41vAyVSCIjbcNVxo2v6vnDxAhIltsPZOGCwUo8seH&#10;BWbWn/mHhjJWIoVwyFBDHWOXSRlMTQ7D1HfESdv53mFMa19J2+M5hbtWvio1kw4bThdq7OizJnMo&#10;Ty7VkMe//VBuv4xaXpr39mjWfrbWevI0LucgIo3xbr7R3zZxSr3B/zdpB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3vss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005" o:spid="_x0000_s1082" style="position:absolute;left:47180;top:4569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pTsEA&#10;AADdAAAADwAAAGRycy9kb3ducmV2LnhtbERPzWoCMRC+F3yHMEJvNVHaIqtRVBB6qeLqA4zJuLu4&#10;mSyb6G779KYg9DYf3+/Ml72rxZ3aUHnWMB4pEMTG24oLDafj9m0KIkRki7Vn0vBDAZaLwcscM+s7&#10;PtA9j4VIIRwy1FDG2GRSBlOSwzDyDXHiLr51GBNsC2lb7FK4q+VEqU/psOLUUGJDm5LMNb85Dbje&#10;Nd2Ev4/rVXdA8743dP4NWr8O+9UMRKQ+/ouf7i+b5iv1AX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sKU7BAAAA3QAAAA8AAAAAAAAAAAAAAAAAmAIAAGRycy9kb3du&#10;cmV2LnhtbFBLBQYAAAAABAAEAPUAAACGAwAAAAA=&#10;" path="m,l785079,e" filled="f" strokeweight=".21169mm">
                  <v:path arrowok="t" textboxrect="0,0,785079,0"/>
                </v:shape>
                <v:shape id="Shape 1006" o:spid="_x0000_s1083" style="position:absolute;left:47219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UXsQA&#10;AADdAAAADwAAAGRycy9kb3ducmV2LnhtbESPQW/CMAyF75P4D5GRuI2UHWAqBIQmJnHgQrcD3KzE&#10;a7s1TmlCKf8eT5q027P83me/1Wbwjeqpi3VgA7NpBorYBldzaeDz4/35FVRMyA6bwGTgThE269HT&#10;CnMXbnykvkilEgjHHA1UKbW51tFW5DFOQ0ssu6/QeUwydqV2Hd4E7hv9kmVz7bFmuVBhS28V2Z/i&#10;6uUNfTl/98VpZ7PtvV40F3sI84Mxk/GwXYJKNKR/81967yQnRPhtIxL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1F7EAAAA3QAAAA8AAAAAAAAAAAAAAAAAmAIAAGRycy9k&#10;b3ducmV2LnhtbFBLBQYAAAAABAAEAPUAAACJAwAAAAA=&#10;" path="m,1593026l,e" filled="f" strokeweight=".21172mm">
                  <v:path arrowok="t" textboxrect="0,0,0,1593026"/>
                </v:shape>
                <v:shape id="Shape 1007" o:spid="_x0000_s1084" style="position:absolute;left:55031;top:4569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9McMA&#10;AADdAAAADwAAAGRycy9kb3ducmV2LnhtbERP3WrCMBS+F3yHcATvNNHBlM4oQ9zYUKG6PcChObbF&#10;5qRrou18+mUgeHc+vt+zWHW2EldqfOlYw2SsQBBnzpSca/j+ehvNQfiAbLByTBp+ycNq2e8tMDGu&#10;5QNdjyEXMYR9ghqKEOpESp8VZNGPXU0cuZNrLIYIm1yaBtsYbis5VepZWiw5NhRY07qg7Hy8WA2f&#10;T7fq/O4snuw+nc3TXbrd/LRaDwfd6wuIQF14iO/uDxPnKzWD/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9McMAAADdAAAADwAAAAAAAAAAAAAAAACYAgAAZHJzL2Rv&#10;d25yZXYueG1sUEsFBgAAAAAEAAQA9QAAAIgDAAAAAA==&#10;" path="m,l1204295,e" filled="f" strokeweight=".21169mm">
                  <v:path arrowok="t" textboxrect="0,0,1204295,0"/>
                </v:shape>
                <v:shape id="Shape 1008" o:spid="_x0000_s1085" style="position:absolute;left:55069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mnMIA&#10;AADdAAAADwAAAGRycy9kb3ducmV2LnhtbESPT4sCMQzF7wt+hxLB29quoMhoFXdhxat/8BymcTo4&#10;TYdp1dFPvzkseEt4L+/9slz3oVF36lId2cLX2IAiLqOrubJwOv5+zkGljOywiUwWnpRgvRp8LLFw&#10;8cF7uh9ypSSEU4EWfM5toXUqPQVM49gSi3aJXcAsa1dp1+FDwkOjJ8bMdMCapcFjSz+eyuvhFizw&#10;/MJu76vpjWcvXfZb8707n6wdDfvNAlSmPr/N/9c7J/jGCK58IyP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macwgAAAN0AAAAPAAAAAAAAAAAAAAAAAJgCAABkcnMvZG93&#10;bnJldi54bWxQSwUGAAAAAAQABAD1AAAAhwMAAAAA&#10;" path="m,1593026l,e" filled="f" strokeweight=".21169mm">
                  <v:path arrowok="t" textboxrect="0,0,0,1593026"/>
                </v:shape>
                <v:shape id="Shape 1009" o:spid="_x0000_s1086" style="position:absolute;left:67036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ALMYA&#10;AADdAAAADwAAAGRycy9kb3ducmV2LnhtbESPMW/CMBCF90r9D9ZV6lbsdqBtwIlQVaQOLKQMdDvZ&#10;RxKIzyE2Ifx7XAmJ7U7vfe/ezYvRtWKgPjSeNbxOFAhi423DlYbN7/LlA0SIyBZbz6ThQgGK/PFh&#10;jpn1Z17TUMZKpBAOGWqoY+wyKYOpyWGY+I44aTvfO4xp7StpezyncNfKN6Wm0mHD6UKNHX3VZA7l&#10;yaUa8vi3H8rtt1GLS/PeHs3KT1daPz+NixmISGO8m2/0j02cUp/w/00aQe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xALM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010" o:spid="_x0000_s1087" style="position:absolute;top:6162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eNsQA&#10;AADdAAAADwAAAGRycy9kb3ducmV2LnhtbESPQWvDMAyF74X9B6PBbq3Tlo6R1S1jMOitbTrYVcRa&#10;EhbLme0m3r+vDoXdJN7Te5+2++x6NVKInWcDy0UBirj2tuPGwOflY/4CKiZki71nMvBHEfa7h9kW&#10;S+snPtNYpUZJCMcSDbQpDaXWsW7JYVz4gVi0bx8cJllDo23AScJdr1dF8awddiwNLQ703lL9U12d&#10;gcrl43U8nQ95c/wK6wkxX/jXmKfH/PYKKlFO/+b79cEKfrEUfvlGRt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Xjb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011" o:spid="_x0000_s1088" style="position:absolute;left:38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/wcMA&#10;AADdAAAADwAAAGRycy9kb3ducmV2LnhtbERPTWsCMRC9C/6HMII3TbYtZdkapShS21vXXnobN+Nm&#10;7WaybFJd/30jCL3N433OYjW4VpypD41nDdlcgSCuvGm41vC1385yECEiG2w9k4YrBVgtx6MFFsZf&#10;+JPOZaxFCuFQoAYbY1dIGSpLDsPcd8SJO/reYUywr6Xp8ZLCXSsflHqWDhtODRY7Wluqfspfp4G3&#10;9vqxf8K38l1900luDo95d9B6OhleX0BEGuK/+O7emTRfZRncvk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/wc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012" o:spid="_x0000_s1089" style="position:absolute;left:3201;top:6162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N7L4A&#10;AADdAAAADwAAAGRycy9kb3ducmV2LnhtbERPTYvCMBC9C/6HMII3TVtEpWsUEQSvuup5aKZt1mZS&#10;mqj13xthwds83uesNr1txIM6bxwrSKcJCOLCacOVgvPvfrIE4QOyxsYxKXiRh816OFhhrt2Tj/Q4&#10;hUrEEPY5KqhDaHMpfVGTRT91LXHkStdZDBF2ldQdPmO4bWSWJHNp0XBsqLGlXU3F7XS3Csr2ei91&#10;MzN/y2u22BWcGjO/KDUe9dsfEIH68BX/uw86zk/SDD7fxB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Gjey+AAAA3QAAAA8AAAAAAAAAAAAAAAAAmAIAAGRycy9kb3ducmV2&#10;LnhtbFBLBQYAAAAABAAEAPUAAACDAwAAAAA=&#10;" path="m,l1844554,e" filled="f" strokeweight=".21169mm">
                  <v:path arrowok="t" textboxrect="0,0,1844554,0"/>
                </v:shape>
                <v:shape id="Shape 1013" o:spid="_x0000_s1090" style="position:absolute;left:3239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LcIA&#10;AADdAAAADwAAAGRycy9kb3ducmV2LnhtbERPS2sCMRC+C/6HMIXeNPGByNYoRZFWb6699DZuppvV&#10;zWTZpLr+e1MoeJuP7zmLVedqcaU2VJ41jIYKBHHhTcWlhq/jdjAHESKywdozabhTgNWy31tgZvyN&#10;D3TNYylSCIcMNdgYm0zKUFhyGIa+IU7cj28dxgTbUpoWbync1XKs1Ew6rDg1WGxobam45L9OA2/t&#10;fX+c4ke+U990lpvTZN6ctH596d7fQETq4lP87/40ab4aTeDvm3S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0Qt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14" o:spid="_x0000_s1091" style="position:absolute;left:21646;top:6162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gxMQA&#10;AADdAAAADwAAAGRycy9kb3ducmV2LnhtbERPTYvCMBC9L/gfwgheljVVl+JWo4io9LKHVfewt6EZ&#10;22IzKUnU+u+NIOxtHu9z5svONOJKzteWFYyGCQjiwuqaSwXHw/ZjCsIHZI2NZVJwJw/LRe9tjpm2&#10;N/6h6z6UIoawz1BBFUKbSemLigz6oW2JI3eyzmCI0JVSO7zFcNPIcZKk0mDNsaHCltYVFef9xSj4&#10;TvPf3TqdkutOMs03k/e/7ddFqUG/W81ABOrCv/jlznWcn4w+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IMT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15" o:spid="_x0000_s1092" style="position:absolute;left:21684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5wsIA&#10;AADdAAAADwAAAGRycy9kb3ducmV2LnhtbERPS2sCMRC+F/wPYQRvNbEPkdUo0iKtvbl68TZuxs3q&#10;ZrJsoq7/vhEKvc3H95zZonO1uFIbKs8aRkMFgrjwpuJSw267ep6ACBHZYO2ZNNwpwGLee5phZvyN&#10;N3TNYylSCIcMNdgYm0zKUFhyGIa+IU7c0bcOY4JtKU2LtxTuavmi1Fg6rDg1WGzow1Jxzi9OA6/s&#10;/Wf7hl/5Wu3pJD8Pr5PmoPWg3y2nICJ18V/85/42ab4avcPjm3S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nnC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16" o:spid="_x0000_s1093" style="position:absolute;left:26296;top:6162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DTMIA&#10;AADdAAAADwAAAGRycy9kb3ducmV2LnhtbERPPWvDMBDdC/kP4gpdSnJOBlOcKCE0BLpkqJsl22Fd&#10;LafWyVhK5P77qlDodo/3eZvd5Hp15zF0XjQsFwUolsabTloN54/j/AVUiCSGei+s4ZsD7Lazhw1V&#10;xid553sdW5VDJFSkwcY4VIihsewoLPzAkrlPPzqKGY4tmpFSDnc9roqiREed5AZLA79abr7qm9Nw&#10;ueIxpRM+X2uMt32ZpgOdrdZPj9N+DSryFP/Ff+43k+cXyxJ+v8kn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QNMwgAAAN0AAAAPAAAAAAAAAAAAAAAAAJgCAABkcnMvZG93&#10;bnJldi54bWxQSwUGAAAAAAQABAD1AAAAhwMAAAAA&#10;" path="m,l1028986,e" filled="f" strokeweight=".21169mm">
                  <v:path arrowok="t" textboxrect="0,0,1028986,0"/>
                </v:shape>
                <v:shape id="Shape 1017" o:spid="_x0000_s1094" style="position:absolute;left:26334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CLsIA&#10;AADdAAAADwAAAGRycy9kb3ducmV2LnhtbERPTWsCMRC9F/wPYQRvNbEtVVajSIu09ubqxdu4GTer&#10;m8myibr++0Yo9DaP9zmzRedqcaU2VJ41jIYKBHHhTcWlht129TwBESKywdozabhTgMW89zTDzPgb&#10;b+iax1KkEA4ZarAxNpmUobDkMAx9Q5y4o28dxgTbUpoWbync1fJFqXfpsOLUYLGhD0vFOb84Dbyy&#10;95/tG37la7Wnk/w8vE6ag9aDfrecgojUxX/xn/vbpPlqNIbHN+k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EIu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18" o:spid="_x0000_s1095" style="position:absolute;left:36586;top:6162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Da8UA&#10;AADdAAAADwAAAGRycy9kb3ducmV2LnhtbESPTWsCMRCG70L/Q5hCL6KJHoqsRpFCUVoo1A+8Dptx&#10;d3UzWTdR13/fORS8zTDvxzOzRedrdaM2VoEtjIYGFHEeXMWFhd32czABFROywzowWXhQhMX8pTfD&#10;zIU7/9JtkwolIRwztFCm1GRax7wkj3EYGmK5HUPrMcnaFtq1eJdwX+uxMe/aY8XSUGJDHyXl583V&#10;S+/xvOPHZazTqW++V/tD/2tS/Vj79totp6ASdekp/nevneCbk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cNr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019" o:spid="_x0000_s1096" style="position:absolute;left:36624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zx8IA&#10;AADdAAAADwAAAGRycy9kb3ducmV2LnhtbERPS2sCMRC+F/wPYQRvNbGWoqtRxCJ93Fy9eBs342Z1&#10;M1k2qa7/vikUvM3H95z5snO1uFIbKs8aRkMFgrjwpuJSw363eZ6ACBHZYO2ZNNwpwHLRe5pjZvyN&#10;t3TNYylSCIcMNdgYm0zKUFhyGIa+IU7cybcOY4JtKU2LtxTuavmi1Jt0WHFqsNjQ2lJxyX+cBt7Y&#10;+/fuFT/yL3Wgs3w/jifNUetBv1vNQETq4kP87/40ab4aTeHvm3S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3PH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20" o:spid="_x0000_s1097" style="position:absolute;left:47180;top:6162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WtsQA&#10;AADdAAAADwAAAGRycy9kb3ducmV2LnhtbESPQWvCQBCF7wX/wzJCb3VjECnRVVQQvNii9gdMd8ck&#10;mJ0N2dWk/fWdg9DbDO/Ne98s14Nv1IO6WAc2MJ1koIhtcDWXBr4u+7d3UDEhO2wCk4EfirBejV6W&#10;WLjQ84ke51QqCeFYoIEqpbbQOtqKPMZJaIlFu4bOY5K1K7XrsJdw3+g8y+baY83SUGFLu4rs7Xz3&#10;BnD70fY5Hy/bTX9CO/u09P0bjXkdD5sFqERD+jc/rw9O8LNc+OUbGUG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1rbEAAAA3QAAAA8AAAAAAAAAAAAAAAAAmAIAAGRycy9k&#10;b3ducmV2LnhtbFBLBQYAAAAABAAEAPUAAACJAwAAAAA=&#10;" path="m,l785079,e" filled="f" strokeweight=".21169mm">
                  <v:path arrowok="t" textboxrect="0,0,785079,0"/>
                </v:shape>
                <v:shape id="Shape 1021" o:spid="_x0000_s1098" style="position:absolute;left:47219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1fMMA&#10;AADdAAAADwAAAGRycy9kb3ducmV2LnhtbERPS2sCMRC+C/6HMIXeNNEWke1mpVikj5urF2/jZrpZ&#10;3UyWTarrv28KBW/z8T0nXw2uFRfqQ+NZw2yqQBBX3jRca9jvNpMliBCRDbaeScONAqyK8SjHzPgr&#10;b+lSxlqkEA4ZarAxdpmUobLkMEx9R5y4b987jAn2tTQ9XlO4a+VcqYV02HBqsNjR2lJ1Ln+cBt7Y&#10;29fuGd/LT3Wgk3w7Pi27o9aPD8PrC4hIQ7yL/90fJs1X8xn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W1fM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022" o:spid="_x0000_s1099" style="position:absolute;left:55031;top:6162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CycQA&#10;AADdAAAADwAAAGRycy9kb3ducmV2LnhtbERP22rCQBB9F/oPyxT6ppumYCW6ESm2VFRIbT9gyE4u&#10;mJ2N2a2Jfr0rFPo2h3OdxXIwjThT52rLCp4nEQji3OqaSwU/3+/jGQjnkTU2lknBhRws04fRAhNt&#10;e/6i88GXIoSwS1BB5X2bSOnyigy6iW2JA1fYzqAPsCul7rAP4aaRcRRNpcGaQ0OFLb1VlB8Pv0bB&#10;5uXaHD+swcLss9dZtsu261Ov1NPjsJqD8DT4f/Gf+1OH+VEcw/2bcIJ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gsn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023" o:spid="_x0000_s1100" style="position:absolute;left:55069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JJMEA&#10;AADdAAAADwAAAGRycy9kb3ducmV2LnhtbERPTWvCQBC9F/oflin01my0IJJmFSPYCuKhMb0P2TEJ&#10;ZmdDdk3iv3cFobd5vM9J15NpxUC9aywrmEUxCOLS6oYrBcVp97EE4TyyxtYyKbiRg/Xq9SXFRNuR&#10;f2nIfSVCCLsEFdTed4mUrqzJoItsRxy4s+0N+gD7SuoexxBuWjmP44U02HBoqLGjbU3lJb8aBZld&#10;Zlft6LD5PuLks1nx80eFUu9v0+YLhKfJ/4uf7r0O8+P5Jzy+C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5SSTBAAAA3QAAAA8AAAAAAAAAAAAAAAAAmAIAAGRycy9kb3du&#10;cmV2LnhtbFBLBQYAAAAABAAEAPUAAACGAwAAAAA=&#10;" path="m,1379605l,e" filled="f" strokeweight=".21169mm">
                  <v:path arrowok="t" textboxrect="0,0,0,1379605"/>
                </v:shape>
                <v:shape id="Shape 1024" o:spid="_x0000_s1101" style="position:absolute;left:67036;top:61586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W5MIA&#10;AADdAAAADwAAAGRycy9kb3ducmV2LnhtbERPTWsCMRC9F/wPYQRvNalKka1RiiLV3rp68TZuppvV&#10;zWTZpLr++0YQvM3jfc5s0blaXKgNlWcNb0MFgrjwpuJSw363fp2CCBHZYO2ZNNwowGLee5lhZvyV&#10;f+iSx1KkEA4ZarAxNpmUobDkMAx9Q5y4X986jAm2pTQtXlO4q+VIqXfpsOLUYLGhpaXinP85Dby2&#10;t+/dBL/yrTrQSa6O42lz1HrQ7z4/QETq4lP8cG9Mmq9GE7h/k0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hbk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25" o:spid="_x0000_s1102" style="position:absolute;top:7542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3E8EA&#10;AADdAAAADwAAAGRycy9kb3ducmV2LnhtbERPTWvDMAy9F/ofjAq7Nc5SOkpaN4xBobeu6WBXEWtJ&#10;WCxntpt4/34eDHbT433qUEUziImc7y0reMxyEMSN1T23Ct5up/UOhA/IGgfLpOCbPFTH5eKApbYz&#10;X2mqQytSCPsSFXQhjKWUvunIoM/sSJy4D+sMhgRdK7XDOYWbQRZ5/iQN9pwaOhzppaPms74bBbWJ&#10;l/v0ej3H7eXdbWbEeOMvpR5W8XkPIlAM/+I/91mn+Xmxhd9v0gn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NxP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26" o:spid="_x0000_s1103" style="position:absolute;top:9135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pZMEA&#10;AADdAAAADwAAAGRycy9kb3ducmV2LnhtbERPTWvDMAy9D/ofjAq7Lc5SVkpaN4xBobeuaaFXEWtJ&#10;WCxntpt4/34eDHbT431qV0UziImc7y0reM5yEMSN1T23Cq6Xw9MGhA/IGgfLpOCbPFT7xcMOS21n&#10;PtNUh1akEPYlKuhCGEspfdORQZ/ZkThxH9YZDAm6VmqHcwo3gyzyfC0N9pwaOhzpraPms74bBbWJ&#10;p/v0fj7Gl9PNrWbEeOEvpR6X8XULIlAM/+I/91Gn+Xmxht9v0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qWT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27" o:spid="_x0000_s1104" style="position:absolute;left:38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dt8QA&#10;AADdAAAADwAAAGRycy9kb3ducmV2LnhtbERPTWsCMRC9F/ofwhS8lJp1oSqrUaq2RdCLVjwPybi7&#10;dDNZk6jrv28Khd7m8T5nOu9sI67kQ+1YwaCfgSDWztRcKjh8fbyMQYSIbLBxTAruFGA+e3yYYmHc&#10;jXd03cdSpBAOBSqoYmwLKYOuyGLou5Y4cSfnLcYEfSmNx1sKt43Ms2woLdacGipsaVmR/t5frAL9&#10;/HncnV+tlpvtYhVG75tLfvdK9Z66twmISF38F/+51ybNz/IR/H6TT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XbfEAAAA3QAAAA8AAAAAAAAAAAAAAAAAmAIAAGRycy9k&#10;b3ducmV2LnhtbFBLBQYAAAAABAAEAPUAAACJAwAAAAA=&#10;" path="m,1600645l,e" filled="f" strokeweight=".21172mm">
                  <v:path arrowok="t" textboxrect="0,0,0,1600645"/>
                </v:shape>
                <v:shape id="Shape 1028" o:spid="_x0000_s1105" style="position:absolute;left:3201;top:75420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wu8IA&#10;AADdAAAADwAAAGRycy9kb3ducmV2LnhtbESPQYvCMBCF7wv+hzDC3tbUIirVKCIIe9VVz0MzbaPN&#10;pDRRu/9+5yDsbYb35r1v1tvBt+pJfXSBDUwnGSjiMljHtYHzz+FrCSomZIttYDLwSxG2m9HHGgsb&#10;Xnyk5ynVSkI4FmigSakrtI5lQx7jJHTEolWh95hk7Wtte3xJuG91nmVz7dGxNDTY0b6h8n56eANV&#10;d31Utp252/KaL/YlT52bX4z5HA+7FahEQ/o3v6+/reBnueDKNzKC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nC7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029" o:spid="_x0000_s1106" style="position:absolute;left:3201;top:9135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VIL4A&#10;AADdAAAADwAAAGRycy9kb3ducmV2LnhtbERPy6rCMBDdX/AfwgjurqlFvFqNIoLg1ud6aKZttJmU&#10;Jmr9eyMIdzeH85zFqrO1eFDrjWMFo2ECgjh32nCp4HTc/k5B+ICssXZMCl7kYbXs/Sww0+7Je3oc&#10;QiliCPsMFVQhNJmUPq/Ioh+6hjhyhWsthgjbUuoWnzHc1jJNkom0aDg2VNjQpqL8drhbBUVzuRe6&#10;Hpvr9JL+bXIeGTM5KzXod+s5iEBd+Bd/3Tsd5yfpDD7fxB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O1SC+AAAA3QAAAA8AAAAAAAAAAAAAAAAAmAIAAGRycy9kb3ducmV2&#10;LnhtbFBLBQYAAAAABAAEAPUAAACDAwAAAAA=&#10;" path="m,l1844554,e" filled="f" strokeweight=".21169mm">
                  <v:path arrowok="t" textboxrect="0,0,1844554,0"/>
                </v:shape>
                <v:shape id="Shape 1030" o:spid="_x0000_s1107" style="position:absolute;left:3239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THscA&#10;AADdAAAADwAAAGRycy9kb3ducmV2LnhtbESPT2sCMRDF74V+hzBCL6Vma7GWrVH6VwS9aEvPQzLu&#10;Lt1MtknU9ds7B6G3Gd6b934znfe+VQeKqQls4H5YgCK2wTVcGfj++rx7ApUyssM2MBk4UYL57Ppq&#10;iqULR97QYZsrJSGcSjRQ59yVWidbk8c0DB2xaLsQPWZZY6VdxKOE+1aPiuJRe2xYGmrs6K0m+7vd&#10;ewP2dvGz+Rt7q1fr1/c0+VjtR6dozM2gf3kGlanP/+bL9dIJfvEg/PKNjK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pUx7HAAAA3QAAAA8AAAAAAAAAAAAAAAAAmAIAAGRy&#10;cy9kb3ducmV2LnhtbFBLBQYAAAAABAAEAPUAAACMAwAAAAA=&#10;" path="m,1600645l,e" filled="f" strokeweight=".21172mm">
                  <v:path arrowok="t" textboxrect="0,0,0,1600645"/>
                </v:shape>
                <v:shape id="Shape 1031" o:spid="_x0000_s1108" style="position:absolute;left:21646;top:75420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fPMMA&#10;AADdAAAADwAAAGRycy9kb3ducmV2LnhtbERPS4vCMBC+C/sfwix4EU1VKG41yiKr9LIHH3vwNjRj&#10;W2wmJYla/70RFrzNx/ecxaozjbiR87VlBeNRAoK4sLrmUsHxsBnOQPiArLGxTAoe5GG1/OgtMNP2&#10;zju67UMpYgj7DBVUIbSZlL6oyKAf2ZY4cmfrDIYIXSm1w3sMN42cJEkqDdYcGypsaV1RcdlfjYLf&#10;NP/brtMZue4s0/xnOjhtvq5K9T+77zmIQF14i//duY7zk+kYXt/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LfPM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032" o:spid="_x0000_s1109" style="position:absolute;left:21646;top:9135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BS8MA&#10;AADdAAAADwAAAGRycy9kb3ducmV2LnhtbERPTYvCMBC9C/6HMIIX0VSFotUoIrr0sod114O3oRnb&#10;YjMpSdTuvzfCwt7m8T5nve1MIx7kfG1ZwXSSgCAurK65VPDzfRwvQPiArLGxTAp+ycN20++tMdP2&#10;yV/0OIVSxBD2GSqoQmgzKX1RkUE/sS1x5K7WGQwRulJqh88Ybho5S5JUGqw5NlTY0r6i4na6GwWf&#10;aX7+2KcLct1VpvlhProcl3elhoNutwIRqAv/4j93ruP8ZD6D9zfxB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BBS8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033" o:spid="_x0000_s1110" style="position:absolute;left:21684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NacQA&#10;AADdAAAADwAAAGRycy9kb3ducmV2LnhtbERPTWsCMRC9C/6HMAUvotkqtWVrlGpbEexFLT0PyXR3&#10;cTNZk6jrv2+Egrd5vM+ZzltbizP5UDlW8DjMQBBrZyouFHzvPwcvIEJENlg7JgVXCjCfdTtTzI27&#10;8JbOu1iIFMIhRwVljE0uZdAlWQxD1xAn7td5izFBX0jj8ZLCbS1HWTaRFitODSU2tCxJH3Ynq0D3&#10;Vz/b45PVcvO1eA/PH5vT6OqV6j20b68gIrXxLv53r02an43HcPsmn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7zWnEAAAA3QAAAA8AAAAAAAAAAAAAAAAAmAIAAGRycy9k&#10;b3ducmV2LnhtbFBLBQYAAAAABAAEAPUAAACJAwAAAAA=&#10;" path="m,1600645l,e" filled="f" strokeweight=".21172mm">
                  <v:path arrowok="t" textboxrect="0,0,0,1600645"/>
                </v:shape>
                <v:shape id="Shape 1034" o:spid="_x0000_s1111" style="position:absolute;left:26296;top:75420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kwMMA&#10;AADdAAAADwAAAGRycy9kb3ducmV2LnhtbERPS2sCMRC+F/ofwgi9lDrbB1JWo0iL4KWHrl68DZtx&#10;s7qZLJto1n/fFAq9zcf3nMVqdJ268hBaLxqepwUoltqbVhoN+93m6R1UiCSGOi+s4cYBVsv7uwWV&#10;xif55msVG5VDJJSkwcbYl4ihtuwoTH3PkrmjHxzFDIcGzUAph7sOX4piho5ayQ2Wev6wXJ+ri9Nw&#10;OOEmpS98PFUYL+tZGj9pb7V+mIzrOajIY/wX/7m3Js8vXt/g95t8Ai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kwM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035" o:spid="_x0000_s1112" style="position:absolute;left:26296;top:9135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BW8MA&#10;AADdAAAADwAAAGRycy9kb3ducmV2LnhtbERPTWsCMRC9F/ofwgi9lDrblkpZjSItgpceunrxNmzG&#10;zepmsmyiWf99Uyj0No/3OYvV6Dp15SG0XjQ8TwtQLLU3rTQa9rvN0zuoEEkMdV5Yw40DrJb3dwsq&#10;jU/yzdcqNiqHSChJg42xLxFDbdlRmPqeJXNHPziKGQ4NmoFSDncdvhTFDB21khss9fxhuT5XF6fh&#10;cMJNSl/4eKowXtazNH7S3mr9MBnXc1CRx/gv/nNvTZ5fvL7B7zf5B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7BW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036" o:spid="_x0000_s1113" style="position:absolute;left:26334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u8cQA&#10;AADdAAAADwAAAGRycy9kb3ducmV2LnhtbERPTWsCMRC9C/6HMIVeRLNVtGVrlNpWEexFLT0PyXR3&#10;cTNZk6jrv28Kgrd5vM+ZzltbizP5UDlW8DTIQBBrZyouFHzvl/0XECEiG6wdk4IrBZjPup0p5sZd&#10;eEvnXSxECuGQo4IyxiaXMuiSLIaBa4gT9+u8xZigL6TxeEnhtpbDLJtIixWnhhIbei9JH3Ynq0D3&#10;Vj/b49hquflafITnz81pePVKPT60b68gIrXxLr651ybNz0YT+P8mn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bvHEAAAA3QAAAA8AAAAAAAAAAAAAAAAAmAIAAGRycy9k&#10;b3ducmV2LnhtbFBLBQYAAAAABAAEAPUAAACJAwAAAAA=&#10;" path="m,1600645l,e" filled="f" strokeweight=".21172mm">
                  <v:path arrowok="t" textboxrect="0,0,0,1600645"/>
                </v:shape>
                <v:shape id="Shape 1037" o:spid="_x0000_s1114" style="position:absolute;left:36586;top:75420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LecYA&#10;AADdAAAADwAAAGRycy9kb3ducmV2LnhtbESP3WoCMRCF7wt9hzAFb0QTFVpZjVIKpaIg+Ie3w2bc&#10;Xd1M1k3U9e2NIPRuhnPmfGfG08aW4kq1Lxxr6HUVCOLUmYIzDdvNb2cIwgdkg6Vj0nAnD9PJ+9sY&#10;E+NuvKLrOmQihrBPUEMeQpVI6dOcLPquq4ijdnC1xRDXOpOmxlsMt6XsK/UpLRYcCTlW9JNTelpf&#10;bOQeTlu+n/syHNtq8bfbt+fDYql166P5HoEI1IR/8+t6ZmJ9NfiC5zdxB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cLec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038" o:spid="_x0000_s1115" style="position:absolute;left:36586;top:9135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fC8UA&#10;AADdAAAADwAAAGRycy9kb3ducmV2LnhtbESPTWsCMRCG74L/IUyhF9GkFkRWoxShtLQg1A+8Dptx&#10;d3Uz2W5SXf+9cyh4m2Hej2fmy87X6kJtrAJbeBkZUMR5cBUXFnbb9+EUVEzIDuvAZOFGEZaLfm+O&#10;mQtX/qHLJhVKQjhmaKFMqcm0jnlJHuMoNMRyO4bWY5K1LbRr8SrhvtZjYybaY8XSUGJDq5Ly8+bP&#10;S+/xvOPb71in08B8f+wPg69ptbb2+al7m4FK1KWH+N/96QTfvAq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J8L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039" o:spid="_x0000_s1116" style="position:absolute;left:36624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6g8QA&#10;AADdAAAADwAAAGRycy9kb3ducmV2LnhtbERPTWsCMRC9F/wPYQq9FM3WUq2rUWptRbAXrXgekunu&#10;4mayJlHXf28Khd7m8T5nMmttLc7kQ+VYwVMvA0Gsnam4ULD7/uy+gggR2WDtmBRcKcBs2rmbYG7c&#10;hTd03sZCpBAOOSooY2xyKYMuyWLouYY4cT/OW4wJ+kIaj5cUbmvZz7KBtFhxaiixofeS9GF7sgr0&#10;43K/Ob5YLddf80UYfqxP/atX6uG+fRuDiNTGf/Gfe2XS/Ox5BL/fp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T+oPEAAAA3QAAAA8AAAAAAAAAAAAAAAAAmAIAAGRycy9k&#10;b3ducmV2LnhtbFBLBQYAAAAABAAEAPUAAACJAwAAAAA=&#10;" path="m,1600645l,e" filled="f" strokeweight=".21172mm">
                  <v:path arrowok="t" textboxrect="0,0,0,1600645"/>
                </v:shape>
                <v:shape id="Shape 1040" o:spid="_x0000_s1117" style="position:absolute;left:47180;top:75420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zFsQA&#10;AADdAAAADwAAAGRycy9kb3ducmV2LnhtbESP3WrCQBCF7wu+wzJC7+pGEZHoKioUvLHFnwcYd8ck&#10;mJ0N2a1J+/SdC8G7Gc6Zc75Zrntfqwe1sQpsYDzKQBHb4CouDFzOnx9zUDEhO6wDk4FfirBeDd6W&#10;mLvQ8ZEep1QoCeGYo4EypSbXOtqSPMZRaIhFu4XWY5K1LbRrsZNwX+tJls20x4qlocSGdiXZ++nH&#10;G8DtV9NN+HDebroj2um3petfNOZ92G8WoBL16WV+Xu+d4GdT4Zd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xMxbEAAAA3QAAAA8AAAAAAAAAAAAAAAAAmAIAAGRycy9k&#10;b3ducmV2LnhtbFBLBQYAAAAABAAEAPUAAACJAwAAAAA=&#10;" path="m,l785079,e" filled="f" strokeweight=".21169mm">
                  <v:path arrowok="t" textboxrect="0,0,785079,0"/>
                </v:shape>
                <v:shape id="Shape 1041" o:spid="_x0000_s1118" style="position:absolute;left:47180;top:9135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WjcIA&#10;AADdAAAADwAAAGRycy9kb3ducmV2LnhtbERPS2rDMBDdB3oHMYXuEtnBlOJEMXah0E1TnOQAE2lq&#10;m1ojY6mxk9NHhUJ383jf2Raz7cWFRt85VpCuEhDE2pmOGwWn49vyBYQPyAZ7x6TgSh6K3cNii7lx&#10;E9d0OYRGxBD2OSpoQxhyKb1uyaJfuYE4cl9utBgiHBtpRpxiuO3lOkmepcWOY0OLA722pL8PP1YB&#10;VvthWvPHsSqnGnX2qel880o9Pc7lBkSgOfyL/9zvJs5PshR+v4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ZaN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042" o:spid="_x0000_s1119" style="position:absolute;left:47219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bj8QA&#10;AADdAAAADwAAAGRycy9kb3ducmV2LnhtbERPS2sCMRC+C/0PYQq9iGZd2ipbo1RbS8FefOB5SKa7&#10;SzeTNYm6/ntTKPQ2H99zpvPONuJMPtSOFYyGGQhi7UzNpYL9bjWYgAgR2WDjmBRcKcB8dtebYmHc&#10;hTd03sZSpBAOBSqoYmwLKYOuyGIYupY4cd/OW4wJ+lIaj5cUbhuZZ9mztFhzaqiwpWVF+md7sgp0&#10;/+OwOT5ZLddfi7cwfl+f8qtX6uG+e30BEamL/+I/96dJ87PHHH6/S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G4/EAAAA3QAAAA8AAAAAAAAAAAAAAAAAmAIAAGRycy9k&#10;b3ducmV2LnhtbFBLBQYAAAAABAAEAPUAAACJAwAAAAA=&#10;" path="m,1600645l,e" filled="f" strokeweight=".21172mm">
                  <v:path arrowok="t" textboxrect="0,0,0,1600645"/>
                </v:shape>
                <v:shape id="Shape 1043" o:spid="_x0000_s1120" style="position:absolute;left:55031;top:75420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C8sQA&#10;AADdAAAADwAAAGRycy9kb3ducmV2LnhtbERP22rCQBB9F/yHZYS+1U1VqqSuIqKlokK0/YAhOybB&#10;7GzMbk30691Cwbc5nOtM560pxZVqV1hW8NaPQBCnVhecKfj5Xr9OQDiPrLG0TApu5GA+63amGGvb&#10;8IGuR5+JEMIuRgW591UspUtzMuj6tiIO3MnWBn2AdSZ1jU0IN6UcRNG7NFhwaMixomVO6fn4axRs&#10;hvfy/GkNnsw+GU+SXbJdXRqlXnrt4gOEp9Y/xf/uLx3mR6Mh/H0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RwvL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044" o:spid="_x0000_s1121" style="position:absolute;left:55031;top:9135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ahsQA&#10;AADdAAAADwAAAGRycy9kb3ducmV2LnhtbERP22rCQBB9F/oPyxT6ppu2YiV1FREVRYXU9gOG7JgE&#10;s7NpdjXRr3cFwbc5nOuMJq0pxZlqV1hW8N6LQBCnVhecKfj7XXSHIJxH1lhaJgUXcjAZv3RGGGvb&#10;8A+d9z4TIYRdjApy76tYSpfmZND1bEUcuIOtDfoA60zqGpsQbkr5EUUDabDg0JBjRbOc0uP+ZBSs&#10;P6/lcWkNHswu+Rom22Qz/2+Uenttp98gPLX+KX64VzrMj/p9uH8TTp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Wob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045" o:spid="_x0000_s1122" style="position:absolute;left:55069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BIcMA&#10;AADdAAAADwAAAGRycy9kb3ducmV2LnhtbERPTWvCQBC9F/oflin01mwsUSR1FdEWLHgxEb0O2WkS&#10;zM6G7CbGf98VBG/zeJ+zWI2mEQN1rrasYBLFIIgLq2suFRzzn485COeRNTaWScGNHKyWry8LTLW9&#10;8oGGzJcihLBLUUHlfZtK6YqKDLrItsSB+7OdQR9gV0rd4TWEm0Z+xvFMGqw5NFTY0qai4pL1RkG+&#10;rbU1s/Mp2U9/T5fvY1/0B1Lq/W1cf4HwNPqn+OHe6TA/TqZw/ya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BIcMAAADdAAAADwAAAAAAAAAAAAAAAACYAgAAZHJzL2Rv&#10;d25yZXYueG1sUEsFBgAAAAAEAAQA9QAAAIgDAAAAAA==&#10;" path="m,1600645l,e" filled="f" strokeweight=".21169mm">
                  <v:path arrowok="t" textboxrect="0,0,0,1600645"/>
                </v:shape>
                <v:shape id="Shape 1046" o:spid="_x0000_s1123" style="position:absolute;left:67036;top:75382;width:0;height:16007;visibility:visible;mso-wrap-style:square;v-text-anchor:top" coordsize="0,1600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djMQA&#10;AADdAAAADwAAAGRycy9kb3ducmV2LnhtbERPTWsCMRC9C/6HMIVeRLMVtWVrlNpWEexFLT0PyXR3&#10;cTNZk6jrv28Kgrd5vM+ZzltbizP5UDlW8DTIQBBrZyouFHzvl/0XECEiG6wdk4IrBZjPup0p5sZd&#10;eEvnXSxECuGQo4IyxiaXMuiSLIaBa4gT9+u8xZigL6TxeEnhtpbDLJtIixWnhhIbei9JH3Ynq0D3&#10;Vj/b49hquflafITnz81pePVKPT60b68gIrXxLr651ybNz0YT+P8mn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HYzEAAAA3QAAAA8AAAAAAAAAAAAAAAAAmAIAAGRycy9k&#10;b3ducmV2LnhtbFBLBQYAAAAABAAEAPUAAACJAwAAAAA=&#10;" path="m,1600645l,e" filled="f" strokeweight=".21172mm">
                  <v:path arrowok="t" textboxrect="0,0,0,1600645"/>
                </v:shape>
                <w10:wrap anchorx="page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лемен.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Поэмы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Гомера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Илиада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Одис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ея»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Подъем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хозяйственной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посл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емны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</w:p>
    <w:p w:rsidR="00BE1391" w:rsidRPr="00483FD9" w:rsidRDefault="00BE1391" w:rsidP="00BE1391">
      <w:pPr>
        <w:widowControl w:val="0"/>
        <w:spacing w:after="0" w:line="292" w:lineRule="auto"/>
        <w:ind w:left="504" w:right="30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еков».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Развити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емледели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ремесла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Становлени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полисов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олитическое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стройство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Аристократи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демос.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греческ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олонизация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Метрополи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колонии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ф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ины: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утверж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емократии.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Закон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</w:p>
    <w:p w:rsidR="00BE1391" w:rsidRPr="00483FD9" w:rsidRDefault="00BE1391" w:rsidP="00BE1391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Солона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Реформ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</w:p>
    <w:p w:rsidR="00BE1391" w:rsidRPr="00483FD9" w:rsidRDefault="00BE1391" w:rsidP="00BE1391">
      <w:pPr>
        <w:widowControl w:val="0"/>
        <w:spacing w:before="60"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Клисфена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их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начение.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1391" w:rsidRPr="00483FD9" w:rsidRDefault="00BE1391" w:rsidP="00BE139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12.202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BE1391" w:rsidRPr="00483FD9" w:rsidRDefault="00BE1391" w:rsidP="00BE139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BE1391" w:rsidRPr="00483FD9" w:rsidRDefault="00BE1391" w:rsidP="00BE1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1391" w:rsidRPr="00483FD9" w:rsidRDefault="00BE1391" w:rsidP="00BE1391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BE1391" w:rsidRPr="00483FD9" w:rsidRDefault="00BE1391" w:rsidP="00BE1391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BE1391" w:rsidRPr="00483FD9" w:rsidRDefault="00BE1391" w:rsidP="00BE13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BE1391" w:rsidRPr="00483FD9">
          <w:pgSz w:w="11900" w:h="16840"/>
          <w:pgMar w:top="670" w:right="822" w:bottom="0" w:left="750" w:header="0" w:footer="0" w:gutter="0"/>
          <w:cols w:num="3" w:space="708" w:equalWidth="0">
            <w:col w:w="5881" w:space="1548"/>
            <w:col w:w="1080" w:space="156"/>
            <w:col w:w="1661" w:space="0"/>
          </w:cols>
        </w:sect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6"/>
    </w:p>
    <w:p w:rsidR="00786574" w:rsidRPr="00483FD9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" w:name="_page_28_0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Спарта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групп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аселения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поли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ическое</w:t>
      </w:r>
    </w:p>
    <w:p w:rsidR="00786574" w:rsidRPr="00483FD9" w:rsidRDefault="00786574" w:rsidP="00786574">
      <w:pPr>
        <w:widowControl w:val="0"/>
        <w:spacing w:after="0" w:line="292" w:lineRule="auto"/>
        <w:ind w:left="504" w:right="272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 wp14:anchorId="53CF9D0A" wp14:editId="5EC86F95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8925514"/>
                <wp:effectExtent l="0" t="0" r="0" b="0"/>
                <wp:wrapNone/>
                <wp:docPr id="1047" name="drawingObject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8925514"/>
                          <a:chOff x="0" y="0"/>
                          <a:chExt cx="6707471" cy="8925514"/>
                        </a:xfrm>
                        <a:noFill/>
                      </wpg:grpSpPr>
                      <wps:wsp>
                        <wps:cNvPr id="1048" name="Shape 1048"/>
                        <wps:cNvSpPr/>
                        <wps:spPr>
                          <a:xfrm>
                            <a:off x="0" y="38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811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20128" y="381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23940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164683" y="38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168494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629632" y="381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633443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658619" y="38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662431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718095" y="381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721906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503175" y="381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506985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703659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15968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811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20128" y="159683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23940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164683" y="15968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168494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629632" y="15968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633443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658619" y="15968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662431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718095" y="159683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721906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503175" y="159683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5506985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703659" y="1593026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297644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811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20128" y="297644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23940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164683" y="297644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168494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629632" y="297644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633443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658619" y="297644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662431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718095" y="297644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721906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503175" y="297644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506985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703659" y="2972631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0" y="456946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811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20128" y="456946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23940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164683" y="456946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168494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629632" y="456946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633443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658619" y="456946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662431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718095" y="456946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721906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503175" y="456946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506985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703659" y="4565656"/>
                            <a:ext cx="0" cy="180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5">
                                <a:moveTo>
                                  <a:pt x="0" y="180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63759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811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0128" y="637591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3940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164683" y="637591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68494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629632" y="637591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633443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658619" y="637591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662431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718095" y="637591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21906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503175" y="637591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506985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703659" y="6372101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754209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892170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811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20128" y="754209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20128" y="892170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23940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164683" y="754209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164683" y="892170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168494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629632" y="754209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629632" y="892170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633443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658619" y="754209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658619" y="892170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662431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718095" y="754209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718095" y="892170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721906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503175" y="754209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503175" y="892170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506985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703659" y="7538287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ADF00" id="drawingObject1047" o:spid="_x0000_s1026" style="position:absolute;margin-left:33.3pt;margin-top:-38.6pt;width:528.15pt;height:702.8pt;z-index:-251617792;mso-position-horizontal-relative:page" coordsize="67074,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" o:allowincell="f">
                <v:shape id="Shape 1048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KfsUA&#10;AADdAAAADwAAAGRycy9kb3ducmV2LnhtbESPQWsCMRCF70L/Q5hCL1KzFhHZGqUVWqS36vY+bqbZ&#10;xc1kSaK7/vvOQehthvfmvW/W29F36koxtYENzGcFKOI62Jadger48bwClTKyxS4wGbhRgu3mYbLG&#10;0oaBv+l6yE5JCKcSDTQ596XWqW7IY5qFnli03xA9Zlmj0zbiIOG+0y9FsdQeW5aGBnvaNVSfDxdv&#10;wOn25306/TpFe6ovQ6jOq09XGfP0OL69gso05n/z/XpvBb9YCK5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sp+xQAAAN0AAAAPAAAAAAAAAAAAAAAAAJgCAABkcnMv&#10;ZG93bnJldi54bWxQSwUGAAAAAAQABAD1AAAAigMAAAAA&#10;" path="m,l320128,e" filled="f" strokeweight=".21186mm">
                  <v:path arrowok="t" textboxrect="0,0,320128,0"/>
                </v:shape>
                <v:shape id="Shape 1049" o:spid="_x0000_s1028" style="position:absolute;left:38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57MYA&#10;AADdAAAADwAAAGRycy9kb3ducmV2LnhtbESPQW/CMAyF75P2HyJP2g0S0ASjEBBCm7QDl5Ud4GYl&#10;pi00TmmyUv79goS0m633vufnxap3teioDZVnDaOhAkFsvK240PCz+xy8gwgR2WLtmTTcKMBq+fy0&#10;wMz6K39Tl8dCpBAOGWooY2wyKYMpyWEY+oY4aUffOoxpbQtpW7ymcFfLsVIT6bDidKHEhjYlmXP+&#10;61INeTmcunz/YdT6Vk3ri9n6yVbr15d+PQcRqY//5gf9ZROn3mZw/ya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b57M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050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vDscA&#10;AADdAAAADwAAAGRycy9kb3ducmV2LnhtbESPQWvCQBCF74L/YRnBm24aUGzqKtVWKT0ITXvpbchO&#10;k9DsbMyuJv77zqHgbYb35r1v1tvBNepKXag9G3iYJ6CIC29rLg18fR5mK1AhIltsPJOBGwXYbsaj&#10;NWbW9/xB1zyWSkI4ZGigirHNtA5FRQ7D3LfEov34zmGUtSu17bCXcNfoNEmW2mHN0lBhS/uKit/8&#10;4gycduf3Uzi+PDbpa9zlfXrD71VuzHQyPD+BijTEu/n/+s0KfrIQfv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I7w7HAAAA3QAAAA8AAAAAAAAAAAAAAAAAmAIAAGRy&#10;cy9kb3ducmV2LnhtbFBLBQYAAAAABAAEAPUAAACMAwAAAAA=&#10;" path="m,l1844554,e" filled="f" strokeweight=".21186mm">
                  <v:path arrowok="t" textboxrect="0,0,1844554,0"/>
                </v:shape>
                <v:shape id="Shape 1051" o:spid="_x0000_s1030" style="position:absolute;left:323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jN8UA&#10;AADdAAAADwAAAGRycy9kb3ducmV2LnhtbESPQWsCMRCF7wX/QxjBW00s1MpqFJEKPXjp1oPehmTc&#10;Xd1M1k1c139vCoXeZnjve/NmsepdLTpqQ+VZw2SsQBAbbysuNOx/tq8zECEiW6w9k4YHBVgtBy8L&#10;zKy/8zd1eSxECuGQoYYyxiaTMpiSHIaxb4iTdvKtw5jWtpC2xXsKd7V8U2oqHVacLpTY0KYkc8lv&#10;LtWQ1+O5yw+fRq0f1Ud9NTs/3Wk9GvbrOYhIffw3/9FfNnHqfQK/36QR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WM3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052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/2sMA&#10;AADdAAAADwAAAGRycy9kb3ducmV2LnhtbERPTWuDQBC9F/oflin01qwRDMFkE2Kg4KHQaNKeB3ei&#10;ojsr7jbaf58tFHKbx/uc7X42vbjR6FrLCpaLCARxZXXLtYLL+f1tDcJ5ZI29ZVLwSw72u+enLaba&#10;TlzQrfS1CCHsUlTQeD+kUrqqIYNuYQfiwF3taNAHONZSjziFcNPLOIpW0mDLoaHBgY4NVV35YxTY&#10;7Ov7lF0KeUzij2LFn3nZVblSry/zYQPC0+wf4n93rsP8KInh7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/2sMAAADdAAAADwAAAAAAAAAAAAAAAACYAgAAZHJzL2Rv&#10;d25yZXYueG1sUEsFBgAAAAAEAAQA9QAAAIgDAAAAAA==&#10;" path="m,l464949,e" filled="f" strokeweight=".21186mm">
                  <v:path arrowok="t" textboxrect="0,0,464949,0"/>
                </v:shape>
                <v:shape id="Shape 1053" o:spid="_x0000_s1032" style="position:absolute;left:2168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Y28YA&#10;AADdAAAADwAAAGRycy9kb3ducmV2LnhtbESPQW/CMAyF75P4D5GRdhsJTANUCAihTdqBywoHuFmJ&#10;aQuNU5qslH+/TJq0m633vufn5bp3teioDZVnDeORAkFsvK240HDYf7zMQYSIbLH2TBoeFGC9Gjwt&#10;MbP+zl/U5bEQKYRDhhrKGJtMymBKchhGviFO2tm3DmNa20LaFu8p3NVyotRUOqw4XSixoW1J5pp/&#10;u1RD3k6XLj++G7V5VLP6ZnZ+utP6edhvFiAi9fHf/Ed/2sSpt1f4/Sa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Y28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054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WtMQA&#10;AADdAAAADwAAAGRycy9kb3ducmV2LnhtbERPS2sCMRC+C/0PYQq9aVJpRbZmpfiip0K3evA2bGYf&#10;dTNZN9Fd/70pFHqbj+85i+VgG3GlzteONTxPFAji3JmaSw377+14DsIHZIONY9JwIw/L9GG0wMS4&#10;nr/omoVSxBD2CWqoQmgTKX1ekUU/cS1x5ArXWQwRdqU0HfYx3DZyqtRMWqw5NlTY0qqi/JRdrIb5&#10;vv5Z+81nT8fZRp7XmToUu5PWT4/D+xuIQEP4F/+5P0ycr15f4PebeIJ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lrTEAAAA3QAAAA8AAAAAAAAAAAAAAAAAmAIAAGRycy9k&#10;b3ducmV2LnhtbFBLBQYAAAAABAAEAPUAAACJAwAAAAA=&#10;" path="m,l1028986,e" filled="f" strokeweight=".21186mm">
                  <v:path arrowok="t" textboxrect="0,0,1028986,0"/>
                </v:shape>
                <v:shape id="Shape 1055" o:spid="_x0000_s1034" style="position:absolute;left:2633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lNMUA&#10;AADdAAAADwAAAGRycy9kb3ducmV2LnhtbESPQWsCMRCF7wX/Qxiht5pY0MpqFBELPXhx60FvQzLu&#10;rm4m6yZd13/fCIXeZnjve/NmsepdLTpqQ+VZw3ikQBAbbysuNBy+P99mIEJEtlh7Jg0PCrBaDl4W&#10;mFl/5z11eSxECuGQoYYyxiaTMpiSHIaRb4iTdvatw5jWtpC2xXsKd7V8V2oqHVacLpTY0KYkc81/&#10;XKohb6dLlx+3Rq0f1Ud9Mzs/3Wn9OuzXcxCR+vhv/qO/bOLUZALPb9II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mU0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056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S4cMA&#10;AADdAAAADwAAAGRycy9kb3ducmV2LnhtbERPTWuDQBC9F/oflin0VtcUIql1E0JB8BJLYy69De5U&#10;Je6suBu1+fXZQiG3ebzPyXaL6cVEo+ssK1hFMQji2uqOGwWnKn/ZgHAeWWNvmRT8koPd9vEhw1Tb&#10;mb9oOvpGhBB2KSpovR9SKV3dkkEX2YE4cD92NOgDHBupR5xDuOnlaxwn0mDHoaHFgT5aqs/Hi1Hw&#10;yVWOxXc5rYZpKfKrO1yS8k2p56dl/w7C0+Lv4n93ocP8eJ3A3zfhB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S4cMAAADdAAAADwAAAAAAAAAAAAAAAACYAgAAZHJzL2Rv&#10;d25yZXYueG1sUEsFBgAAAAAEAAQA9QAAAIgDAAAAAA==&#10;" path="m,l1059476,e" filled="f" strokeweight=".21186mm">
                  <v:path arrowok="t" textboxrect="0,0,1059476,0"/>
                </v:shape>
                <v:shape id="Shape 1057" o:spid="_x0000_s1036" style="position:absolute;left:3662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e2MUA&#10;AADdAAAADwAAAGRycy9kb3ducmV2LnhtbESPQWsCMRCF7wX/Qxiht5pYqMpqFBELHrx060FvQzLu&#10;rm4m6yau679vCoXeZnjve/NmsepdLTpqQ+VZw3ikQBAbbysuNBy+P99mIEJEtlh7Jg1PCrBaDl4W&#10;mFn/4C/q8liIFMIhQw1ljE0mZTAlOQwj3xAn7exbhzGtbSFti48U7mr5rtREOqw4XSixoU1J5prf&#10;Xaohb6dLlx+3Rq2f1bS+mb2f7LV+HfbrOYhIffw3/9E7mzj1MYXfb9II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F7Y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058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LjcMA&#10;AADdAAAADwAAAGRycy9kb3ducmV2LnhtbESPwW7CQAxE70j9h5UrcYNNKwWhwIIQVdVeCXyAlTVJ&#10;IOsN2S1J8/X4gMRtLI+fZ9bbwTXqTl2oPRv4mCegiAtvay4NnI7fsyWoEJEtNp7JwD8F2G7eJmvM&#10;rO/5QPc8lkogHDI0UMXYZlqHoiKHYe5bYtmdfecwytiV2nbYC9w1+jNJFtphzfKhwpb2FRXX/M8J&#10;Ja374piWDd0uX9ecxnH8aUdjpu/DbgUq0hBf5uf1r5X4SSpxpY1I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LjcMAAADdAAAADwAAAAAAAAAAAAAAAACYAgAAZHJzL2Rv&#10;d25yZXYueG1sUEsFBgAAAAAEAAQA9QAAAIgDAAAAAA==&#10;" path="m,l785079,e" filled="f" strokeweight=".21186mm">
                  <v:path arrowok="t" textboxrect="0,0,785079,0"/>
                </v:shape>
                <v:shape id="Shape 1059" o:spid="_x0000_s1038" style="position:absolute;left:4721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vMcYA&#10;AADdAAAADwAAAGRycy9kb3ducmV2LnhtbESPQW/CMAyF75P2HyJP2g0SkAajEBBCm7QDl5Ud4GYl&#10;pi00TmmyUv79goS0m633vufnxap3teioDZVnDaOhAkFsvK240PCz+xy8gwgR2WLtmTTcKMBq+fy0&#10;wMz6K39Tl8dCpBAOGWooY2wyKYMpyWEY+oY4aUffOoxpbQtpW7ymcFfLsVIT6bDidKHEhjYlmXP+&#10;61INeTmcunz/YdT6Vk3ri9n6yVbr15d+PQcRqY//5gf9ZROn3mZw/ya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9vMc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060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fAsoA&#10;AADdAAAADwAAAGRycy9kb3ducmV2LnhtbESPS2/CQAyE75X6H1au1AuCTXugKLAg1Iq+QOLVS29W&#10;1k0ist6QXUjaX18fkLjZmvHM58msc5U6UxNKzwYeBgko4szbknMDX/tFfwQqRGSLlWcy8EsBZtPb&#10;mwmm1re8pfMu5kpCOKRooIixTrUOWUEOw8DXxKL9+MZhlLXJtW2wlXBX6cckGWqHJUtDgTU9F5Qd&#10;didn4OWwOfXmn8vv19XH09/bqF0fe3ZtzP1dNx+DitTFq/ly/W4FPxkKv3wjI+jp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aTXwLKAAAA3QAAAA8AAAAAAAAAAAAAAAAAmAIA&#10;AGRycy9kb3ducmV2LnhtbFBLBQYAAAAABAAEAPUAAACPAwAAAAA=&#10;" path="m,l1204295,e" filled="f" strokeweight=".21186mm">
                  <v:path arrowok="t" textboxrect="0,0,1204295,0"/>
                </v:shape>
                <v:shape id="Shape 1061" o:spid="_x0000_s1040" style="position:absolute;left:5506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qob4A&#10;AADdAAAADwAAAGRycy9kb3ducmV2LnhtbERPy6rCMBDdX/AfwgjuromCRXqNooLi1gd3PTRjU2wm&#10;pYla/XojCO7mcJ4zW3SuFjdqQ+VZw2ioQBAX3lRcajgdN79TECEiG6w9k4YHBVjMez8zzI2/855u&#10;h1iKFMIhRw02xiaXMhSWHIahb4gTd/atw5hgW0rT4j2Fu1qOlcqkw4pTg8WG1paKy+HqNPD0zGZv&#10;y8mVs6csuq1a7f5PWg/63fIPRKQufsUf986k+SobwfubdIK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LKqG+AAAA3QAAAA8AAAAAAAAAAAAAAAAAmAIAAGRycy9kb3ducmV2&#10;LnhtbFBLBQYAAAAABAAEAPUAAACDAwAAAAA=&#10;" path="m,1593026l,e" filled="f" strokeweight=".21169mm">
                  <v:path arrowok="t" textboxrect="0,0,0,1593026"/>
                </v:shape>
                <v:shape id="Shape 1062" o:spid="_x0000_s1041" style="position:absolute;left:6703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3/cUA&#10;AADdAAAADwAAAGRycy9kb3ducmV2LnhtbESPMW/CMBCF90r8B+uQ2IoNQ6gCBiEEUgcW0g7tdrKP&#10;JBCfQ+yG8O9xpUrd7vTe9+7dajO4RvTUhdqzhtlUgSA23tZcavj8OLy+gQgR2WLjmTQ8KMBmPXpZ&#10;YW79nU/UF7EUKYRDjhqqGNtcymAqchimviVO2tl3DmNau1LaDu8p3DVyrlQmHdacLlTY0q4icy1+&#10;XKohb9+XvvjaG7V91IvmZo4+O2o9GQ/bJYhIQ/w3/9HvNnEqm8PvN2kE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zf9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063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zPMEA&#10;AADdAAAADwAAAGRycy9kb3ducmV2LnhtbERPTWvDMAy9D/ofjAq7rc5WVkZWJ4zCoLeuaaFXEatJ&#10;aCyntpN4/34eDHbT431qW0bTi4mc7ywreF5lIIhrqztuFJxPn09vIHxA1thbJgXf5KEsFg9bzLWd&#10;+UhTFRqRQtjnqKANYcil9HVLBv3KDsSJu1pnMCToGqkdzinc9PIlyzbSYMepocWBdi3Vt2o0CioT&#10;D+P0ddzH18PFrWfEeOK7Uo/L+PEOIlAM/+I/916n+dlmDb/fpB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szz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64" o:spid="_x0000_s1043" style="position:absolute;left:38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vJMMA&#10;AADdAAAADwAAAGRycy9kb3ducmV2LnhtbERPTWsCMRC9F/wPYQRvNWkrItvNSlGk1lvXXnobN9PN&#10;6maybFJd/30jFLzN431OvhxcK87Uh8azhqepAkFcedNwreFrv3lcgAgR2WDrmTRcKcCyGD3kmBl/&#10;4U86l7EWKYRDhhpsjF0mZagsOQxT3xEn7sf3DmOCfS1Nj5cU7lr5rNRcOmw4NVjsaGWpOpW/TgNv&#10;7HW3n+F7+aG+6SjXh5dFd9B6Mh7eXkFEGuJd/O/emjRfzWdw+ya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vJM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065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m5cEA&#10;AADdAAAADwAAAGRycy9kb3ducmV2LnhtbERPTWvCQBC9F/oflin01mwUGyW6igiC19qa85CdJKvZ&#10;2ZBdk/TfdwuCt3m8z9nsJtuKgXpvHCuYJSkI4tJpw7WCn+/jxwqED8gaW8ek4Jc87LavLxvMtRv5&#10;i4ZzqEUMYZ+jgiaELpfSlw1Z9InriCNXud5iiLCvpe5xjOG2lfM0zaRFw7GhwY4ODZW3890qqLri&#10;Xul2Ya6rYr48lDwzJrso9f427dcgAk3hKX64TzrOT7NP+P8mn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ZuX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066" o:spid="_x0000_s1045" style="position:absolute;left:3239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UyMIA&#10;AADdAAAADwAAAGRycy9kb3ducmV2LnhtbERPTWsCMRC9C/6HMIXeNKmVRbZGKYq09dbVS2/jZtys&#10;3UyWTarrvzdCwds83ufMl71rxJm6UHvW8DJWIIhLb2quNOx3m9EMRIjIBhvPpOFKAZaL4WCOufEX&#10;/qZzESuRQjjkqMHG2OZShtKSwzD2LXHijr5zGBPsKmk6vKRw18iJUpl0WHNqsNjSylL5W/w5Dbyx&#10;1+1uih/Fl/qhk1wfXmftQevnp/79DUSkPj7E/+5Pk+arLIP7N+k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pTI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67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NzsQA&#10;AADdAAAADwAAAGRycy9kb3ducmV2LnhtbERPS2sCMRC+F/wPYQQvRbNViHZrFJFa9tKDjx56Gzbj&#10;7uJmsiRRt//eFAq9zcf3nOW6t624kQ+NYw0vkwwEcelMw5WG03E3XoAIEdlg65g0/FCA9WrwtMTc&#10;uDvv6XaIlUghHHLUUMfY5VKGsiaLYeI64sSdnbcYE/SVNB7vKdy2cpplSlpsODXU2NG2pvJyuFoN&#10;n6r4+tiqBfn+LFXxPnv+3r1etR4N+80biEh9/Bf/uQuT5mdqDr/fpB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zc7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68" o:spid="_x0000_s1047" style="position:absolute;left:21684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lIcUA&#10;AADdAAAADwAAAGRycy9kb3ducmV2LnhtbESPQW/CMAyF70j7D5En7QbJ2IRQR0DTEBrsRuGym2m8&#10;plvjVE0G5d/Ph0ncbL3n9z4vVkNo1Zn61ES28DgxoIir6BquLRwPm/EcVMrIDtvIZOFKCVbLu9EC&#10;CxcvvKdzmWslIZwKtOBz7gqtU+UpYJrEjli0r9gHzLL2tXY9XiQ8tHpqzEwHbFgaPHb05qn6KX+D&#10;Bd7468fhGd/Lnfmkb70+Pc27k7UP98PrC6hMQ76Z/6+3TvDNTHDlGxl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aUhxQAAAN0AAAAPAAAAAAAAAAAAAAAAAJgCAABkcnMv&#10;ZG93bnJldi54bWxQSwUGAAAAAAQABAD1AAAAigMAAAAA&#10;" path="m,1379605l,e" filled="f" strokeweight=".21172mm">
                  <v:path arrowok="t" textboxrect="0,0,0,1379605"/>
                </v:shape>
                <v:shape id="Shape 1069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kQ8MA&#10;AADdAAAADwAAAGRycy9kb3ducmV2LnhtbERPPWvDMBDdC/0P4gJZSnJuB9O4UUJoCXTpUDdLtsO6&#10;Wk6sk7GUyPn3VaHQ7R7v89bbyfXqymPovGh4XBagWBpvOmk1HL72i2dQIZIY6r2whhsH2G7u79ZU&#10;GZ/kk691bFUOkVCRBhvjUCGGxrKjsPQDS+a+/egoZji2aEZKOdz1+FQUJTrqJDdYGvjVcnOuL07D&#10;8YT7lD7w4VRjvOzKNL3RwWo9n027F1CRp/gv/nO/mzy/KFfw+00+AT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DkQ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070" o:spid="_x0000_s1049" style="position:absolute;left:26334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/+sUA&#10;AADdAAAADwAAAGRycy9kb3ducmV2LnhtbESPT2/CMAzF75P4DpGRdoNkfwSoI6BpE9rGjcJlN9N4&#10;TbfGqZoMyrefD0i72XrP7/28XA+hVSfqUxPZwt3UgCKuomu4tnDYbyYLUCkjO2wjk4ULJVivRjdL&#10;LFw8845OZa6VhHAq0ILPuSu0TpWngGkaO2LRvmIfMMva19r1eJbw0Op7Y2Y6YMPS4LGjF0/VT/kb&#10;LPDGX7b7R3wrP8wnfevX48OiO1p7Ox6en0BlGvK/+Xr97gTfzIV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j/6xQAAAN0AAAAPAAAAAAAAAAAAAAAAAJgCAABkcnMv&#10;ZG93bnJldi54bWxQSwUGAAAAAAQABAD1AAAAigMAAAAA&#10;" path="m,1379605l,e" filled="f" strokeweight=".21172mm">
                  <v:path arrowok="t" textboxrect="0,0,0,1379605"/>
                </v:shape>
                <v:shape id="Shape 1071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PVscA&#10;AADdAAAADwAAAGRycy9kb3ducmV2LnhtbESPQWsCMRCF7wX/QxihF9FED+2yGkWE0tKCULvF67AZ&#10;d1c3k22S6vrvG6HgbYb35n1vFqvetuJMPjSONUwnCgRx6UzDlYbi62WcgQgR2WDrmDRcKcBqOXhY&#10;YG7chT/pvIuVSCEcctRQx9jlUoayJoth4jripB2ctxjT6itpPF5SuG3lTKknabHhRKixo01N5Wn3&#10;axP3cCr4+jOT8ThSH6/f+9F71my1fhz26zmISH28m/+v30yqr56ncPsmjS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oj1b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072" o:spid="_x0000_s1051" style="position:absolute;left:36624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EFsIA&#10;AADdAAAADwAAAGRycy9kb3ducmV2LnhtbERPTWsCMRC9F/wPYQRvNdGWKlujlBZRe3P10tu4GTer&#10;m8myibr++0Yo9DaP9zmzRedqcaU2VJ41jIYKBHHhTcWlhv1u+TwFESKywdozabhTgMW89zTDzPgb&#10;b+max1KkEA4ZarAxNpmUobDkMAx9Q5y4o28dxgTbUpoWbync1XKs1Jt0WHFqsNjQp6XinF+cBl7a&#10;+/fuFVf5Rv3QSX4dXqbNQetBv/t4BxGpi//iP/fapPlqMobHN+k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AQW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73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n3MMA&#10;AADdAAAADwAAAGRycy9kb3ducmV2LnhtbERP3WrCMBS+H/gO4QjezVQ35uiM0goDb7bhzwOcJWdt&#10;sTkpSbTVp18GA+/Ox/d7luvBtuJCPjSOFcymGQhi7UzDlYLj4f3xFUSIyAZbx6TgSgHWq9HDEnPj&#10;et7RZR8rkUI45KigjrHLpQy6Joth6jrixP04bzEm6CtpPPYp3LZynmUv0mLDqaHGjjY16dP+bBVg&#10;+dn1c/44lEW/Q/38pen7FpSajIfiDUSkId7F/+6tSfOzxRP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9n3M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074" o:spid="_x0000_s1053" style="position:absolute;left:47219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5+cIA&#10;AADdAAAADwAAAGRycy9kb3ducmV2LnhtbERPTWsCMRC9C/6HMEJvNakVK1ujiCKt3lx76W3cjJu1&#10;m8mySXX9941Q8DaP9zmzRedqcaE2VJ41vAwVCOLCm4pLDV+HzfMURIjIBmvPpOFGARbzfm+GmfFX&#10;3tMlj6VIIRwy1GBjbDIpQ2HJYRj6hjhxJ986jAm2pTQtXlO4q+VIqYl0WHFqsNjQylLxk/86Dbyx&#10;t91hjB/5Vn3TWa6Pr9PmqPXToFu+g4jUxYf43/1p0nz1Nob7N+k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Tn5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75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1oMQA&#10;AADdAAAADwAAAGRycy9kb3ducmV2LnhtbERP22rCQBB9L/gPywi+1Y1Kq0Q3IqKlpRXi5QOG7OSC&#10;2dmY3Zq0X98tFPo2h3Od1bo3tbhT6yrLCibjCARxZnXFhYLLef+4AOE8ssbaMin4IgfrZPCwwljb&#10;jo90P/lChBB2MSoovW9iKV1WkkE3tg1x4HLbGvQBtoXULXYh3NRyGkXP0mDFoaHEhrYlZdfTp1Hw&#10;Nvuury/WYG4O6XyRfqTvu1un1GjYb5YgPPX+X/znftVhfjR/gt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NaD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076" o:spid="_x0000_s1055" style="position:absolute;left:55069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FocEA&#10;AADdAAAADwAAAGRycy9kb3ducmV2LnhtbERPTYvCMBC9C/6HMII3TfXgSjUtVlAXFg9b631oxrbY&#10;TEoTtfvvNwvC3ubxPmebDqYVT+pdY1nBYh6BIC6tbrhSUFwOszUI55E1tpZJwQ85SJPxaIuxti/+&#10;pmfuKxFC2MWooPa+i6V0ZU0G3dx2xIG72d6gD7CvpO7xFcJNK5dRtJIGGw4NNXa0r6m85w+jILPr&#10;7KEdfe2OZxx8tihOVyqUmk6G3QaEp8H/i9/uTx3mRx8r+Psmn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xaHBAAAA3QAAAA8AAAAAAAAAAAAAAAAAmAIAAGRycy9kb3du&#10;cmV2LnhtbFBLBQYAAAAABAAEAPUAAACGAwAAAAA=&#10;" path="m,1379605l,e" filled="f" strokeweight=".21169mm">
                  <v:path arrowok="t" textboxrect="0,0,0,1379605"/>
                </v:shape>
                <v:shape id="Shape 1077" o:spid="_x0000_s1056" style="position:absolute;left:67036;top:1593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njsIA&#10;AADdAAAADwAAAGRycy9kb3ducmV2LnhtbERPTWsCMRC9C/6HMEJvmtRKla1RRBFtb1176W3cjJu1&#10;m8myibr++6ZQ8DaP9znzZedqcaU2VJ41PI8UCOLCm4pLDV+H7XAGIkRkg7Vn0nCnAMtFvzfHzPgb&#10;f9I1j6VIIRwy1GBjbDIpQ2HJYRj5hjhxJ986jAm2pTQt3lK4q+VYqVfpsOLUYLGhtaXiJ784Dby1&#10;94/DBHf5u/qms9wcX2bNUeunQbd6AxGpiw/xv3tv0nw1ncL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6eO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078" o:spid="_x0000_s1057" style="position:absolute;top:2976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3kMQA&#10;AADdAAAADwAAAGRycy9kb3ducmV2LnhtbESPQWvDMAyF74X9B6NBb62zlXUjq1vGoNBb13Swq4i1&#10;JCyWM9tN3H8/HQa9Sbyn9z5tdtn1aqQQO88GHpYFKOLa244bA5/n/eIFVEzIFnvPZOBKEXbbu9kG&#10;S+snPtFYpUZJCMcSDbQpDaXWsW7JYVz6gVi0bx8cJllDo23AScJdrx+LYq0ddiwNLQ703lL9U12c&#10;gcrl42X8OB3y0/ErrCbEfOZfY+b3+e0VVKKcbub/64MV/OJZ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t5D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079" o:spid="_x0000_s1058" style="position:absolute;left:38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QoMEA&#10;AADdAAAADwAAAGRycy9kb3ducmV2LnhtbERPTU8CMRC9m/gfmjHxJl09KK4UgiSCV1bDedgOuxu3&#10;09oOsPx7SkLCbV7e50xmg+vVgWLqPBt4HhWgiGtvO24M/P58PY1BJUG22HsmAydKMJve302wtP7I&#10;azpU0qgcwqlEA61IKLVOdUsO08gH4sztfHQoGcZG24jHHO56/VIUr9phx7mhxUCLluq/au8MrLq5&#10;SNpswu5/sV1vwydXcbky5vFhmH+AEhrkJr66v22eX7y9w+WbfIKe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qkKD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080" o:spid="_x0000_s1059" style="position:absolute;left:3201;top:2976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jh8IA&#10;AADdAAAADwAAAGRycy9kb3ducmV2LnhtbESPQYvCMBCF74L/IczC3jRVREs1yiIIXnXV89BM2+w2&#10;k9JErf9+5yDsbYb35r1vNrvBt+pBfXSBDcymGSjiMljHtYHL92GSg4oJ2WIbmAy8KMJuOx5tsLDh&#10;ySd6nFOtJIRjgQaalLpC61g25DFOQ0csWhV6j0nWvta2x6eE+1bPs2ypPTqWhgY72jdU/p7v3kDV&#10;3e6VbRfuJ7/NV/uSZ84tr8Z8fgxfa1CJhvRvfl8freBnufDLNzKC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iOH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081" o:spid="_x0000_s1060" style="position:absolute;left:3239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sgcAA&#10;AADdAAAADwAAAGRycy9kb3ducmV2LnhtbERPTWsCMRC9C/0PYQreNKuHIlujWEHt1W3xPG7G3aWb&#10;SZqMuv77plDobR7vc5brwfXqRjF1ng3MpgUo4trbjhsDnx+7yQJUEmSLvWcy8KAE69XTaIml9Xc+&#10;0q2SRuUQTiUaaEVCqXWqW3KYpj4QZ+7io0PJMDbaRrzncNfreVG8aIcd54YWA21bqr+qqzNw6DYi&#10;6XQKl+/t+XgOb1zF/cGY8fOweQUlNMi/+M/9bvP8YjGD32/yC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nsgcAAAADdAAAADwAAAAAAAAAAAAAAAACYAgAAZHJzL2Rvd25y&#10;ZXYueG1sUEsFBgAAAAAEAAQA9QAAAIUDAAAAAA==&#10;" path="m,1593024l,e" filled="f" strokeweight=".21172mm">
                  <v:path arrowok="t" textboxrect="0,0,0,1593024"/>
                </v:shape>
                <v:shape id="Shape 1082" o:spid="_x0000_s1061" style="position:absolute;left:21646;top:2976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IrMQA&#10;AADdAAAADwAAAGRycy9kb3ducmV2LnhtbERPTWvCQBC9C/6HZQq9iG60EGLqKiJacunB2B56G7Jj&#10;EpqdDburxn/vFgre5vE+Z7UZTCeu5HxrWcF8loAgrqxuuVbwdTpMMxA+IGvsLJOCO3nYrMejFeba&#10;3vhI1zLUIoawz1FBE0KfS+mrhgz6me2JI3e2zmCI0NVSO7zFcNPJRZKk0mDLsaHBnnYNVb/lxSj4&#10;TIvvj12akRvOMi32b5Ofw/Ki1OvLsH0HEWgIT/G/u9BxfpIt4O+be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iKz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83" o:spid="_x0000_s1062" style="position:absolute;left:21684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XbcEA&#10;AADdAAAADwAAAGRycy9kb3ducmV2LnhtbERPTWsCMRC9C/0PYQreNFuFIlujWMHq1W3xPG7G3aWb&#10;SZpMdf33TaHQ2zze5yzXg+vVlWLqPBt4mhagiGtvO24MfLzvJgtQSZAt9p7JwJ0SrFcPoyWW1t/4&#10;SNdKGpVDOJVooBUJpdapbslhmvpAnLmLjw4lw9hoG/GWw12vZ0XxrB12nBtaDLRtqf6svp2BfbcR&#10;SadTuHxtz8dzeOUqvu2NGT8OmxdQQoP8i//cB5vnF4s5/H6TT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123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084" o:spid="_x0000_s1063" style="position:absolute;left:26296;top:2976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tJ8MA&#10;AADdAAAADwAAAGRycy9kb3ducmV2LnhtbERPTWsCMRC9C/0PYQq9iM4qRWRrFKkIXnro1ou3YTPd&#10;rN1Mlk0023/fFAq9zeN9zmY3uk7deQitFw2LeQGKpfamlUbD+eM4W4MKkcRQ54U1fHOA3fZhsqHS&#10;+CTvfK9io3KIhJI02Bj7EjHUlh2Fue9ZMvfpB0cxw6FBM1DK4a7DZVGs0FErucFSz6+W66/q5jRc&#10;rnhM6Q2n1wrjbb9K44HOVuunx3H/AiryGP/Ff+6TyfOL9TP8fpNPw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2tJ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085" o:spid="_x0000_s1064" style="position:absolute;left:26334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qgsEA&#10;AADdAAAADwAAAGRycy9kb3ducmV2LnhtbERPTWsCMRC9C/0PYQreNFvBIlujWMHq1W3xPG7G3aWb&#10;SZpMdf33TaHQ2zze5yzXg+vVlWLqPBt4mhagiGtvO24MfLzvJgtQSZAt9p7JwJ0SrFcPoyWW1t/4&#10;SNdKGpVDOJVooBUJpdapbslhmvpAnLmLjw4lw9hoG/GWw12vZ0XxrB12nBtaDLRtqf6svp2BfbcR&#10;SadTuHxtz8dzeOUqvu2NGT8OmxdQQoP8i//cB5vnF4s5/H6TT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6oL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086" o:spid="_x0000_s1065" style="position:absolute;left:36586;top:2976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nBcYA&#10;AADdAAAADwAAAGRycy9kb3ducmV2LnhtbESPT4vCMBDF7wv7HcIIXkQTPUipRlmERVEQ/LPsdWjG&#10;tmszqU3U+u2NsOBthvfm/d5M562txI0aXzrWMBwoEMSZMyXnGo6H734Cwgdkg5Vj0vAgD/PZ58cU&#10;U+PuvKPbPuQihrBPUUMRQp1K6bOCLPqBq4mjdnKNxRDXJpemwXsMt5UcKTWWFkuOhAJrWhSUnfdX&#10;G7mn85Efl5EMfz21Wf789tZJudW622m/JiACteFt/r9emVhfJWN4fRNH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RnBc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087" o:spid="_x0000_s1066" style="position:absolute;left:36624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RbsEA&#10;AADdAAAADwAAAGRycy9kb3ducmV2LnhtbERPTW/CMAy9I+0/RJ7EDdJxYKgjIIbE4Eo3cTaNaas1&#10;TpZ4UP79MmnSbn56n16uB9erK8XUeTbwNC1AEdfedtwY+HjfTRagkiBb7D2TgTslWK8eRkssrb/x&#10;ka6VNCqHcCrRQCsSSq1T3ZLDNPWBOHMXHx1KhrHRNuIth7tez4pirh12nBtaDLRtqf6svp2BfbcR&#10;SadTuHxtz8dzeOUqvu2NGT8OmxdQQoP8i//cB5vnF4tn+P0mn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0W7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088" o:spid="_x0000_s1067" style="position:absolute;left:47180;top:2976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FisQA&#10;AADdAAAADwAAAGRycy9kb3ducmV2LnhtbESP3WrCQBCF7wu+wzKCd3WjSJHoKioUvLHFnwcYd8ck&#10;mJ0N2a2JPn3notC7Gc6Zc75Zrntfqwe1sQpsYDLOQBHb4CouDFzOn+9zUDEhO6wDk4EnRVivBm9L&#10;zF3o+EiPUyqUhHDM0UCZUpNrHW1JHuM4NMSi3ULrMcnaFtq12Em4r/U0yz60x4qlocSGdiXZ++nH&#10;G8DtV9NN+XDebroj2tm3pesrGjMa9psFqER9+jf/Xe+d4GdzwZV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hYrEAAAA3QAAAA8AAAAAAAAAAAAAAAAAmAIAAGRycy9k&#10;b3ducmV2LnhtbFBLBQYAAAAABAAEAPUAAACJAwAAAAA=&#10;" path="m,l785079,e" filled="f" strokeweight=".21169mm">
                  <v:path arrowok="t" textboxrect="0,0,785079,0"/>
                </v:shape>
                <v:shape id="Shape 1089" o:spid="_x0000_s1068" style="position:absolute;left:47219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gh8EA&#10;AADdAAAADwAAAGRycy9kb3ducmV2LnhtbERPTW/CMAy9I/EfIk/aDdJxmFhHQIDE2JVu4mwa01Y0&#10;Tkg86P79MmnSbn56n16sBterG8XUeTbwNC1AEdfedtwY+PzYTeagkiBb7D2TgW9KsFqORwssrb/z&#10;gW6VNCqHcCrRQCsSSq1T3ZLDNPWBOHNnHx1KhrHRNuI9h7tez4riWTvsODe0GGjbUn2pvpyBfbcW&#10;ScdjOF+3p8MpbLiKb3tjHh+G9SsooUH+xX/ud5vnF/MX+P0mn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4If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090" o:spid="_x0000_s1069" style="position:absolute;left:55031;top:2976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wwscA&#10;AADdAAAADwAAAGRycy9kb3ducmV2LnhtbESP0WrCQBBF3wX/YZlC33RTC9ZGVxFpS6UVovUDhuyY&#10;BLOzaXZrol/feSj0bYZ7594zi1XvanWhNlSeDTyME1DEubcVFwaOX6+jGagQkS3WnsnAlQKslsPB&#10;AlPrO97T5RALJSEcUjRQxtikWoe8JIdh7Bti0U6+dRhlbQttW+wk3NV6kiRT7bBiaSixoU1J+fnw&#10;4wxsH2/1+c07PLld9jTLPrOPl+/OmPu7fj0HFamP/+a/63cr+Mmz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cMLHAAAA3QAAAA8AAAAAAAAAAAAAAAAAmAIAAGRy&#10;cy9kb3ducmV2LnhtbFBLBQYAAAAABAAEAPUAAACMAwAAAAA=&#10;" path="m,l1204295,e" filled="f" strokeweight=".21169mm">
                  <v:path arrowok="t" textboxrect="0,0,1204295,0"/>
                </v:shape>
                <v:shape id="Shape 1091" o:spid="_x0000_s1070" style="position:absolute;left:55069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MD8MA&#10;AADdAAAADwAAAGRycy9kb3ducmV2LnhtbERPTWvCQBC9F/wPywi91d1YKBpdpUiUHrxURfA2ZMck&#10;NDsbshs3/ffdQqG3ebzPWW9H24oH9b5xrCGbKRDEpTMNVxou5/3LAoQPyAZbx6ThmzxsN5OnNebG&#10;Rf6kxylUIoWwz1FDHUKXS+nLmiz6meuIE3d3vcWQYF9J02NM4baVc6XepMWGU0ONHe1qKr9Og9Uw&#10;xAUer9W+uxXFcXegjH2Mr1o/T8f3FYhAY/gX/7k/TJqvlh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MD8MAAADdAAAADwAAAAAAAAAAAAAAAACYAgAAZHJzL2Rv&#10;d25yZXYueG1sUEsFBgAAAAAEAAQA9QAAAIgDAAAAAA==&#10;" path="m,1593024l,e" filled="f" strokeweight=".21169mm">
                  <v:path arrowok="t" textboxrect="0,0,0,1593024"/>
                </v:shape>
                <v:shape id="Shape 1092" o:spid="_x0000_s1071" style="position:absolute;left:67036;top:29726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kK8EA&#10;AADdAAAADwAAAGRycy9kb3ducmV2LnhtbERPTW/CMAy9I+0/RJ60G6TjMLFCQAxpY1c6xNk0pq3W&#10;OFniQffvFyQkbn56n16sBterM8XUeTbwPClAEdfedtwY2H+9j2egkiBb7D2TgT9KsFo+jBZYWn/h&#10;HZ0raVQO4VSigVYklFqnuiWHaeIDceZOPjqUDGOjbcRLDne9nhbFi3bYcW5oMdCmpfq7+nUGtt1a&#10;JB0O4fSzOe6O4Y2r+LE15ulxWM9BCQ1yF9/cnzbPL16ncP0mn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5Cv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093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DG8EA&#10;AADdAAAADwAAAGRycy9kb3ducmV2LnhtbERP32vCMBB+F/Y/hBv4pukmiqtGkYHgm1qFvR7N2ZY1&#10;l5rENvvvl8HAt/v4ft56G00renK+sazgbZqBIC6tbrhScL3sJ0sQPiBrbC2Tgh/ysN28jNaYazvw&#10;mfoiVCKFsM9RQR1Cl0vpy5oM+qntiBN3s85gSNBVUjscUrhp5XuWLaTBhlNDjR191lR+Fw+joDDx&#10;+OhP50OcH7/cbECMF74rNX6NuxWIQDE8xf/ug07zs48Z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wxv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94" o:spid="_x0000_s1073" style="position:absolute;left:38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p48MA&#10;AADdAAAADwAAAGRycy9kb3ducmV2LnhtbERP3WrCMBS+F/YO4Qi701QZw1WjyLB0czJY3QMcmmPb&#10;rTkpSWbr25uB4N35+H7PajOYVpzJ+caygtk0AUFcWt1wpeD7mE0WIHxA1thaJgUX8rBZP4xWmGrb&#10;8xedi1CJGMI+RQV1CF0qpS9rMuintiOO3Mk6gyFCV0ntsI/hppXzJHmWBhuODTV29FpT+Vv8GQXt&#10;T477w6L/zN5pd8mOs/wjd6zU43jYLkEEGsJdfHO/6Tg/eXmC/2/i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p48MAAADdAAAADwAAAAAAAAAAAAAAAACYAgAAZHJzL2Rv&#10;d25yZXYueG1sUEsFBgAAAAAEAAQA9QAAAIgDAAAAAA==&#10;" path="m,1806445l,e" filled="f" strokeweight=".21172mm">
                  <v:path arrowok="t" textboxrect="0,0,0,1806445"/>
                </v:shape>
                <v:shape id="Shape 1095" o:spid="_x0000_s1074" style="position:absolute;left:3201;top:4569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WwsIA&#10;AADdAAAADwAAAGRycy9kb3ducmV2LnhtbERPTWvDMAy9F/ofjAq7tU7KmnVZ3FIKg12bbT2LWEm8&#10;xnKI3ST79/NgsJse71PFcbadGGnwxrGCdJOAIK6cNtwo+Hh/Xe9B+ICssXNMCr7Jw/GwXBSYazfx&#10;hcYyNCKGsM9RQRtCn0vpq5Ys+o3riSNXu8FiiHBopB5wiuG2k9skyaRFw7GhxZ7OLVW38m4V1P31&#10;Xuvu0Xztr9unc8WpMdmnUg+r+fQCItAc/sV/7jcd5yfPO/j9Jp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BbC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096" o:spid="_x0000_s1075" style="position:absolute;left:3239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SD8MA&#10;AADdAAAADwAAAGRycy9kb3ducmV2LnhtbERPzWrCQBC+F3yHZYTemo09iE2zikhDrC1CtQ8wZKdJ&#10;NDsbdlcT394tFHqbj+938tVoOnEl51vLCmZJCoK4srrlWsH3sXhagPABWWNnmRTcyMNqOXnIMdN2&#10;4C+6HkItYgj7DBU0IfSZlL5qyKBPbE8cuR/rDIYIXS21wyGGm04+p+lcGmw5NjTY06ah6ny4GAXd&#10;qcTd52LYF+/0diuOs/KjdKzU43Rcv4IINIZ/8Z97q+P89GUOv9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ESD8MAAADdAAAADwAAAAAAAAAAAAAAAACYAgAAZHJzL2Rv&#10;d25yZXYueG1sUEsFBgAAAAAEAAQA9QAAAIgDAAAAAA==&#10;" path="m,1806445l,e" filled="f" strokeweight=".21172mm">
                  <v:path arrowok="t" textboxrect="0,0,0,1806445"/>
                </v:shape>
                <v:shape id="Shape 1097" o:spid="_x0000_s1076" style="position:absolute;left:21646;top:4569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96cUA&#10;AADdAAAADwAAAGRycy9kb3ducmV2LnhtbERPS2sCMRC+C/6HMEIvpWZbYXW3RhGpZS89+Oiht2Ez&#10;+8DNZEmibv+9KRS8zcf3nOV6MJ24kvOtZQWv0wQEcWl1y7WC03H3sgDhA7LGzjIp+CUP69V4tMRc&#10;2xvv6XoItYgh7HNU0ITQ51L6siGDfmp74shV1hkMEbpaaoe3GG46+ZYkqTTYcmxosKdtQ+X5cDEK&#10;vtLi+3ObLsgNlUyLj9nzzy67KPU0GTbvIAIN4SH+dxc6zk+yOfx9E0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b3p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098" o:spid="_x0000_s1077" style="position:absolute;left:21684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j5sYA&#10;AADdAAAADwAAAGRycy9kb3ducmV2LnhtbESPzW7CQAyE75V4h5WReisbOFQ0ZUGoIkr/hFTgAays&#10;SUKz3mh3S8Lb14dKvdma8czn1WZ0nbpSiK1nA/NZBoq48rbl2sDpWDwsQcWEbLHzTAZuFGGzntyt&#10;MLd+4C+6HlKtJIRjjgaalPpc61g15DDOfE8s2tkHh0nWUGsbcJBw1+lFlj1qhy1LQ4M9vTRUfR9+&#10;nIHuUuL753LYF2+0uxXHeflRBjbmfjpun0ElGtO/+e/61Qp+9iS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j5sYAAADdAAAADwAAAAAAAAAAAAAAAACYAgAAZHJz&#10;L2Rvd25yZXYueG1sUEsFBgAAAAAEAAQA9QAAAIsDAAAAAA==&#10;" path="m,1806445l,e" filled="f" strokeweight=".21172mm">
                  <v:path arrowok="t" textboxrect="0,0,0,1806445"/>
                </v:shape>
                <v:shape id="Shape 1099" o:spid="_x0000_s1078" style="position:absolute;left:26296;top:4569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UZMMA&#10;AADdAAAADwAAAGRycy9kb3ducmV2LnhtbERPTWsCMRC9F/ofwhR6KTrbHkS3RpEWoRcPrl68DZvp&#10;Zu1msmyi2f57IxR6m8f7nOV6dJ268hBaLxpepwUoltqbVhoNx8N2MgcVIomhzgtr+OUA69Xjw5JK&#10;45Ps+VrFRuUQCSVpsDH2JWKoLTsKU9+zZO7bD45ihkODZqCUw12Hb0UxQ0et5AZLPX9Yrn+qi9Nw&#10;OuM2pR2+nCuMl80sjZ90tFo/P42bd1CRx/gv/nN/mTy/WCzg/k0+AV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UZM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00" o:spid="_x0000_s1079" style="position:absolute;left:26334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1+sUA&#10;AADdAAAADwAAAGRycy9kb3ducmV2LnhtbESPzWrDQAyE74W+w6JCb83aPZTgZBNCqXH/KMTJAwiv&#10;Yjv1as3uNnbevjoUepOY0cyn9XZ2g7pQiL1nA/kiA0XceNtza+B4KB+WoGJCtjh4JgNXirDd3N6s&#10;sbB+4j1d6tQqCeFYoIEupbHQOjYdOYwLPxKLdvLBYZI1tNoGnCTcDfoxy560w56locORnjtqvusf&#10;Z2A4V/j+uZy+yjd6uZaHvPqoAhtzfzfvVqASzenf/Hf9agU/z4R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7X6xQAAAN0AAAAPAAAAAAAAAAAAAAAAAJgCAABkcnMv&#10;ZG93bnJldi54bWxQSwUGAAAAAAQABAD1AAAAigMAAAAA&#10;" path="m,1806445l,e" filled="f" strokeweight=".21172mm">
                  <v:path arrowok="t" textboxrect="0,0,0,1806445"/>
                </v:shape>
                <v:shape id="Shape 1101" o:spid="_x0000_s1080" style="position:absolute;left:36586;top:4569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ztscA&#10;AADdAAAADwAAAGRycy9kb3ducmV2LnhtbESPT2vCQBDF7wW/wzKFXsTsxkOR6CpSkJYWClrF65Cd&#10;/DHZ2TS7jfHbd4VCbzO8N+/3ZrUZbSsG6n3tWEOaKBDEuTM1lxqOX7vZAoQPyAZbx6ThRh4268nD&#10;CjPjrryn4RBKEUPYZ6ihCqHLpPR5RRZ94jriqBWutxji2pfS9HiN4baVc6WepcWaI6HCjl4qypvD&#10;j43cojny7Xsuw2WqPl5P5+n7ov7U+ulx3C5BBBrDv/nv+s3E+qlK4f5NHEG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P87b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102" o:spid="_x0000_s1081" style="position:absolute;left:36624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OFsIA&#10;AADdAAAADwAAAGRycy9kb3ducmV2LnhtbERPzWrCQBC+F3yHZQRvdRMPIqmriBhibSlUfYAhOybR&#10;7GzY3Zr49m6h0Nt8fL+zXA+mFXdyvrGsIJ0mIIhLqxuuFJxP+esChA/IGlvLpOBBHtar0csSM217&#10;/qb7MVQihrDPUEEdQpdJ6cuaDPqp7Ygjd7HOYIjQVVI77GO4aeUsSebSYMOxocaOtjWVt+OPUdBe&#10;Czx8Lvqv/J12j/yUFh+FY6Um42HzBiLQEP7Ff+69jvPTZAa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Y4WwgAAAN0AAAAPAAAAAAAAAAAAAAAAAJgCAABkcnMvZG93&#10;bnJldi54bWxQSwUGAAAAAAQABAD1AAAAhwMAAAAA&#10;" path="m,1806445l,e" filled="f" strokeweight=".21172mm">
                  <v:path arrowok="t" textboxrect="0,0,0,1806445"/>
                </v:shape>
                <v:shape id="Shape 1103" o:spid="_x0000_s1082" style="position:absolute;left:47180;top:4569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bPMIA&#10;AADdAAAADwAAAGRycy9kb3ducmV2LnhtbERP22rCQBB9L/gPywh9qxvTUiS6SiIU+lLFyweMu2MS&#10;zM6G7DZJ+/VuQejbHM51VpvRNqKnzteOFcxnCQhi7UzNpYLz6eNlAcIHZIONY1LwQx4268nTCjPj&#10;Bj5QfwyliCHsM1RQhdBmUnpdkUU/cy1x5K6usxgi7EppOhxiuG1kmiTv0mLNsaHClrYV6dvx2yrA&#10;YtcOKX+dinw4oH7ba7r8eqWep2O+BBFoDP/ih/vTxPnz5BX+vo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Bs8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104" o:spid="_x0000_s1083" style="position:absolute;left:47219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z+cMA&#10;AADdAAAADwAAAGRycy9kb3ducmV2LnhtbERP3WrCMBS+H/gO4Qi7m2mHiFSjiFjq3BhMfYBDc2yr&#10;zUlJMlvffhkMdnc+vt+zXA+mFXdyvrGsIJ0kIIhLqxuuFJxP+cschA/IGlvLpOBBHtar0dMSM217&#10;/qL7MVQihrDPUEEdQpdJ6cuaDPqJ7Ygjd7HOYIjQVVI77GO4aeVrksykwYZjQ40dbWsqb8dvo6C9&#10;Fnj4mPef+RvtHvkpLd4Lx0o9j4fNAkSgIfyL/9x7HeenyRR+v4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z+cMAAADdAAAADwAAAAAAAAAAAAAAAACYAgAAZHJzL2Rv&#10;d25yZXYueG1sUEsFBgAAAAAEAAQA9QAAAIgDAAAAAA==&#10;" path="m,1806445l,e" filled="f" strokeweight=".21172mm">
                  <v:path arrowok="t" textboxrect="0,0,0,1806445"/>
                </v:shape>
                <v:shape id="Shape 1105" o:spid="_x0000_s1084" style="position:absolute;left:55031;top:4569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JQMQA&#10;AADdAAAADwAAAGRycy9kb3ducmV2LnhtbERP22rCQBB9F/yHZQp9041Kq6SuIqKlokK0/YAhOybB&#10;7GzMbk3q17sFwbc5nOtM560pxZVqV1hWMOhHIIhTqwvOFPx8r3sTEM4jaywtk4I/cjCfdTtTjLVt&#10;+EDXo89ECGEXo4Lc+yqW0qU5GXR9WxEH7mRrgz7AOpO6xiaEm1IOo+hdGiw4NORY0TKn9Hz8NQo2&#10;o1t5/rQGT2afjCfJLtmuLo1Sry/t4gOEp9Y/xQ/3lw7zB9Eb/H8TT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SUD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106" o:spid="_x0000_s1085" style="position:absolute;left:55069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4B8YA&#10;AADdAAAADwAAAGRycy9kb3ducmV2LnhtbESPQUsDMRCF74L/IYzQm81WSy1r0yJqoT0oWIvnYTPd&#10;XdxM1mS6Tf99IwjeZnhv3vdmsUquUwOF2Ho2MBkXoIgrb1uuDew/17dzUFGQLXaeycCZIqyW11cL&#10;LK0/8QcNO6lVDuFYooFGpC+1jlVDDuPY98RZO/jgUPIaam0DnnK46/RdUcy0w5YzocGenhuqvndH&#10;l7lp+z6Irg/3+5f5Q/iZvqXXLzFmdJOeHkEJJfk3/11vbK4/KWbw+00e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4B8YAAADdAAAADwAAAAAAAAAAAAAAAACYAgAAZHJz&#10;L2Rvd25yZXYueG1sUEsFBgAAAAAEAAQA9QAAAIsDAAAAAA==&#10;" path="m,1806445l,e" filled="f" strokeweight=".21169mm">
                  <v:path arrowok="t" textboxrect="0,0,0,1806445"/>
                </v:shape>
                <v:shape id="Shape 1107" o:spid="_x0000_s1086" style="position:absolute;left:67036;top:45656;width:0;height:18065;visibility:visible;mso-wrap-style:square;v-text-anchor:top" coordsize="0,180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tjsMA&#10;AADdAAAADwAAAGRycy9kb3ducmV2LnhtbERPzWrCQBC+F3yHZYTe6iY9qERXETHE2lKo+gBDdkyi&#10;2dmwuzXx7buFQm/z8f3Ocj2YVtzJ+caygnSSgCAurW64UnA+5S9zED4ga2wtk4IHeVivRk9LzLTt&#10;+Yvux1CJGMI+QwV1CF0mpS9rMugntiOO3MU6gyFCV0ntsI/hppWvSTKVBhuODTV2tK2pvB2/jYL2&#10;WuDhY95/5m+0e+SntHgvHCv1PB42CxCBhvAv/nPvdZyfJjP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tjsMAAADdAAAADwAAAAAAAAAAAAAAAACYAgAAZHJzL2Rv&#10;d25yZXYueG1sUEsFBgAAAAAEAAQA9QAAAIgDAAAAAA==&#10;" path="m,1806445l,e" filled="f" strokeweight=".21172mm">
                  <v:path arrowok="t" textboxrect="0,0,0,1806445"/>
                </v:shape>
                <v:shape id="Shape 1108" o:spid="_x0000_s1087" style="position:absolute;top:6375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LcMQA&#10;AADdAAAADwAAAGRycy9kb3ducmV2LnhtbESPQWvDMAyF74X9B6PBbq3Tlo6R1S1jMOitbTrYVcRa&#10;EhbLme0m3r+vDoXdJN7Te5+2++x6NVKInWcDy0UBirj2tuPGwOflY/4CKiZki71nMvBHEfa7h9kW&#10;S+snPtNYpUZJCMcSDbQpDaXWsW7JYVz4gVi0bx8cJllDo23AScJdr1dF8awddiwNLQ703lL9U12d&#10;gcrl43U8nQ95c/wK6wkxX/jXmKfH/PYKKlFO/+b79cEK/rIQXPlGRt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y3D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109" o:spid="_x0000_s1088" style="position:absolute;left:38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fysQA&#10;AADdAAAADwAAAGRycy9kb3ducmV2LnhtbERPS2vCQBC+F/wPywheSt3Eg9rUVaStYD34anMfstNs&#10;MDubZldN/70rFHqbj+85s0Vna3Gh1leOFaTDBARx4XTFpYKvz9XTFIQPyBprx6Tglzws5r2HGWba&#10;XflAl2MoRQxhn6ECE0KTSekLQxb90DXEkft2rcUQYVtK3eI1httajpJkLC1WHBsMNvRqqDgdz1bB&#10;ZJtzZ/J33r25/cfPxqabyWOu1KDfLV9ABOrCv/jPvdZxfpo8w/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38rEAAAA3QAAAA8AAAAAAAAAAAAAAAAAmAIAAGRycy9k&#10;b3ducmV2LnhtbFBLBQYAAAAABAAEAPUAAACJAwAAAAA=&#10;" path="m,1166186l,e" filled="f" strokeweight=".21172mm">
                  <v:path arrowok="t" textboxrect="0,0,0,1166186"/>
                </v:shape>
                <v:shape id="Shape 1110" o:spid="_x0000_s1089" style="position:absolute;left:3201;top:6375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5ncIA&#10;AADdAAAADwAAAGRycy9kb3ducmV2LnhtbESPQYvCMBCF7wv+hzCCtzWtiCvVKCIIe1V3PQ/NtI02&#10;k9JE7f5757DgbYb35r1v1tvBt+pBfXSBDeTTDBRxGazj2sDP+fC5BBUTssU2MBn4owjbzehjjYUN&#10;Tz7S45RqJSEcCzTQpNQVWseyIY9xGjpi0arQe0yy9rW2PT4l3Ld6lmUL7dGxNDTY0b6h8na6ewNV&#10;d7lXtp276/Iy+9qXnDu3+DVmMh52K1CJhvQ2/19/W8HPc+GXb2QE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bmd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111" o:spid="_x0000_s1090" style="position:absolute;left:3239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FEcUA&#10;AADdAAAADwAAAGRycy9kb3ducmV2LnhtbERPy27CMBC8I/EP1iL1gopDDwWlGIR4SJQDLbS5r+Il&#10;jojXITaQ/n2NhMScdjU7MzuTWWsrcaXGl44VDAcJCOLc6ZILBb8/69cxCB+QNVaOScEfeZhNu50J&#10;ptrdeE/XQyhENGGfogITQp1K6XNDFv3A1cSRO7rGYohrU0jd4C2a20q+Jcm7tFhyTDBY08JQfjpc&#10;rILRLuPWZCv+Wrrvz/PWDrejfqbUS6+df4AI1Ibn8UO90fH9CLi3iSP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EURxQAAAN0AAAAPAAAAAAAAAAAAAAAAAJgCAABkcnMv&#10;ZG93bnJldi54bWxQSwUGAAAAAAQABAD1AAAAigMAAAAA&#10;" path="m,1166186l,e" filled="f" strokeweight=".21172mm">
                  <v:path arrowok="t" textboxrect="0,0,0,1166186"/>
                </v:shape>
                <v:shape id="Shape 1112" o:spid="_x0000_s1091" style="position:absolute;left:21646;top:6375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StsQA&#10;AADdAAAADwAAAGRycy9kb3ducmV2LnhtbERPTYvCMBC9C/sfwizsRTStC0WrUUR06cXDuuvB29CM&#10;bbGZlCRq/fdmQdjbPN7nLFa9acWNnG8sK0jHCQji0uqGKwW/P7vRFIQPyBpby6TgQR5Wy7fBAnNt&#10;7/xNt0OoRAxhn6OCOoQul9KXNRn0Y9sRR+5sncEQoaukdniP4aaVkyTJpMGGY0ONHW1qKi+Hq1Gw&#10;z4rj1yabkuvPMiu2n8PTbnZV6uO9X89BBOrDv/jlLnScn6YT+Psmni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Erb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13" o:spid="_x0000_s1092" style="position:absolute;left:21684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+/cQA&#10;AADdAAAADwAAAGRycy9kb3ducmV2LnhtbERPTWvCQBC9C/6HZYReRDdpoUp0FWkVWg/a2uY+ZMds&#10;MDsbs6um/75bKHibx/uc+bKztbhS6yvHCtJxAoK4cLriUsH312Y0BeEDssbaMSn4IQ/LRb83x0y7&#10;G3/S9RBKEUPYZ6jAhNBkUvrCkEU/dg1x5I6utRgibEupW7zFcFvLxyR5lhYrjg0GG3oxVJwOF6tg&#10;ssu5M/ma96/u4/28tel2MsyVehh0qxmIQF24i//dbzrOT9Mn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fv3EAAAA3QAAAA8AAAAAAAAAAAAAAAAAmAIAAGRycy9k&#10;b3ducmV2LnhtbFBLBQYAAAAABAAEAPUAAACJAwAAAAA=&#10;" path="m,1166186l,e" filled="f" strokeweight=".21172mm">
                  <v:path arrowok="t" textboxrect="0,0,0,1166186"/>
                </v:shape>
                <v:shape id="Shape 1114" o:spid="_x0000_s1093" style="position:absolute;left:26296;top:6375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3PcMA&#10;AADdAAAADwAAAGRycy9kb3ducmV2LnhtbERPTUvDQBC9C/6HZQQv0k4iUiTttpSWghcPxl68Ddlp&#10;Nm12NmS33fjvXUHwNo/3OavN5Hp14zF0XjSU8wIUS+NNJ62G4+dh9goqRBJDvRfW8M0BNuv7uxVV&#10;xif54FsdW5VDJFSkwcY4VIihsewozP3AkrmTHx3FDMcWzUgph7sen4tigY46yQ2WBt5Zbi711Wn4&#10;OuMhpXd8OtcYr9tFmvZ0tFo/PkzbJajIU/wX/7nfTJ5fli/w+00+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3Pc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15" o:spid="_x0000_s1094" style="position:absolute;left:26334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DEsQA&#10;AADdAAAADwAAAGRycy9kb3ducmV2LnhtbERPTWvCQBC9C/6HZYReRDcptEp0FWkVWg/a2uY+ZMds&#10;MDsbs6um/75bKHibx/uc+bKztbhS6yvHCtJxAoK4cLriUsH312Y0BeEDssbaMSn4IQ/LRb83x0y7&#10;G3/S9RBKEUPYZ6jAhNBkUvrCkEU/dg1x5I6utRgibEupW7zFcFvLxyR5lhYrjg0GG3oxVJwOF6tg&#10;ssu5M/ma96/u4/28tel2MsyVehh0qxmIQF24i//dbzrOT9Mn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DQxLEAAAA3QAAAA8AAAAAAAAAAAAAAAAAmAIAAGRycy9k&#10;b3ducmV2LnhtbFBLBQYAAAAABAAEAPUAAACJAwAAAAA=&#10;" path="m,1166186l,e" filled="f" strokeweight=".21172mm">
                  <v:path arrowok="t" textboxrect="0,0,0,1166186"/>
                </v:shape>
                <v:shape id="Shape 1116" o:spid="_x0000_s1095" style="position:absolute;left:36586;top:6375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9H8UA&#10;AADdAAAADwAAAGRycy9kb3ducmV2LnhtbESPzarCMBCF94LvEEZwI9e0LkR6jSKCKAqCf9zt0Ixt&#10;r82kNlHr2xtBcDfDOXO+M+NpY0pxp9oVlhXE/QgEcWp1wZmC42HxMwLhPLLG0jIpeJKD6aTdGmOi&#10;7YN3dN/7TIQQdgkqyL2vEildmpNB17cVcdDOtjbow1pnUtf4COGmlIMoGkqDBQdCjhXNc0ov+5sJ&#10;3PPlyM/rQPr/XrRZnv5661GxVarbaWa/IDw1/mv+XK90qB/HQ3h/E0a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/0f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117" o:spid="_x0000_s1096" style="position:absolute;left:36624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4/sQA&#10;AADdAAAADwAAAGRycy9kb3ducmV2LnhtbERPTWvCQBC9F/oflil4KbqJh6ZEVylVofWgVs19yE6z&#10;odnZmN1q/PeuUOhtHu9zpvPeNuJMna8dK0hHCQji0umaKwXHw2r4CsIHZI2NY1JwJQ/z2ePDFHPt&#10;LvxF532oRAxhn6MCE0KbS+lLQxb9yLXEkft2ncUQYVdJ3eElhttGjpPkRVqsOTYYbOndUPmz/7UK&#10;sk3BvSmWvF243edpbdN19lwoNXjq3yYgAvXhX/zn/tBxfppmcP8mn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eP7EAAAA3QAAAA8AAAAAAAAAAAAAAAAAmAIAAGRycy9k&#10;b3ducmV2LnhtbFBLBQYAAAAABAAEAPUAAACJAwAAAAA=&#10;" path="m,1166186l,e" filled="f" strokeweight=".21172mm">
                  <v:path arrowok="t" textboxrect="0,0,0,1166186"/>
                </v:shape>
                <v:shape id="Shape 1118" o:spid="_x0000_s1097" style="position:absolute;left:47180;top:6375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fkMUA&#10;AADdAAAADwAAAGRycy9kb3ducmV2LnhtbESP3WrCQBCF7wu+wzJC7+omUkSiq6gg9KYt/jzAuDsm&#10;wexsyG5N2qfvXAjezXDOnPPNcj34Rt2pi3VgA/kkA0Vsg6u5NHA+7d/moGJCdtgEJgO/FGG9Gr0s&#10;sXCh5wPdj6lUEsKxQANVSm2hdbQVeYyT0BKLdg2dxyRrV2rXYS/hvtHTLJtpjzVLQ4Ut7Sqyt+OP&#10;N4Dbr7af8udpu+kPaN+/LV3+ojGv42GzAJVoSE/z4/rDCX6eC658Iy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R+QxQAAAN0AAAAPAAAAAAAAAAAAAAAAAJgCAABkcnMv&#10;ZG93bnJldi54bWxQSwUGAAAAAAQABAD1AAAAigMAAAAA&#10;" path="m,l785079,e" filled="f" strokeweight=".21169mm">
                  <v:path arrowok="t" textboxrect="0,0,785079,0"/>
                </v:shape>
                <v:shape id="Shape 1119" o:spid="_x0000_s1098" style="position:absolute;left:47219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JF8QA&#10;AADdAAAADwAAAGRycy9kb3ducmV2LnhtbERPS2vCQBC+F/wPywheSt3Eg9rUVaStYD34anMfstNs&#10;MDubZldN/70rFHqbj+85s0Vna3Gh1leOFaTDBARx4XTFpYKvz9XTFIQPyBprx6Tglzws5r2HGWba&#10;XflAl2MoRQxhn6ECE0KTSekLQxb90DXEkft2rcUQYVtK3eI1httajpJkLC1WHBsMNvRqqDgdz1bB&#10;ZJtzZ/J33r25/cfPxqabyWOu1KDfLV9ABOrCv/jPvdZxfpo+w/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SRfEAAAA3QAAAA8AAAAAAAAAAAAAAAAAmAIAAGRycy9k&#10;b3ducmV2LnhtbFBLBQYAAAAABAAEAPUAAACJAwAAAAA=&#10;" path="m,1166186l,e" filled="f" strokeweight=".21172mm">
                  <v:path arrowok="t" textboxrect="0,0,0,1166186"/>
                </v:shape>
                <v:shape id="Shape 1120" o:spid="_x0000_s1099" style="position:absolute;left:55031;top:6375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2uMcA&#10;AADdAAAADwAAAGRycy9kb3ducmV2LnhtbESP0WrCQBBF3wv+wzJC3+pGBSupqxSxorRCtP2AITsm&#10;wexsmt2a2K/vPBR8m+HeuffMYtW7Wl2pDZVnA+NRAoo497biwsDX59vTHFSIyBZrz2TgRgFWy8HD&#10;AlPrOz7S9RQLJSEcUjRQxtikWoe8JIdh5Bti0c6+dRhlbQttW+wk3NV6kiQz7bBiaSixoXVJ+eX0&#10;4wzsp7/1Zesdnt0he55nH9n75rsz5nHYv76AitTHu/n/emcFfzwR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9trjHAAAA3QAAAA8AAAAAAAAAAAAAAAAAmAIAAGRy&#10;cy9kb3ducmV2LnhtbFBLBQYAAAAABAAEAPUAAACMAwAAAAA=&#10;" path="m,l1204295,e" filled="f" strokeweight=".21169mm">
                  <v:path arrowok="t" textboxrect="0,0,1204295,0"/>
                </v:shape>
                <v:shape id="Shape 1121" o:spid="_x0000_s1100" style="position:absolute;left:55069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FlMEA&#10;AADdAAAADwAAAGRycy9kb3ducmV2LnhtbERPS4vCMBC+C/sfwgh707TCiq1GcSsLngQf4HVoxrbY&#10;TEoTa/bfbxYEb/PxPWe1CaYVA/WusawgnSYgiEurG64UXM4/kwUI55E1tpZJwS852Kw/RivMtX3y&#10;kYaTr0QMYZejgtr7LpfSlTUZdFPbEUfuZnuDPsK+krrHZww3rZwlyVwabDg21NhRUVN5Pz2Mguw7&#10;xUMxHHbdPLvesdiHr+QSlPoch+0ShKfg3+KXe6/j/HSWwv838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mBZTBAAAA3QAAAA8AAAAAAAAAAAAAAAAAmAIAAGRycy9kb3du&#10;cmV2LnhtbFBLBQYAAAAABAAEAPUAAACGAwAAAAA=&#10;" path="m,1166186l,e" filled="f" strokeweight=".21169mm">
                  <v:path arrowok="t" textboxrect="0,0,0,1166186"/>
                </v:shape>
                <v:shape id="Shape 1122" o:spid="_x0000_s1101" style="position:absolute;left:67036;top:63721;width:0;height:11661;visibility:visible;mso-wrap-style:square;v-text-anchor:top" coordsize="0,11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R28QA&#10;AADdAAAADwAAAGRycy9kb3ducmV2LnhtbERPS2vCQBC+F/wPywi9FN0kh1qiq0hrofVQ6yP3ITtm&#10;g9nZmN1q/PduodDbfHzPmS1624gLdb52rCAdJyCIS6drrhQc9u+jFxA+IGtsHJOCG3lYzAcPM8y1&#10;u/KWLrtQiRjCPkcFJoQ2l9KXhiz6sWuJI3d0ncUQYVdJ3eE1httGZknyLC3WHBsMtvRqqDztfqyC&#10;yVfBvSlWvHlz35/ntU3Xk6dCqcdhv5yCCNSHf/Gf+0PH+WmWwe838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EdvEAAAA3QAAAA8AAAAAAAAAAAAAAAAAmAIAAGRycy9k&#10;b3ducmV2LnhtbFBLBQYAAAAABAAEAPUAAACJAwAAAAA=&#10;" path="m,1166186l,e" filled="f" strokeweight=".21172mm">
                  <v:path arrowok="t" textboxrect="0,0,0,1166186"/>
                </v:shape>
                <v:shape id="Shape 1123" o:spid="_x0000_s1102" style="position:absolute;top:7542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FYcAA&#10;AADdAAAADwAAAGRycy9kb3ducmV2LnhtbERPTYvCMBC9C/6HMMLeNFVRpGuURVjw5loFr0Mz25Zt&#10;JjWJbfbfbxYEb/N4n7PdR9OKnpxvLCuYzzIQxKXVDVcKrpfP6QaED8gaW8uk4Jc87Hfj0RZzbQc+&#10;U1+ESqQQ9jkqqEPocil9WZNBP7MdceK+rTMYEnSV1A6HFG5auciytTTYcGqosaNDTeVP8TAKChNP&#10;j/7rfIyr080tB8R44btSb5P48Q4iUAwv8dN91Gn+fLGE/2/SC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IFYcAAAADdAAAADwAAAAAAAAAAAAAAAACYAgAAZHJzL2Rvd25y&#10;ZXYueG1sUEsFBgAAAAAEAAQA9QAAAIUDAAAAAA==&#10;" path="m,l320128,e" filled="f" strokeweight=".21169mm">
                  <v:path arrowok="t" textboxrect="0,0,320128,0"/>
                </v:shape>
                <v:shape id="Shape 1124" o:spid="_x0000_s1103" style="position:absolute;top:8921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qRsIA&#10;AADdAAAADwAAAGRycy9kb3ducmV2LnhtbERP32vCMBB+F/wfwgl7kZkqQ0pnFBU2xt6m9f1szrTY&#10;XEoSbfffL4Kwt/v4ft5qM9hW3MmHxrGC+SwDQVw53bBRUB4/XnMQISJrbB2Tgl8KsFmPRysstOv5&#10;h+6HaEQK4VCggjrGrpAyVDVZDDPXESfu4rzFmKA3UnvsU7ht5SLLltJiw6mhxo72NVXXw80qMLI5&#10;7abT77PX5+rWu/Kaf5pSqZfJsH0HEWmI/+Kn+0un+fPFG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SpGwgAAAN0AAAAPAAAAAAAAAAAAAAAAAJgCAABkcnMvZG93&#10;bnJldi54bWxQSwUGAAAAAAQABAD1AAAAhwMAAAAA&#10;" path="m,l320128,e" filled="f" strokeweight=".21186mm">
                  <v:path arrowok="t" textboxrect="0,0,320128,0"/>
                </v:shape>
                <v:shape id="Shape 1125" o:spid="_x0000_s1104" style="position:absolute;left:38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A+8EA&#10;AADdAAAADwAAAGRycy9kb3ducmV2LnhtbERPS2rDMBDdF3IHMYHsGtlJf7iWTSgETKCLuDnAYE0t&#10;EWtkLDVxbh8VCt3N432nrGc3iAtNwXpWkK8zEMSd15Z7Baev/eMbiBCRNQ6eScGNAtTV4qHEQvsr&#10;H+nSxl6kEA4FKjAxjoWUoTPkMKz9SJy4bz85jAlOvdQTXlO4G+Qmy16kQ8upweBIH4a6c/vjFGxt&#10;bHxnPrOtPZyejuFAr21DSq2W8+4dRKQ5/ov/3I1O8/PNM/x+k06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APvBAAAA3QAAAA8AAAAAAAAAAAAAAAAAmAIAAGRycy9kb3du&#10;cmV2LnhtbFBLBQYAAAAABAAEAPUAAACGAwAAAAA=&#10;" path="m,1387226l,e" filled="f" strokeweight=".21172mm">
                  <v:path arrowok="t" textboxrect="0,0,0,1387226"/>
                </v:shape>
                <v:shape id="Shape 1126" o:spid="_x0000_s1105" style="position:absolute;left:3201;top:75420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Oz8EA&#10;AADdAAAADwAAAGRycy9kb3ducmV2LnhtbERP32vCMBB+H/g/hBP2NtOW0UlnlCEIvuo2n4/k2mZr&#10;LqVJa/3vjTDY2318P2+zm10nJhqC9awgX2UgiLU3lhsFX5+HlzWIEJENdp5JwY0C7LaLpw1Wxl/5&#10;RNM5NiKFcKhQQRtjX0kZdEsOw8r3xImr/eAwJjg00gx4TeGuk0WWldKh5dTQYk/7lvTveXQK6v4y&#10;1qZ7tT/rS/G215xbW34r9bycP95BRJrjv/jPfTRpfl6U8Pgmn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Ts/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127" o:spid="_x0000_s1106" style="position:absolute;left:3201;top:89217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LmsQA&#10;AADdAAAADwAAAGRycy9kb3ducmV2LnhtbERPS2vCQBC+F/wPywi91Y05+Iiu4qul9CAYvXgbsmMS&#10;zM7G7NbEf+8WCt7m43vOfNmZStypcaVlBcNBBII4s7rkXMHp+PkxAeE8ssbKMil4kIPlovc2x0Tb&#10;lg90T30uQgi7BBUU3teJlC4ryKAb2Jo4cBfbGPQBNrnUDbYh3FQyjqKRNFhyaCiwpk1B2TX9NQr2&#10;69vP3n1tp1W88+u0jR94nqRKvfe71QyEp86/xP/ubx3mD+Mx/H0TT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C5rEAAAA3QAAAA8AAAAAAAAAAAAAAAAAmAIAAGRycy9k&#10;b3ducmV2LnhtbFBLBQYAAAAABAAEAPUAAACJAwAAAAA=&#10;" path="m,l1844554,e" filled="f" strokeweight=".21186mm">
                  <v:path arrowok="t" textboxrect="0,0,1844554,0"/>
                </v:shape>
                <v:shape id="Shape 1128" o:spid="_x0000_s1107" style="position:absolute;left:3239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vZcQA&#10;AADdAAAADwAAAGRycy9kb3ducmV2LnhtbESPzWrDMBCE74W+g9hCb42cH5riWA6lUDCBHOLkARZr&#10;a4lYK2Opifv23UOht11mdubbaj+HQd1oSj6ygeWiAEXcReu5N3A5f768gUoZ2eIQmQz8UIJ9/fhQ&#10;YWnjnU90a3OvJIRTiQZczmOpdeocBUyLOBKL9hWngFnWqdd2wruEh0GviuJVB/QsDQ5H+nDUXdvv&#10;YGDtcxM7dyzW/nDZnNKBtm1Dxjw/ze87UJnm/G/+u26s4C9XgivfyAi6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r2XEAAAA3QAAAA8AAAAAAAAAAAAAAAAAmAIAAGRycy9k&#10;b3ducmV2LnhtbFBLBQYAAAAABAAEAPUAAACJAwAAAAA=&#10;" path="m,1387226l,e" filled="f" strokeweight=".21172mm">
                  <v:path arrowok="t" textboxrect="0,0,0,1387226"/>
                </v:shape>
                <v:shape id="Shape 1129" o:spid="_x0000_s1108" style="position:absolute;left:21646;top:75420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esMA&#10;AADdAAAADwAAAGRycy9kb3ducmV2LnhtbERPTYvCMBC9L/gfwgheFk1VKFqNssgqvXhY3T14G5qx&#10;LTaTkkSt/94Iwt7m8T5nue5MI27kfG1ZwXiUgCAurK65VPB73A5nIHxA1thYJgUP8rBe9T6WmGl7&#10;5x+6HUIpYgj7DBVUIbSZlL6oyKAf2ZY4cmfrDIYIXSm1w3sMN42cJEkqDdYcGypsaVNRcTlcjYJ9&#10;mv/tNumMXHeWaf49/Txt51elBv3uawEiUBf+xW93ruP88WQOr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Kes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130" o:spid="_x0000_s1109" style="position:absolute;left:21646;top:8921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uC8UA&#10;AADdAAAADwAAAGRycy9kb3ducmV2LnhtbESPQWvCQBCF7wX/wzJCb3WjRSnRVVQo5FCoidbzkB2T&#10;YHY2ZLea/vvOQfA2w3vz3jerzeBadaM+NJ4NTCcJKOLS24YrA6fj59sHqBCRLbaeycAfBdisRy8r&#10;TK2/c063IlZKQjikaKCOsUu1DmVNDsPEd8SiXXzvMMraV9r2eJdw1+pZkiy0w4alocaO9jWV1+LX&#10;GfC7n/Nhd8r1fj77yhf8nRXXMjPmdTxsl6AiDfFpflxnVvCn7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O4LxQAAAN0AAAAPAAAAAAAAAAAAAAAAAJgCAABkcnMv&#10;ZG93bnJldi54bWxQSwUGAAAAAAQABAD1AAAAigMAAAAA&#10;" path="m,l464949,e" filled="f" strokeweight=".21186mm">
                  <v:path arrowok="t" textboxrect="0,0,464949,0"/>
                </v:shape>
                <v:shape id="Shape 1131" o:spid="_x0000_s1110" style="position:absolute;left:21684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QJcEA&#10;AADdAAAADwAAAGRycy9kb3ducmV2LnhtbERPzYrCMBC+C75DGMGbpt0uu1KNIgtCEfZg1wcYmrEJ&#10;NpPSRK1vbxYW9jYf3+9sdqPrxJ2GYD0ryJcZCOLGa8utgvPPYbECESKyxs4zKXhSgN12Otlgqf2D&#10;T3SvYytSCIcSFZgY+1LK0BhyGJa+J07cxQ8OY4JDK/WAjxTuOvmWZR/SoeXUYLCnL0PNtb45BYWN&#10;lW/Md1bY4/n9FI70WVek1Hw27tcgIo3xX/znrnSanxc5/H6TT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kCXBAAAA3QAAAA8AAAAAAAAAAAAAAAAAmAIAAGRycy9kb3du&#10;cmV2LnhtbFBLBQYAAAAABAAEAPUAAACGAwAAAAA=&#10;" path="m,1387226l,e" filled="f" strokeweight=".21172mm">
                  <v:path arrowok="t" textboxrect="0,0,0,1387226"/>
                </v:shape>
                <v:shape id="Shape 1132" o:spid="_x0000_s1111" style="position:absolute;left:26296;top:75420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WssMA&#10;AADdAAAADwAAAGRycy9kb3ducmV2LnhtbERPTWsCMRC9F/ofwhS8FJ3VgshqFGkReumhWy/ehs24&#10;WbuZLJto1n/fFAq9zeN9zmY3uk7deAitFw3zWQGKpfamlUbD8eswXYEKkcRQ54U13DnAbvv4sKHS&#10;+CSffKtio3KIhJI02Bj7EjHUlh2Fme9ZMnf2g6OY4dCgGSjlcNfhoiiW6KiV3GCp51fL9Xd1dRpO&#10;Fzyk9IHPlwrjdb9M4xsdrdaTp3G/BhV5jP/iP/e7yfPnLwv4/Sa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Wss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33" o:spid="_x0000_s1112" style="position:absolute;left:26296;top:8921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k/cMA&#10;AADdAAAADwAAAGRycy9kb3ducmV2LnhtbERPTYvCMBC9C/6HMAveNFVBpBpFVl08CXa7B29DM7bV&#10;ZlKbrK3/3iwseJvH+5zlujOVeFDjSssKxqMIBHFmdcm5gvR7P5yDcB5ZY2WZFDzJwXrV7y0x1rbl&#10;Ez0Sn4sQwi5GBYX3dSylywoy6Ea2Jg7cxTYGfYBNLnWDbQg3lZxE0UwaLDk0FFjTZ0HZLfk1CuZp&#10;ed263bGl82wn79sk+rl83ZQafHSbBQhPnX+L/90HHeaPp1P4+ya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jk/cMAAADdAAAADwAAAAAAAAAAAAAAAACYAgAAZHJzL2Rv&#10;d25yZXYueG1sUEsFBgAAAAAEAAQA9QAAAIgDAAAAAA==&#10;" path="m,l1028986,e" filled="f" strokeweight=".21186mm">
                  <v:path arrowok="t" textboxrect="0,0,1028986,0"/>
                </v:shape>
                <v:shape id="Shape 1134" o:spid="_x0000_s1113" style="position:absolute;left:26334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zvcAA&#10;AADdAAAADwAAAGRycy9kb3ducmV2LnhtbERPzYrCMBC+L/gOYQRva6oVlWoUWRCKsAerDzA0YxNs&#10;JqXJan37zcKCt/n4fme7H1wrHtQH61nBbJqBIK69ttwouF6On2sQISJrbD2TghcF2O9GH1sstH/y&#10;mR5VbEQK4VCgAhNjV0gZakMOw9R3xIm7+d5hTLBvpO7xmcJdK+dZtpQOLacGgx19Garv1Y9TkNtY&#10;+tp8Z7k9XRfncKJVVZJSk/Fw2ICINMS3+N9d6jR/li/g75t0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4zvcAAAADdAAAADwAAAAAAAAAAAAAAAACYAgAAZHJzL2Rvd25y&#10;ZXYueG1sUEsFBgAAAAAEAAQA9QAAAIUDAAAAAA==&#10;" path="m,1387226l,e" filled="f" strokeweight=".21172mm">
                  <v:path arrowok="t" textboxrect="0,0,0,1387226"/>
                </v:shape>
                <v:shape id="Shape 1135" o:spid="_x0000_s1114" style="position:absolute;left:36586;top:75420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/CMYA&#10;AADdAAAADwAAAGRycy9kb3ducmV2LnhtbESP3YrCMBCF74V9hzAL3siaqiilGmURlhUFwZ/F26EZ&#10;267NpDZR69sbQfBuhnPmfGcms8aU4kq1Kywr6HUjEMSp1QVnCva7n68YhPPIGkvLpOBODmbTj9YE&#10;E21vvKHr1mcihLBLUEHufZVI6dKcDLqurYiDdrS1QR/WOpO6xlsIN6XsR9FIGiw4EHKsaJ5Tetpe&#10;TOAeT3u+n/vS/3ei1e/fobOMi7VS7c/mewzCU+Pf5tf1Qof6vcEQnt+EE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/CM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136" o:spid="_x0000_s1115" style="position:absolute;left:36586;top:8921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43MIA&#10;AADdAAAADwAAAGRycy9kb3ducmV2LnhtbERPS4vCMBC+C/sfwizsTdOuUNxqFFko9KLi47K3oRnb&#10;YjMpTaxdf70RBG/z8T1nsRpMI3rqXG1ZQTyJQBAXVtdcKjgds/EMhPPIGhvLpOCfHKyWH6MFptre&#10;eE/9wZcihLBLUUHlfZtK6YqKDLqJbYkDd7adQR9gV0rd4S2Em0Z+R1EiDdYcGips6bei4nK4GgU7&#10;PmaY/237uO2HPLu7zTXZ/ij19Tms5yA8Df4tfrlzHebH0w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fjcwgAAAN0AAAAPAAAAAAAAAAAAAAAAAJgCAABkcnMvZG93&#10;bnJldi54bWxQSwUGAAAAAAQABAD1AAAAhwMAAAAA&#10;" path="m,l1059476,e" filled="f" strokeweight=".21186mm">
                  <v:path arrowok="t" textboxrect="0,0,1059476,0"/>
                </v:shape>
                <v:shape id="Shape 1137" o:spid="_x0000_s1116" style="position:absolute;left:36624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tysAA&#10;AADdAAAADwAAAGRycy9kb3ducmV2LnhtbERPzYrCMBC+C75DGMGbpm6XVapRZEEowh6sPsDQjE2w&#10;mZQman17s7Cwt/n4fmezG1wrHtQH61nBYp6BIK69ttwouJwPsxWIEJE1tp5JwYsC7Lbj0QYL7Z98&#10;okcVG5FCOBSowMTYFVKG2pDDMPcdceKuvncYE+wbqXt8pnDXyo8s+5IOLacGgx19G6pv1d0pyG0s&#10;fW1+stweL5+ncKRlVZJS08mwX4OINMR/8Z+71Gn+Il/C7zfpB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ytysAAAADdAAAADwAAAAAAAAAAAAAAAACYAgAAZHJzL2Rvd25y&#10;ZXYueG1sUEsFBgAAAAAEAAQA9QAAAIUDAAAAAA==&#10;" path="m,1387226l,e" filled="f" strokeweight=".21172mm">
                  <v:path arrowok="t" textboxrect="0,0,0,1387226"/>
                </v:shape>
                <v:shape id="Shape 1138" o:spid="_x0000_s1117" style="position:absolute;left:47180;top:75420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D8MUA&#10;AADdAAAADwAAAGRycy9kb3ducmV2LnhtbESP3WrCQBCF7wu+wzKCd3WjliLRVVQo9MYWfx5g3B2T&#10;YHY2ZFcT+/Sdi0LvZjhnzvlmue59rR7Uxiqwgck4A0Vsg6u4MHA+fbzOQcWE7LAOTAaeFGG9Grws&#10;MXeh4wM9jqlQEsIxRwNlSk2udbQleYzj0BCLdg2txyRrW2jXYifhvtbTLHvXHiuWhhIb2pVkb8e7&#10;N4Dbr6ab8v603XQHtG/fli4/0ZjRsN8sQCXq07/57/rTCf5kJ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EPwxQAAAN0AAAAPAAAAAAAAAAAAAAAAAJgCAABkcnMv&#10;ZG93bnJldi54bWxQSwUGAAAAAAQABAD1AAAAigMAAAAA&#10;" path="m,l785079,e" filled="f" strokeweight=".21169mm">
                  <v:path arrowok="t" textboxrect="0,0,785079,0"/>
                </v:shape>
                <v:shape id="Shape 1139" o:spid="_x0000_s1118" style="position:absolute;left:47180;top:89217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EK8UA&#10;AADdAAAADwAAAGRycy9kb3ducmV2LnhtbESPwW6DMBBE75X6D9ZWyq2YNCJqCU4UNYraa6EfsMJb&#10;IMFrgh0gfH1dqVJuu5qZt7PZbjKtGKh3jWUFyygGQVxa3XCl4Ls4Pr+CcB5ZY2uZFNzIwW77+JBh&#10;qu3IXzTkvhIBwi5FBbX3XSqlK2sy6CLbEQftx/YGfVj7SuoexwA3rXyJ47U02HC4UGNH7zWV5/xq&#10;AiVpxrJIqpYup8M5p3meP7pZqcXTtN+A8DT5u/k//alD/eXqDf6+CS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8QrxQAAAN0AAAAPAAAAAAAAAAAAAAAAAJgCAABkcnMv&#10;ZG93bnJldi54bWxQSwUGAAAAAAQABAD1AAAAigMAAAAA&#10;" path="m,l785079,e" filled="f" strokeweight=".21186mm">
                  <v:path arrowok="t" textboxrect="0,0,785079,0"/>
                </v:shape>
                <v:shape id="Shape 1140" o:spid="_x0000_s1119" style="position:absolute;left:47219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Gw8QA&#10;AADdAAAADwAAAGRycy9kb3ducmV2LnhtbESPQWvDMAyF74X9B6PBbq3TtWwjjVPGYBAKOzTrDxCx&#10;FpvGcoi9Nvv306HQm8R7eu9TtZ/DoC40JR/ZwHpVgCLuovXcGzh9fy7fQKWMbHGITAb+KMG+flhU&#10;WNp45SNd2twrCeFUogGX81hqnTpHAdMqjsSi/cQpYJZ16rWd8CrhYdDPRfGiA3qWBocjfTjqzu1v&#10;MLDxuYmd+yo2/nDaHtOBXtuGjHl6nN93oDLN+W6+XTdW8Ndb4ZdvZARd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RsPEAAAA3QAAAA8AAAAAAAAAAAAAAAAAmAIAAGRycy9k&#10;b3ducmV2LnhtbFBLBQYAAAAABAAEAPUAAACJAwAAAAA=&#10;" path="m,1387226l,e" filled="f" strokeweight=".21172mm">
                  <v:path arrowok="t" textboxrect="0,0,0,1387226"/>
                </v:shape>
                <v:shape id="Shape 1141" o:spid="_x0000_s1120" style="position:absolute;left:55031;top:75420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2g8QA&#10;AADdAAAADwAAAGRycy9kb3ducmV2LnhtbERP22rCQBB9L/QflhF8001ssSG6ShFbWlRIbT9gyI5J&#10;MDsbs6tJ+/WuIPRtDuc682VvanGh1lWWFcTjCARxbnXFhYKf77dRAsJ5ZI21ZVLwSw6Wi8eHOaba&#10;dvxFl70vRAhhl6KC0vsmldLlJRl0Y9sQB+5gW4M+wLaQusUuhJtaTqJoKg1WHBpKbGhVUn7cn42C&#10;z6e/+vhuDR7MLntJsm22WZ86pYaD/nUGwlPv/8V394cO8+PnGG7fh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9oP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142" o:spid="_x0000_s1121" style="position:absolute;left:55031;top:89217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3E8cA&#10;AADdAAAADwAAAGRycy9kb3ducmV2LnhtbERPS2vCQBC+C/0PywheRDdKsRJdRVraalvw1UtvQ3ZM&#10;gtnZNLua2F/fFQRv8/E9ZzpvTCHOVLncsoJBPwJBnFidc6rge//aG4NwHlljYZkUXMjBfPbQmmKs&#10;bc1bOu98KkIIuxgVZN6XsZQuycig69uSOHAHWxn0AVap1BXWIdwUchhFI2kw59CQYUnPGSXH3cko&#10;eDluTt3Fx+fP29fq6e99XK9/u3qtVKfdLCYgPDX+Lr65lzrMHzwO4fpNOEH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NxPHAAAA3QAAAA8AAAAAAAAAAAAAAAAAmAIAAGRy&#10;cy9kb3ducmV2LnhtbFBLBQYAAAAABAAEAPUAAACMAwAAAAA=&#10;" path="m,l1204295,e" filled="f" strokeweight=".21186mm">
                  <v:path arrowok="t" textboxrect="0,0,1204295,0"/>
                </v:shape>
                <v:shape id="Shape 1143" o:spid="_x0000_s1122" style="position:absolute;left:55069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KoMUA&#10;AADdAAAADwAAAGRycy9kb3ducmV2LnhtbERPS2vCQBC+C/0PyxR6041tkRpdxT4ECx5qIngds2Oy&#10;mJ1Ns6vG/vpuQehtPr7nTOedrcWZWm8cKxgOEhDEhdOGSwXbfNl/AeEDssbaMSm4kof57K43xVS7&#10;C2/onIVSxBD2KSqoQmhSKX1RkUU/cA1x5A6utRgibEupW7zEcFvLxyQZSYuGY0OFDb1VVByzk1Xw&#10;vs9NyHbXz/3HF41X5jVfr79/lHq47xYTEIG68C++uVc6zh8+P8HfN/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wqgxQAAAN0AAAAPAAAAAAAAAAAAAAAAAJgCAABkcnMv&#10;ZG93bnJldi54bWxQSwUGAAAAAAQABAD1AAAAigMAAAAA&#10;" path="m,1387226l,e" filled="f" strokeweight=".21169mm">
                  <v:path arrowok="t" textboxrect="0,0,0,1387226"/>
                </v:shape>
                <v:shape id="Shape 1144" o:spid="_x0000_s1123" style="position:absolute;left:67036;top:75382;width:0;height:13873;visibility:visible;mso-wrap-style:square;v-text-anchor:top" coordsize="0,13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AwMAA&#10;AADdAAAADwAAAGRycy9kb3ducmV2LnhtbERPzYrCMBC+C75DGMGbpq5FpRpFFhaKsAerDzA0YxNs&#10;JqXJan37zcKCt/n4fmd3GFwrHtQH61nBYp6BIK69ttwouF6+ZhsQISJrbD2TghcFOOzHox0W2j/5&#10;TI8qNiKFcChQgYmxK6QMtSGHYe474sTdfO8wJtg3Uvf4TOGulR9ZtpIOLacGgx19Gqrv1Y9TsLSx&#10;9LX5zpb2dM3P4UTrqiSlppPhuAURaYhv8b+71Gn+Is/h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hAwMAAAADdAAAADwAAAAAAAAAAAAAAAACYAgAAZHJzL2Rvd25y&#10;ZXYueG1sUEsFBgAAAAAEAAQA9QAAAIUDAAAAAA==&#10;" path="m,1387226l,e" filled="f" strokeweight=".21172mm">
                  <v:path arrowok="t" textboxrect="0,0,0,1387226"/>
                </v:shape>
                <w10:wrap anchorx="page"/>
              </v:group>
            </w:pict>
          </mc:Fallback>
        </mc:AlternateConten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стройство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рганизаци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оенног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дела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ртанско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воспитание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о-персидские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Причин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оход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</w:p>
    <w:p w:rsidR="00786574" w:rsidRPr="00483FD9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ерсо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Греци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ю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Битв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арафоне,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начение.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силени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786574" w:rsidRPr="00483FD9" w:rsidRDefault="00786574" w:rsidP="00786574">
      <w:pPr>
        <w:widowControl w:val="0"/>
        <w:spacing w:after="0" w:line="292" w:lineRule="auto"/>
        <w:ind w:left="504" w:right="289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финского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могущества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Фемисток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Битв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Фермопи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Зах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ат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перса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Атти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Побед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</w:p>
    <w:p w:rsidR="00786574" w:rsidRPr="00483FD9" w:rsidRDefault="00786574" w:rsidP="00786574">
      <w:pPr>
        <w:widowControl w:val="0"/>
        <w:spacing w:after="0" w:line="292" w:lineRule="auto"/>
        <w:ind w:left="504" w:right="28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Саламинском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сражении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латеях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Мик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ле</w:t>
      </w:r>
      <w:proofErr w:type="spell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Итог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греко-пер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идских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ой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вышени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Афинско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Афин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</w:p>
    <w:p w:rsidR="00786574" w:rsidRPr="00483FD9" w:rsidRDefault="00786574" w:rsidP="00786574">
      <w:pPr>
        <w:widowControl w:val="0"/>
        <w:spacing w:after="0" w:line="292" w:lineRule="auto"/>
        <w:ind w:left="504" w:right="279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икле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Х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озяйственна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нь.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азвити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абовладения.</w:t>
      </w:r>
    </w:p>
    <w:p w:rsidR="00786574" w:rsidRPr="00483FD9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483FD9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опонне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ричин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,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уч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стники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</w:p>
    <w:p w:rsidR="00786574" w:rsidRPr="00483FD9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тоги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падо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Э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ллады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483FD9" w:rsidRDefault="00786574" w:rsidP="0078657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483FD9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Calibri" w:eastAsia="Calibri" w:hAnsi="Calibri" w:cs="Calibri"/>
          <w:lang w:val="ru-RU" w:eastAsia="ru-RU"/>
        </w:rPr>
        <w:br w:type="column"/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483FD9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483FD9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483FD9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483FD9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483FD9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483FD9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483FD9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483F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483FD9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опрос;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483FD9" w:rsidRDefault="00786574" w:rsidP="007865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483FD9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483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483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</w:p>
    <w:p w:rsidR="00786574" w:rsidRPr="00483FD9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786574" w:rsidRPr="00483FD9">
          <w:pgSz w:w="11900" w:h="16840"/>
          <w:pgMar w:top="670" w:right="822" w:bottom="0" w:left="750" w:header="0" w:footer="0" w:gutter="0"/>
          <w:cols w:num="3" w:space="708" w:equalWidth="0">
            <w:col w:w="5881" w:space="1548"/>
            <w:col w:w="1080" w:space="156"/>
            <w:col w:w="1661" w:space="0"/>
          </w:cols>
        </w:sectPr>
      </w:pPr>
      <w:r w:rsidRPr="00483FD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</w:t>
      </w:r>
      <w:proofErr w:type="gramStart"/>
      <w:r w:rsidRPr="00483F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»;;</w:t>
      </w:r>
      <w:bookmarkEnd w:id="7"/>
      <w:proofErr w:type="gramEnd"/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" w:name="_page_29_0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3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елигия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ков;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антео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богов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Храмы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808" behindDoc="1" locked="0" layoutInCell="0" allowOverlap="1" wp14:anchorId="1D80C184" wp14:editId="6F8CA71D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9565767"/>
                <wp:effectExtent l="0" t="0" r="0" b="0"/>
                <wp:wrapNone/>
                <wp:docPr id="1145" name="drawingObject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565767"/>
                          <a:chOff x="0" y="0"/>
                          <a:chExt cx="6707471" cy="9565767"/>
                        </a:xfrm>
                        <a:noFill/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811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20128" y="3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23940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164683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168494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629632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633443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658619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662431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718095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721906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503175" y="3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506985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703659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15968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811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20128" y="159683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23940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164683" y="15968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168494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629632" y="15968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633443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658619" y="15968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662431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18095" y="159683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721906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503175" y="159683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506985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703659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0" y="318986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811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20128" y="3189861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23940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164683" y="318986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168494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629632" y="318986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633443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658619" y="318986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662431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718095" y="318986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721906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503175" y="3189861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506985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703659" y="3186050"/>
                            <a:ext cx="0" cy="137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5">
                                <a:moveTo>
                                  <a:pt x="0" y="1379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456946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811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20128" y="456946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23940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164683" y="456946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168494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629632" y="456946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633443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658619" y="456946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662431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718095" y="456946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721906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503175" y="456946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506985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703659" y="4565656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616249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811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20128" y="616249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23940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164683" y="616249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168494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629632" y="616249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633443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658619" y="616249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662431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718095" y="616249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721906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503175" y="616249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506985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703659" y="6158682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775551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956195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811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20128" y="7755514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20128" y="956195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23940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164683" y="775551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164683" y="956195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168494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629632" y="775551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629632" y="956195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633443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658619" y="775551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658619" y="956195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662431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718095" y="775551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718095" y="956195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721906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503175" y="7755514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503175" y="956195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506985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703659" y="7751701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18060" id="drawingObject1145" o:spid="_x0000_s1026" style="position:absolute;margin-left:33.3pt;margin-top:-38.6pt;width:528.15pt;height:753.2pt;z-index:-251612672;mso-position-horizontal-relative:page" coordsize="67074,9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" o:allowincell="f">
                <v:shape id="Shape 1146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DWcEA&#10;AADdAAAADwAAAGRycy9kb3ducmV2LnhtbERPS4vCMBC+L/gfwgh7W1P3IVKNsiwseHOtgtehGdti&#10;M6lJbOO/N4Kwt/n4nrNcR9OKnpxvLCuYTjIQxKXVDVcKDvvftzkIH5A1tpZJwY08rFejlyXm2g68&#10;o74IlUgh7HNUUIfQ5VL6siaDfmI74sSdrDMYEnSV1A6HFG5a+Z5lM2mw4dRQY0c/NZXn4moUFCZu&#10;r/3fbhO/tkf3MSDGPV+Ueh3H7wWIQDH8i5/ujU7zp58zeHyTT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Q1n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47" o:spid="_x0000_s1028" style="position:absolute;left:38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HmMUA&#10;AADdAAAADwAAAGRycy9kb3ducmV2LnhtbESPQYvCMBCF7wv+hzCCtzVVRKUaRUTBg5ftetDbkIxt&#10;tZnUJtb67zcLC3ub4b3vzZvlurOVaKnxpWMFo2ECglg7U3Ku4PS9/5yD8AHZYOWYFLzJw3rV+1hi&#10;atyLv6jNQi5iCPsUFRQh1KmUXhdk0Q9dTRy1q2sshrg2uTQNvmK4reQ4SabSYsnxQoE1bQvS9+xp&#10;Yw35uNza7LzTyeZdzqqHPrrpUalBv9ssQATqwr/5jz6YyI0mM/j9Jo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MeY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148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ahsIA&#10;AADdAAAADwAAAGRycy9kb3ducmV2LnhtbESPQYvCMBCF7wv+hzCCtzWtiCtdo4ggeNVVz0MzbbM2&#10;k9JErf/eOSzsbYb35r1vVpvBt+pBfXSBDeTTDBRxGazj2sD5Z/+5BBUTssU2MBl4UYTNevSxwsKG&#10;Jx/pcUq1khCOBRpoUuoKrWPZkMc4DR2xaFXoPSZZ+1rbHp8S7ls9y7KF9uhYGhrsaNdQeTvdvYGq&#10;u94r287d7/I6+9qVnDu3uBgzGQ/bb1CJhvRv/rs+WMHP54Ir38gI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JqG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149" o:spid="_x0000_s1030" style="position:absolute;left:323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2ccYA&#10;AADdAAAADwAAAGRycy9kb3ducmV2LnhtbESPQW/CMAyF70j7D5En7UZTpglGISA0bdIOXCgcxs1K&#10;TFtonNJkpfx7goTEzdZ73/PzfNnbWnTU+sqxglGSgiDWzlRcKNhtf4afIHxANlg7JgVX8rBcvAzm&#10;mBl34Q11eShEDGGfoYIyhCaT0uuSLPrENcRRO7jWYohrW0jT4iWG21q+p+lYWqw4Xiixoa+S9Cn/&#10;t7GGPO+PXf73rdPVtZrUZ71247VSb6/9agYiUB+e5gf9ayI3+pjC/Zs4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f2cc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150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QmsgA&#10;AADdAAAADwAAAGRycy9kb3ducmV2LnhtbESPT2/CMAzF75P2HSJP2mUaKUOrWCGgCY2plx34s8Nu&#10;VmPaisapkgDdt8cHJG623vN7P8+Xg+vUmUJsPRsYjzJQxJW3LdcG9rv16xRUTMgWO89k4J8iLBeP&#10;D3MsrL/whs7bVCsJ4ViggSalvtA6Vg05jCPfE4t28MFhkjXU2ga8SLjr9FuW5dphy9LQYE+rhqrj&#10;9uQM/OTl7/cqn1IYDjovvyYvf+uPkzHPT8PnDFSiId3Nt+vSCv74XfjlGxlB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oJCayAAAAN0AAAAPAAAAAAAAAAAAAAAAAJgCAABk&#10;cnMvZG93bnJldi54bWxQSwUGAAAAAAQABAD1AAAAjQMAAAAA&#10;" path="m,l464949,e" filled="f" strokeweight=".21169mm">
                  <v:path arrowok="t" textboxrect="0,0,464949,0"/>
                </v:shape>
                <v:shape id="Shape 1151" o:spid="_x0000_s1032" style="position:absolute;left:2168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sqsYA&#10;AADdAAAADwAAAGRycy9kb3ducmV2LnhtbESPQWvCQBCF70L/wzKF3swmglqiq0ix4MFLo4d6G3bH&#10;JDY7G7PbGP99tyB4m+G9782b5Xqwjeip87VjBVmSgiDWztRcKjgePsfvIHxANtg4JgV38rBevYyW&#10;mBt34y/qi1CKGMI+RwVVCG0updcVWfSJa4mjdnadxRDXrpSmw1sMt42cpOlMWqw5XqiwpY+K9E/x&#10;a2MNeT1d+uJ7q9PNvZ43V713s71Sb6/DZgEi0BCe5ge9M5HLphn8fxNH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sqs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152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zEsMA&#10;AADdAAAADwAAAGRycy9kb3ducmV2LnhtbERPTWsCMRC9F/ofwhS8FJ1VqMhqFGkReumhWy/ehs24&#10;WbuZLJto1n/fFAq9zeN9zmY3uk7deAitFw3zWQGKpfamlUbD8eswXYEKkcRQ54U13DnAbvv4sKHS&#10;+CSffKtio3KIhJI02Bj7EjHUlh2Fme9ZMnf2g6OY4dCgGSjlcNfhoiiW6KiV3GCp51fL9Xd1dRpO&#10;Fzyk9IHPlwrjdb9M4xsdrdaTp3G/BhV5jP/iP/e7yfPnLwv4/Sa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mzEs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53" o:spid="_x0000_s1034" style="position:absolute;left:2633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XRscA&#10;AADdAAAADwAAAGRycy9kb3ducmV2LnhtbESPQW/CMAyF70j7D5EncaNph8am0oDQNCQOXFY4bDcr&#10;MW23xilNVsq/XyYhcbP13vf8XKxH24qBet84VpAlKQhi7UzDlYLjYTt7BeEDssHWMSm4kof16mFS&#10;YG7chT9oKEMlYgj7HBXUIXS5lF7XZNEnriOO2sn1FkNc+0qaHi8x3LbyKU0X0mLD8UKNHb3VpH/K&#10;XxtryPPX91B+vut0c21e2rPeu8VeqenjuFmCCDSGu/lG70zksuc5/H8TR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WV0b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154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/M8YA&#10;AADdAAAADwAAAGRycy9kb3ducmV2LnhtbESP3YrCMBCF74V9hzAL3siaKiqlGmURlhUFwZ/F26EZ&#10;267NpDZR69sbQfBuhnPmfGcms8aU4kq1Kywr6HUjEMSp1QVnCva7n68YhPPIGkvLpOBODmbTj9YE&#10;E21vvKHr1mcihLBLUEHufZVI6dKcDLqurYiDdrS1QR/WOpO6xlsIN6XsR9FIGiw4EHKsaJ5Tetpe&#10;TOAeT3u+n/vS/3ei1e/fobOMi7VS7c/mewzCU+Pf5tf1Qof6veEAnt+EE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/M8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155" o:spid="_x0000_s1036" style="position:absolute;left:3662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qqcUA&#10;AADdAAAADwAAAGRycy9kb3ducmV2LnhtbESPQYvCMBCF7wv+hzDC3tbUBV2pRhFxwYMXux70NiRj&#10;W20mtYm1/vuNIHib4b3vzZvZorOVaKnxpWMFw0ECglg7U3KuYP/3+zUB4QOywcoxKXiQh8W89zHD&#10;1Lg776jNQi5iCPsUFRQh1KmUXhdk0Q9cTRy1k2sshrg2uTQN3mO4reR3koylxZLjhQJrWhWkL9nN&#10;xhryejy32WGtk+Wj/KmueuvGW6U++91yCiJQF97mF70xkRuORvD8Jo4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2qp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156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XucIA&#10;AADdAAAADwAAAGRycy9kb3ducmV2LnhtbERPzWrCQBC+F3yHZYTemo1SQ4muooLgpZaYPsC4OybB&#10;7GzIribt03cLhd7m4/ud1Wa0rXhQ7xvHCmZJCoJYO9NwpeCzPLy8gfAB2WDrmBR8kYfNevK0wty4&#10;gQt6nEMlYgj7HBXUIXS5lF7XZNEnriOO3NX1FkOEfSVNj0MMt62cp2kmLTYcG2rsaF+Tvp3vVgHu&#10;Tt0w5/dytx0K1K8fmi7fXqnn6bhdggg0hn/xn/to4vzZIoP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Je5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157" o:spid="_x0000_s1038" style="position:absolute;left:4721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RRcUA&#10;AADdAAAADwAAAGRycy9kb3ducmV2LnhtbESPT4vCMBDF7wt+hzCCtzVV8A/VKCIKHrxs14PehmRs&#10;q82kNrHWb79ZWNjbDO/93rxZrjtbiZYaXzpWMBomIIi1MyXnCk7f+885CB+QDVaOScGbPKxXvY8l&#10;psa9+IvaLOQihrBPUUERQp1K6XVBFv3Q1cRRu7rGYohrk0vT4CuG20qOk2QqLZYcLxRY07Ygfc+e&#10;NtaQj8utzc47nWze5ax66KObHpUa9LvNAkSgLvyb/+iDidxoMoPfb+II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VFF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158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Jw8cA&#10;AADdAAAADwAAAGRycy9kb3ducmV2LnhtbESP0U7CQBBF30n8h82Y+AZbNEJTWYgxYDRAUtEPmHSH&#10;tqE7W7srrX6980DC20zunXvPLFaDa9SZulB7NjCdJKCIC29rLg18fW7GKagQkS02nsnALwVYLW9G&#10;C8ys7/mDzodYKgnhkKGBKsY20zoUFTkME98Si3b0ncMoa1dq22Ev4a7R90ky0w5rloYKW3qpqDgd&#10;fpyB94e/5vTqHR7dPp+n+S7frr97Y+5uh+cnUJGGeDVfrt+s4E8fBVe+kRH0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ycPHAAAA3QAAAA8AAAAAAAAAAAAAAAAAmAIAAGRy&#10;cy9kb3ducmV2LnhtbFBLBQYAAAAABAAEAPUAAACMAwAAAAA=&#10;" path="m,l1204295,e" filled="f" strokeweight=".21169mm">
                  <v:path arrowok="t" textboxrect="0,0,1204295,0"/>
                </v:shape>
                <v:shape id="Shape 1159" o:spid="_x0000_s1040" style="position:absolute;left:5506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jh70A&#10;AADdAAAADwAAAGRycy9kb3ducmV2LnhtbERPSwrCMBDdC94hjOBOUwVFq1FUUNz6wfXQjE2xmZQm&#10;avX0RhDczeN9Z75sbCkeVPvCsYJBPwFBnDldcK7gfNr2JiB8QNZYOiYFL/KwXLRbc0y1e/KBHseQ&#10;ixjCPkUFJoQqldJnhiz6vquII3d1tcUQYZ1LXeMzhttSDpNkLC0WHBsMVrQxlN2Od6uAJ1fWB5OP&#10;7jx+y6zZJev95axUt9OsZiACNeEv/rn3Os4fjKbw/Sae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Djh70AAADdAAAADwAAAAAAAAAAAAAAAACYAgAAZHJzL2Rvd25yZXYu&#10;eG1sUEsFBgAAAAAEAAQA9QAAAIIDAAAAAA==&#10;" path="m,1593026l,e" filled="f" strokeweight=".21169mm">
                  <v:path arrowok="t" textboxrect="0,0,0,1593026"/>
                </v:shape>
                <v:shape id="Shape 1160" o:spid="_x0000_s1041" style="position:absolute;left:6703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DjMUA&#10;AADdAAAADwAAAGRycy9kb3ducmV2LnhtbESPQW/CMAyF75P2HyJP4kZTduhQR0AIbRIHLisc2M1K&#10;vLajcUqTlfLv58Ok3fzk9z0/rzaT79RIQ2wDG1hkOShiG1zLtYHT8X2+BBUTssMuMBm4U4TN+vFh&#10;haULN/6gsUq1khCOJRpoUupLraNtyGPMQk8su68weEwih1q7AW8S7jv9nOeF9tiyXGiwp11D9lL9&#10;eKmhr5/fY3V+s/n23r50V3sIxcGY2dO0fQWVaEr/5j9674RbFNJ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AOM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161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HTcEA&#10;AADdAAAADwAAAGRycy9kb3ducmV2LnhtbERP32vCMBB+F/wfwg32pmkVRapRxmDgm7MO9no0t7as&#10;udQkttl/vwiCb/fx/bzdIZpODOR8a1lBPs9AEFdWt1wr+Lp8zDYgfEDW2FkmBX/k4bCfTnZYaDvy&#10;mYYy1CKFsC9QQRNCX0jpq4YM+rntiRP3Y53BkKCrpXY4pnDTyUWWraXBllNDgz29N1T9ljejoDTx&#10;dBs+z8e4On275YgYL3xV6vUlvm1BBIrhKX64jzrNz9c53L9JJ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h03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62" o:spid="_x0000_s1043" style="position:absolute;left:38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bkcAA&#10;AADdAAAADwAAAGRycy9kb3ducmV2LnhtbERPTWsCMRC9F/wPYYTealYPUlajqGDt1W3xPG7G3cXN&#10;JCZT3f77plDobR7vc5brwfXqTjF1ng1MJwUo4trbjhsDnx/7l1dQSZAt9p7JwDclWK9GT0ssrX/w&#10;ke6VNCqHcCrRQCsSSq1T3ZLDNPGBOHMXHx1KhrHRNuIjh7tez4pirh12nBtaDLRrqb5WX87AoduI&#10;pNMpXG678/EctlzFt4Mxz+NhswAlNMi/+M/9bvP86XwGv9/kE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abkcAAAADdAAAADwAAAAAAAAAAAAAAAACYAgAAZHJzL2Rvd25y&#10;ZXYueG1sUEsFBgAAAAAEAAQA9QAAAIUDAAAAAA==&#10;" path="m,1593024l,e" filled="f" strokeweight=".21172mm">
                  <v:path arrowok="t" textboxrect="0,0,0,1593024"/>
                </v:shape>
                <v:shape id="Shape 1163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Ul8EA&#10;AADdAAAADwAAAGRycy9kb3ducmV2LnhtbERPTWuDQBC9F/oflin0VldNscFmIyVQyDVpk/PgjrqJ&#10;OyvuRu2/zxYKvc3jfc6mWmwvJhq9cawgS1IQxLXThlsF31+fL2sQPiBr7B2Tgh/yUG0fHzZYajfz&#10;gaZjaEUMYV+igi6EoZTS1x1Z9IkbiCPXuNFiiHBspR5xjuG2l3maFtKi4djQ4UC7jurr8WYVNMP5&#10;1uj+1VzW5/xtV3NmTHFS6vlp+XgHEWgJ/+I/917H+Vmxgt9v4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VJf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164" o:spid="_x0000_s1045" style="position:absolute;left:323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mfsEA&#10;AADdAAAADwAAAGRycy9kb3ducmV2LnhtbERPTWsCMRC9F/ofwgjeatYiUrZGUaHaq1vxPG7G3aWb&#10;SZqMuv33TaHQ2zze5yxWg+vVjWLqPBuYTgpQxLW3HTcGjh9vTy+gkiBb7D2TgW9KsFo+PiywtP7O&#10;B7pV0qgcwqlEA61IKLVOdUsO08QH4sxdfHQoGcZG24j3HO56/VwUc+2w49zQYqBtS/VndXUG9t1a&#10;JJ1O4fK1PR/OYcNV3O2NGY+G9SsooUH+xX/ud5vnT+cz+P0mn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Tpn7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165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5v8QA&#10;AADdAAAADwAAAGRycy9kb3ducmV2LnhtbERPTWsCMRC9F/wPYYReimatNOjWKCJa9tJDbT14Gzbj&#10;7tLNZEmibv+9EYTe5vE+Z7HqbSsu5EPjWMNknIEgLp1puNLw870bzUCEiGywdUwa/ijAajl4WmBu&#10;3JW/6LKPlUghHHLUUMfY5VKGsiaLYew64sSdnLcYE/SVNB6vKdy28jXLlLTYcGqosaNNTeXv/mw1&#10;fKri8LFRM/L9SapiO3057uZnrZ+H/fodRKQ+/osf7sKk+RP1Bvdv0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7+b/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66" o:spid="_x0000_s1047" style="position:absolute;left:2168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dksEA&#10;AADdAAAADwAAAGRycy9kb3ducmV2LnhtbERPTW/CMAy9T+I/REbiNlJ2qKaOgABpgyvdxNk0pq3W&#10;OCHxoPv3y6RJu/npfXq5Ht2gbhRT79nAYl6AIm687bk18PH++vgMKgmyxcEzGfimBOvV5GGJlfV3&#10;PtKtllblEE4VGuhEQqV1ajpymOY+EGfu4qNDyTC22ka853A36KeiKLXDnnNDh4F2HTWf9ZczsO83&#10;Iul0Cpfr7nw8hy3X8W1vzGw6bl5ACY3yL/5zH2yevyhL+P0mn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NnZL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167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aN8MA&#10;AADdAAAADwAAAGRycy9kb3ducmV2LnhtbERPPWvDMBDdC/0P4gpZSnNOB7e4UUJICHTpUDdLt8O6&#10;WE6sk7GUyPn3VaHQ7R7v85bryfXqymPovGhYzAtQLI03nbQaDl/7p1dQIZIY6r2whhsHWK/u75ZU&#10;GZ/kk691bFUOkVCRBhvjUCGGxrKjMPcDS+aOfnQUMxxbNCOlHO56fC6KEh11khssDby13Jzri9Pw&#10;fcJ9Sh/4eKoxXjZlmnZ0sFrPHqbNG6jIU/wX/7nfTZ6/KF/g95t8Aq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LaN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68" o:spid="_x0000_s1049" style="position:absolute;left:2633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se8MA&#10;AADdAAAADwAAAGRycy9kb3ducmV2LnhtbESPQU/DMAyF70j8h8hI3Fg6DhPqlk1jEozrCtrZa7y2&#10;onFCYrby7/EBiZut9/ze59VmCqO5UC5DZAfzWQWGuI1+4M7Bx/vLwxOYIsgex8jk4IcKbNa3Nyus&#10;fbzygS6NdEZDuNTooBdJtbWl7SlgmcVErNo55oCia+6sz3jV8DDax6pa2IADa0OPiXY9tZ/Nd3Cw&#10;H7Yi5XhM56/d6XBKz9zk171z93fTdglGaJJ/89/1m1f8+UJx9Rsdw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6se8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169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aEMcA&#10;AADdAAAADwAAAGRycy9kb3ducmV2LnhtbESPT2sCMRDF70K/Q5iCF6nJ7kHsulFKobQoCFpLr8Nm&#10;9o9uJttN1PXbm0Khtxnem/d7k68G24oL9b5xrCGZKhDEhTMNVxoOn29PcxA+IBtsHZOGG3lYLR9G&#10;OWbGXXlHl32oRAxhn6GGOoQuk9IXNVn0U9cRR610vcUQ176SpsdrDLetTJWaSYsNR0KNHb3WVJz2&#10;Zxu55enAt59UhuNEbd6/vifrebPVevw4vCxABBrCv/nv+sPE+snsGX6/iSP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GhD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170" o:spid="_x0000_s1051" style="position:absolute;left:3662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2oMMA&#10;AADdAAAADwAAAGRycy9kb3ducmV2LnhtbESPQU/DMAyF70j8h8hI3Fg6DoDKsmlMgnFdmXb2Gq+t&#10;aJyQmK38e3xA4mbrPb/3ebGawmjOlMsQ2cF8VoEhbqMfuHOw/3i9ewJTBNnjGJkc/FCB1fL6aoG1&#10;jxfe0bmRzmgIlxod9CKptra0PQUss5iIVTvFHFB0zZ31GS8aHkZ7X1UPNuDA2tBjok1P7WfzHRxs&#10;h7VIORzS6Wtz3B3TCzf5bevc7c20fgYjNMm/+e/63Sv+/FH59Rsdw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2oM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171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TrcMA&#10;AADdAAAADwAAAGRycy9kb3ducmV2LnhtbERPS2rDMBDdF3IHMYHuGtkmtMGJEuxAIZu25HOAiTSx&#10;TayRsVTb7emrQqG7ebzvbHaTbcVAvW8cK0gXCQhi7UzDlYLL+fVpBcIHZIOtY1LwRR5229nDBnPj&#10;Rj7ScAqViCHsc1RQh9DlUnpdk0W/cB1x5G6utxgi7CtpehxjuG1lliTP0mLDsaHGjvY16fvp0yrA&#10;8r0bM347l8V4RL380HT99ko9zqdiDSLQFP7Ff+6DifPTlxR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BTrc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172" o:spid="_x0000_s1053" style="position:absolute;left:4721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NTMEA&#10;AADdAAAADwAAAGRycy9kb3ducmV2LnhtbERPTW/CMAy9T+I/REbiNlI4bFNHQIC0sSsd4mwa01Zr&#10;nJB4UP79MmnSbn56n16sBterK8XUeTYwmxagiGtvO24MHD7fHl9AJUG22HsmA3dKsFqOHhZYWn/j&#10;PV0raVQO4VSigVYklFqnuiWHaeoDcebOPjqUDGOjbcRbDne9nhfFk3bYcW5oMdC2pfqr+nYGdt1a&#10;JB2P4XzZnvansOEqvu+MmYyH9SsooUH+xX/uD5vnz57n8PtNPkE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DUz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173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H0sQA&#10;AADdAAAADwAAAGRycy9kb3ducmV2LnhtbERP22rCQBB9L/Qflin4VjcqVIlZRcSWlipE2w8YspML&#10;ZmdjdjVpv94VBN/mcK6TLHtTiwu1rrKsYDSMQBBnVldcKPj9eX+dgXAeWWNtmRT8kYPl4vkpwVjb&#10;jvd0OfhChBB2MSoovW9iKV1WkkE3tA1x4HLbGvQBtoXULXYh3NRyHEVv0mDFoaHEhtYlZcfD2Sj4&#10;mvzXxw9rMDe7dDpLt+n35tQpNXjpV3MQnnr/EN/dnzrMH00ncPs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B9L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174" o:spid="_x0000_s1055" style="position:absolute;left:5506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G8MMA&#10;AADdAAAADwAAAGRycy9kb3ducmV2LnhtbERPTWvCQBC9C/0PyxR6001aqRJdpYRYPHiploK3ITtN&#10;QrOzIbvJpv/eFQq9zeN9znY/mVaM1LvGsoJ0kYAgLq1uuFLweTnM1yCcR9bYWiYFv+Rgv3uYbTHT&#10;NvAHjWdfiRjCLkMFtfddJqUrazLoFrYjjty37Q36CPtK6h5DDDetfE6SV2mw4dhQY0d5TeXPeTAK&#10;hrDG01d16K5FccrfKWUXwotST4/T2waEp8n/i//cRx3np6sl3L+JJ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+G8MMAAADdAAAADwAAAAAAAAAAAAAAAACYAgAAZHJzL2Rv&#10;d25yZXYueG1sUEsFBgAAAAAEAAQA9QAAAIgDAAAAAA==&#10;" path="m,1593024l,e" filled="f" strokeweight=".21169mm">
                  <v:path arrowok="t" textboxrect="0,0,0,1593024"/>
                </v:shape>
                <v:shape id="Shape 1175" o:spid="_x0000_s1056" style="position:absolute;left:67036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OMEA&#10;AADdAAAADwAAAGRycy9kb3ducmV2LnhtbERPTU8CMRC9m/AfmiHxJl1MVLJSCJAoXlkI52E77G7c&#10;Tks7wvrvrYmJt3l5nzNfDq5XV4qp82xgOilAEdfedtwYOOzfHmagkiBb7D2TgW9KsFyM7uZYWn/j&#10;HV0raVQO4VSigVYklFqnuiWHaeIDcebOPjqUDGOjbcRbDne9fiyKZ+2w49zQYqBNS/Vn9eUMbLuV&#10;SDoew/myOe1OYc1VfN8acz8eVq+ghAb5F/+5P2yeP315gt9v8gl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lTj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176" o:spid="_x0000_s1057" style="position:absolute;top:3189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J5MEA&#10;AADdAAAADwAAAGRycy9kb3ducmV2LnhtbERP32vCMBB+F/Y/hBvsTVMd6uiMIsLAN2cVfD2aW1vW&#10;XGoS2+y/XwTBt/v4ft5qE00renK+saxgOslAEJdWN1wpOJ++xh8gfEDW2FomBX/kYbN+Ga0w13bg&#10;I/VFqEQKYZ+jgjqELpfSlzUZ9BPbESfuxzqDIUFXSe1wSOGmlbMsW0iDDaeGGjva1VT+FjejoDDx&#10;cOu/j/s4P1zc+4AYT3xV6u01bj9BBIrhKX649zrNny4XcP8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WieT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77" o:spid="_x0000_s1058" style="position:absolute;left:38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oE8MA&#10;AADdAAAADwAAAGRycy9kb3ducmV2LnhtbERPTWvCQBC9F/oflin0VjfaUiVmlVKR1t5MvHibZMds&#10;NDsbsluN/94tFLzN431OthxsK87U+8axgvEoAUFcOd1wrWBXrF9mIHxA1tg6JgVX8rBcPD5kmGp3&#10;4S2d81CLGMI+RQUmhC6V0leGLPqR64gjd3C9xRBhX0vd4yWG21ZOkuRdWmw4Nhjs6NNQdcp/rQJe&#10;m+tP8YZf+SbZ01GuytdZVyr1/DR8zEEEGsJd/O/+1nH+eDqFv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oE8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178" o:spid="_x0000_s1059" style="position:absolute;left:3201;top:3189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QO8IA&#10;AADdAAAADwAAAGRycy9kb3ducmV2LnhtbESPQYvCMBCF7wv+hzCCtzWtiErXKCIIXnV3PQ/NtM3a&#10;TEoTtf575yDsbYb35r1v1tvBt+pOfXSBDeTTDBRxGazj2sDP9+FzBSomZIttYDLwpAjbzehjjYUN&#10;Dz7R/ZxqJSEcCzTQpNQVWseyIY9xGjpi0arQe0yy9rW2PT4k3Ld6lmUL7dGxNDTY0b6h8nq+eQNV&#10;d7lVtp27v9VlttyXnDu3+DVmMh52X6ASDenf/L4+WsHPl4Ir38gI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FA7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179" o:spid="_x0000_s1060" style="position:absolute;left:3239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Z+sQA&#10;AADdAAAADwAAAGRycy9kb3ducmV2LnhtbERPyW7CMBC9V+IfrEHqrTgpFUvAQagIlfZG6KW3IZ7G&#10;KfE4il0If48rIfU2T2+d5aq3jThT52vHCtJRAoK4dLrmSsHnYfs0A+EDssbGMSm4kodVPnhYYqbd&#10;hfd0LkIlYgj7DBWYENpMSl8asuhHriWO3LfrLIYIu0rqDi8x3DbyOUkm0mLNscFgS6+GylPxaxXw&#10;1lw/Di/4VrwnX/QjN8fxrD0q9Tjs1wsQgfrwL767dzrOT6dz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mfrEAAAA3QAAAA8AAAAAAAAAAAAAAAAAmAIAAGRycy9k&#10;b3ducmV2LnhtbFBLBQYAAAAABAAEAPUAAACJAwAAAAA=&#10;" path="m,1379605l,e" filled="f" strokeweight=".21172mm">
                  <v:path arrowok="t" textboxrect="0,0,0,1379605"/>
                </v:shape>
                <v:shape id="Shape 1180" o:spid="_x0000_s1061" style="position:absolute;left:21646;top:3189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83ccA&#10;AADdAAAADwAAAGRycy9kb3ducmV2LnhtbESPT2vDMAzF74N9B6PBLmN1ukHIsrqllHbk0kP/7LCb&#10;iNUkLJaD7bbZt58Ohd4k3tN7P80Wo+vVhULsPBuYTjJQxLW3HTcGjofNawEqJmSLvWcy8EcRFvPH&#10;hxmW1l95R5d9apSEcCzRQJvSUGod65YcxokfiEU7+eAwyRoabQNeJdz1+i3Lcu2wY2locaBVS/Xv&#10;/uwMbPPq+2uVFxTGk86r9fvLz+bjbMzz07j8BJVoTHfz7bqygj8thF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AvN3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181" o:spid="_x0000_s1062" style="position:absolute;left:21684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l28MA&#10;AADdAAAADwAAAGRycy9kb3ducmV2LnhtbERPTWvCQBC9C/0PyxR6003aIiF1FVFCW29GL72N2Wk2&#10;NTsbstsY/71bKHibx/ucxWq0rRio941jBeksAUFcOd1wreB4KKYZCB+QNbaOScGVPKyWD5MF5tpd&#10;eE9DGWoRQ9jnqMCE0OVS+sqQRT9zHXHkvl1vMUTY11L3eInhtpXPSTKXFhuODQY72hiqzuWvVcCF&#10;ue4Or/hefiZf9CO3p5esOyn19Diu30AEGsNd/O/+0HF+mqX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l28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182" o:spid="_x0000_s1063" style="position:absolute;left:26296;top:3189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fVcIA&#10;AADdAAAADwAAAGRycy9kb3ducmV2LnhtbERPTWsCMRC9F/wPYYReis7qQWQ1iihCLz1068XbsJlu&#10;1m4myyaa7b9vCoXe5vE+Z7sfXacePITWi4bFvADFUnvTSqPh8nGerUGFSGKo88IavjnAfjd52lJp&#10;fJJ3flSxUTlEQkkabIx9iRhqy47C3Pcsmfv0g6OY4dCgGSjlcNfhsihW6KiV3GCp56Pl+qu6Ow3X&#10;G55TesOXW4Xxflil8UQXq/XzdDxsQEUe47/4z/1q8vzFegm/3+QT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Z9VwgAAAN0AAAAPAAAAAAAAAAAAAAAAAJgCAABkcnMvZG93&#10;bnJldi54bWxQSwUGAAAAAAQABAD1AAAAhwMAAAAA&#10;" path="m,l1028986,e" filled="f" strokeweight=".21169mm">
                  <v:path arrowok="t" textboxrect="0,0,1028986,0"/>
                </v:shape>
                <v:shape id="Shape 1183" o:spid="_x0000_s1064" style="position:absolute;left:26334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eN8IA&#10;AADdAAAADwAAAGRycy9kb3ducmV2LnhtbERPTYvCMBC9L+x/CLPgbU3VRUo1yrIiut6se9nb2IxN&#10;tZmUJmr990YQvM3jfc503tlaXKj1lWMFg34CgrhwuuJSwd9u+ZmC8AFZY+2YFNzIw3z2/jbFTLsr&#10;b+mSh1LEEPYZKjAhNJmUvjBk0fddQxy5g2sthgjbUuoWrzHc1nKYJGNpseLYYLChH0PFKT9bBbw0&#10;t83uC1f5b/JPR7nYj9Jmr1Tvo/uegAjUhZf46V7rOH+QjuDxTTxB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N43wgAAAN0AAAAPAAAAAAAAAAAAAAAAAJgCAABkcnMvZG93&#10;bnJldi54bWxQSwUGAAAAAAQABAD1AAAAhwMAAAAA&#10;" path="m,1379605l,e" filled="f" strokeweight=".21172mm">
                  <v:path arrowok="t" textboxrect="0,0,0,1379605"/>
                </v:shape>
                <v:shape id="Shape 1184" o:spid="_x0000_s1065" style="position:absolute;left:36586;top:3189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TdMYA&#10;AADdAAAADwAAAGRycy9kb3ducmV2LnhtbESPQYvCMBCF74L/IYzgRdZUESldo4iwKArCamWvQzO2&#10;XZtJt4la/70RFrzN8N68781s0ZpK3KhxpWUFo2EEgjizuuRcQXr8+ohBOI+ssbJMCh7kYDHvdmaY&#10;aHvnb7odfC5CCLsEFRTe14mULivIoBvamjhoZ9sY9GFtcqkbvIdwU8lxFE2lwZIDocCaVgVll8PV&#10;BO75kvLjbyz97yDarU8/g21c7pXq99rlJwhPrX+b/683OtQfxRN4fRNG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TdM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185" o:spid="_x0000_s1066" style="position:absolute;left:36624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j2MMA&#10;AADdAAAADwAAAGRycy9kb3ducmV2LnhtbERPTWvCQBC9C/0PyxR6041WS0izSrGI1puxl94m2Wk2&#10;bXY2ZLca/71bELzN431OvhpsK07U+8axgukkAUFcOd1wreDzuBmnIHxA1tg6JgUX8rBaPoxyzLQ7&#10;84FORahFDGGfoQITQpdJ6StDFv3EdcSR+3a9xRBhX0vd4zmG21bOkuRFWmw4NhjsaG2o+i3+rALe&#10;mMv+OMdt8ZF80Y98L5/TrlTq6XF4ewURaAh38c2903H+NF3A/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j2M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186" o:spid="_x0000_s1067" style="position:absolute;left:47180;top:3189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7/sMA&#10;AADdAAAADwAAAGRycy9kb3ducmV2LnhtbERPS2rDMBDdF3IHMYXuajmhmOBEMU6gkE1aHPcAU2li&#10;m1ojY6mx29NXhUB283jf2Raz7cWVRt85VrBMUhDE2pmOGwUf9evzGoQPyAZ7x6TghzwUu8XDFnPj&#10;Jq7oeg6NiCHsc1TQhjDkUnrdkkWfuIE4chc3WgwRjo00I04x3PZylaaZtNhxbGhxoENL+uv8bRXg&#10;/m2YVnyq9+VUoX551/T565V6epzLDYhAc7iLb+6jifOX6wz+v4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7/s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187" o:spid="_x0000_s1068" style="position:absolute;left:47219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YNMMA&#10;AADdAAAADwAAAGRycy9kb3ducmV2LnhtbERPTWvCQBC9C/0PyxR6041WbEizSrGI1puxl94m2Wk2&#10;bXY2ZLca/71bELzN431OvhpsK07U+8axgukkAUFcOd1wreDzuBmnIHxA1tg6JgUX8rBaPoxyzLQ7&#10;84FORahFDGGfoQITQpdJ6StDFv3EdcSR+3a9xRBhX0vd4zmG21bOkmQhLTYcGwx2tDZU/RZ/VgFv&#10;zGV/nOO2+Ei+6Ee+l89pVyr19Di8vYIINIS7+Obe6Th/mr7A/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YNMMAAADdAAAADwAAAAAAAAAAAAAAAACYAgAAZHJzL2Rv&#10;d25yZXYueG1sUEsFBgAAAAAEAAQA9QAAAIgDAAAAAA==&#10;" path="m,1379605l,e" filled="f" strokeweight=".21172mm">
                  <v:path arrowok="t" textboxrect="0,0,0,1379605"/>
                </v:shape>
                <v:shape id="Shape 1188" o:spid="_x0000_s1069" style="position:absolute;left:55031;top:3189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lhMcA&#10;AADdAAAADwAAAGRycy9kb3ducmV2LnhtbESP0WrCQBBF3wv+wzKFvtWNFWxIXaVIlRZbiNoPGLJj&#10;EszOxuzWRL++81Do2wz3zr1n5svBNepCXag9G5iME1DEhbc1lwa+D+vHFFSIyBYbz2TgSgGWi9Hd&#10;HDPre97RZR9LJSEcMjRQxdhmWoeiIodh7Fti0Y6+cxhl7UptO+wl3DX6KUlm2mHN0lBhS6uKitP+&#10;xxn4mN6a08Y7PLqv/DnNP/Pt27k35uF+eH0BFWmI/+a/63cr+JNU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t5YTHAAAA3QAAAA8AAAAAAAAAAAAAAAAAmAIAAGRy&#10;cy9kb3ducmV2LnhtbFBLBQYAAAAABAAEAPUAAACMAwAAAAA=&#10;" path="m,l1204295,e" filled="f" strokeweight=".21169mm">
                  <v:path arrowok="t" textboxrect="0,0,1204295,0"/>
                </v:shape>
                <v:shape id="Shape 1189" o:spid="_x0000_s1070" style="position:absolute;left:55069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uacEA&#10;AADdAAAADwAAAGRycy9kb3ducmV2LnhtbERPS4vCMBC+L/gfwix4W9N6kG7XKFbwAeJha70PzWxb&#10;tpmUJmr990YQvM3H95z5cjCtuFLvGssK4kkEgri0uuFKQXHafCUgnEfW2FomBXdysFyMPuaYanvj&#10;X7rmvhIhhF2KCmrvu1RKV9Zk0E1sRxy4P9sb9AH2ldQ93kK4aeU0imbSYMOhocaO1jWV//nFKMhs&#10;kl20o8Nqe8TBZ3GxO1Oh1PhzWP2A8DT4t/jl3uswP06+4flNOEE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LmnBAAAA3QAAAA8AAAAAAAAAAAAAAAAAmAIAAGRycy9kb3du&#10;cmV2LnhtbFBLBQYAAAAABAAEAPUAAACGAwAAAAA=&#10;" path="m,1379605l,e" filled="f" strokeweight=".21169mm">
                  <v:path arrowok="t" textboxrect="0,0,0,1379605"/>
                </v:shape>
                <v:shape id="Shape 1190" o:spid="_x0000_s1071" style="position:absolute;left:67036;top:31860;width:0;height:13796;visibility:visible;mso-wrap-style:square;v-text-anchor:top" coordsize="0,137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WncUA&#10;AADdAAAADwAAAGRycy9kb3ducmV2LnhtbESPQW/CMAyF70j7D5GRdoOUDU2sI6BpEwJ2o+yym2m8&#10;pqNxqiaD8u/xAYmbrff83uf5sveNOlEX68AGJuMMFHEZbM2Vge/9ajQDFROyxSYwGbhQhOXiYTDH&#10;3IYz7+hUpEpJCMccDbiU2lzrWDryGMehJRbtN3Qek6xdpW2HZwn3jX7KshftsWZpcNjSh6PyWPx7&#10;A7xyl6/9FNfFNvuhP/15eJ61B2Meh/37G6hEfbqbb9cbK/iTV+GXb2QE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9adxQAAAN0AAAAPAAAAAAAAAAAAAAAAAJgCAABkcnMv&#10;ZG93bnJldi54bWxQSwUGAAAAAAQABAD1AAAAigMAAAAA&#10;" path="m,1379605l,e" filled="f" strokeweight=".21172mm">
                  <v:path arrowok="t" textboxrect="0,0,0,1379605"/>
                </v:shape>
                <v:shape id="Shape 1191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3asEA&#10;AADdAAAADwAAAGRycy9kb3ducmV2LnhtbERP32vCMBB+F/Y/hBv4pmkVx6xGGQPBN7UOfD2asy1r&#10;Ll0S2+y/XwaDvd3H9/O2+2g6MZDzrWUF+TwDQVxZ3XKt4ON6mL2C8AFZY2eZFHyTh/3uabLFQtuR&#10;LzSUoRYphH2BCpoQ+kJKXzVk0M9tT5y4u3UGQ4KultrhmMJNJxdZ9iINtpwaGuzpvaHqs3wYBaWJ&#10;p8dwvhzj6nRzyxExXvlLqelzfNuACBTDv/jPfdRpfr7O4febd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92r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92" o:spid="_x0000_s1073" style="position:absolute;left:38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IR8UA&#10;AADdAAAADwAAAGRycy9kb3ducmV2LnhtbESPMY/CMAyF95P4D5GR2I4UBjgKASEEEgMLvRuOzUpM&#10;W2ic0oRS/j1BOuk2W+99z8+LVWcr0VLjS8cKRsMEBLF2puRcwc/37vMLhA/IBivHpOBJHlbL3scC&#10;U+MefKQ2C7mIIexTVFCEUKdSel2QRT90NXHUzq6xGOLa5NI0+IjhtpLjJJlIiyXHCwXWtClIX7O7&#10;jTXk7XRps9+tTtbPclrd9MFNDkoN+t16DiJQF/7Nf/TeRG40G8P7mziC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0hH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193" o:spid="_x0000_s1074" style="position:absolute;left:3201;top:4569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ksMAA&#10;AADdAAAADwAAAGRycy9kb3ducmV2LnhtbERPS4vCMBC+C/sfwizsTdOquG41yiIIXn2eh2baxm0m&#10;pUm1+++NIHibj+85y3Vva3Gj1hvHCtJRAoI4d9pwqeB03A7nIHxA1lg7JgX/5GG9+hgsMdPuznu6&#10;HUIpYgj7DBVUITSZlD6vyKIfuYY4coVrLYYI21LqFu8x3NZynCQzadFwbKiwoU1F+d+hswqK5tIV&#10;up6a6/wy/t7knBozOyv19dn/LkAE6sNb/HLvdJyf/kzg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gksMAAAADdAAAADwAAAAAAAAAAAAAAAACYAgAAZHJzL2Rvd25y&#10;ZXYueG1sUEsFBgAAAAAEAAQA9QAAAIUDAAAAAA==&#10;" path="m,l1844554,e" filled="f" strokeweight=".21169mm">
                  <v:path arrowok="t" textboxrect="0,0,1844554,0"/>
                </v:shape>
                <v:shape id="Shape 1194" o:spid="_x0000_s1075" style="position:absolute;left:3239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1qMYA&#10;AADdAAAADwAAAGRycy9kb3ducmV2LnhtbESPQW/CMAyF70j7D5En7UZTpglGISA0bdIOXCgcxs1K&#10;TFtonNJkpfx7goTEzdZ73/PzfNnbWnTU+sqxglGSgiDWzlRcKNhtf4afIHxANlg7JgVX8rBcvAzm&#10;mBl34Q11eShEDGGfoYIyhCaT0uuSLPrENcRRO7jWYohrW0jT4iWG21q+p+lYWqw4Xiixoa+S9Cn/&#10;t7GGPO+PXf73rdPVtZrUZ71247VSb6/9agYiUB+e5gf9ayI3mn7A/Zs4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Z1qM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195" o:spid="_x0000_s1076" style="position:absolute;left:21646;top:4569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JmMUA&#10;AADdAAAADwAAAGRycy9kb3ducmV2LnhtbERPS2sCMRC+F/ofwhR6KTVrpYu7NYqIyl56UOvB27CZ&#10;fdDNZEmirv/eFAre5uN7zmwxmE5cyPnWsoLxKAFBXFrdcq3g57B5n4LwAVljZ5kU3MjDYv78NMNc&#10;2yvv6LIPtYgh7HNU0ITQ51L6siGDfmR74shV1hkMEbpaaofXGG46+ZEkqTTYcmxosKdVQ+Xv/mwU&#10;fKfFcbtKp+SGSqbFevJ22mRnpV5fhuUXiEBDeIj/3YWO88fZJ/x9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omYxQAAAN0AAAAPAAAAAAAAAAAAAAAAAJgCAABkcnMv&#10;ZG93bnJldi54bWxQSwUGAAAAAAQABAD1AAAAigMAAAAA&#10;" path="m,l464949,e" filled="f" strokeweight=".21169mm">
                  <v:path arrowok="t" textboxrect="0,0,464949,0"/>
                </v:shape>
                <v:shape id="Shape 1196" o:spid="_x0000_s1077" style="position:absolute;left:21684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ORMYA&#10;AADdAAAADwAAAGRycy9kb3ducmV2LnhtbESPMW/CMBCFd6T+B+sqsREnHQJNMRGqWomBhcDQbif7&#10;mqSNzyF2Q/j3GKlStzu99717ty4n24mRBt86VpAlKQhi7UzLtYLT8X2xAuEDssHOMSm4kody8zBb&#10;Y2HchQ80VqEWMYR9gQqaEPpCSq8bsugT1xNH7csNFkNch1qaAS8x3HbyKU1zabHleKHBnl4b0j/V&#10;r4015Pnze6w+3nS6vbbL7qz3Lt8rNX+cti8gAk3h3/xH70zksucc7t/EE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hORM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197" o:spid="_x0000_s1078" style="position:absolute;left:26296;top:4569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qEMMA&#10;AADdAAAADwAAAGRycy9kb3ducmV2LnhtbERPPW/CMBDdK/U/WFeJpSoXOlAaMAi1QurSoYGF7RQf&#10;cWh8jmKDw7+vK1Xqdk/v81ab0XXqykNovWiYTQtQLLU3rTQaDvvd0wJUiCSGOi+s4cYBNuv7uxWV&#10;xif54msVG5VDJJSkwcbYl4ihtuwoTH3PkrmTHxzFDIcGzUAph7sOn4tijo5ayQ2Wen6zXH9XF6fh&#10;eMZdSp/4eK4wXrbzNL7TwWo9eRi3S1CRx/gv/nN/mDx/9voCv9/kE3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qEM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98" o:spid="_x0000_s1079" style="position:absolute;left:26334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/rcUA&#10;AADdAAAADwAAAGRycy9kb3ducmV2LnhtbESPQW/CMAyF75P4D5GRuI0UDmzrCAghkHbgso4Du1mJ&#10;13ZrnNJkpfx7fEDi5ie/7/l5uR58o3rqYh3YwGyagSK2wdVcGjh+7Z9fQcWE7LAJTAauFGG9Gj0t&#10;MXfhwp/UF6lUEsIxRwNVSm2udbQVeYzT0BLL7id0HpPIrtSuw4uE+0bPs2yhPdYsFypsaVuR/Sv+&#10;vdTQ5+/fvjjtbLa51i/N2R7C4mDMZDxs3kElGtLDfKc/nHCzN6k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3+t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199" o:spid="_x0000_s1080" style="position:absolute;left:36586;top:4569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qN8gA&#10;AADdAAAADwAAAGRycy9kb3ducmV2LnhtbESPW2vCQBCF34X+h2UKfZG60QfR6EaKIC0VCkaLr0N2&#10;cqnZ2TS7zeXfdwsF32Y4Z853ZrsbTC06al1lWcF8FoEgzqyuuFBwOR+eVyCcR9ZYWyYFIznYJQ+T&#10;Lcba9nyiLvWFCCHsYlRQet/EUrqsJINuZhvioOW2NejD2hZSt9iHcFPLRRQtpcGKA6HEhvYlZbf0&#10;xwRufrvw+L2Q/msaHV8/r9P3VfWh1NPj8LIB4Wnwd/P/9ZsO9efrNfx9E0a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82o3yAAAAN0AAAAPAAAAAAAAAAAAAAAAAJgCAABk&#10;cnMvZG93bnJldi54bWxQSwUGAAAAAAQABAD1AAAAjQMAAAAA&#10;" path="m,l1059476,e" filled="f" strokeweight=".21169mm">
                  <v:path arrowok="t" textboxrect="0,0,1059476,0"/>
                </v:shape>
                <v:shape id="Shape 1200" o:spid="_x0000_s1081" style="position:absolute;left:36624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HUMQA&#10;AADdAAAADwAAAGRycy9kb3ducmV2LnhtbESPQW/CMAyF75P4D5GRuI2UHWAqBIQmJnHgQrcD3KzE&#10;a7s1TmlCKf8eT5q027P83me/1Wbwjeqpi3VgA7NpBorYBldzaeDz4/35FVRMyA6bwGTgThE269HT&#10;CnMXbnykvkilEgjHHA1UKbW51tFW5DFOQ0ssu6/QeUwydqV2Hd4E7hv9kmVz7bFmuVBhS28V2Z/i&#10;6uUNfTl/98VpZ7PtvV40F3sI84Mxk/GwXYJKNKR/81967yQnSPhtIxL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h1DEAAAA3QAAAA8AAAAAAAAAAAAAAAAAmAIAAGRycy9k&#10;b3ducmV2LnhtbFBLBQYAAAAABAAEAPUAAACJAwAAAAA=&#10;" path="m,1593026l,e" filled="f" strokeweight=".21172mm">
                  <v:path arrowok="t" textboxrect="0,0,0,1593026"/>
                </v:shape>
                <v:shape id="Shape 1201" o:spid="_x0000_s1082" style="position:absolute;left:47180;top:4569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rMIA&#10;AADdAAAADwAAAGRycy9kb3ducmV2LnhtbERPzWrCQBC+F/oOywjemk2CFEmzihYKXrSofYDp7jQJ&#10;ZmdDdptEn94tFLzNx/c75XqyrRio941jBVmSgiDWzjRcKfg6f7wsQfiAbLB1TAqu5GG9en4qsTBu&#10;5CMNp1CJGMK+QAV1CF0hpdc1WfSJ64gj9+N6iyHCvpKmxzGG21bmafoqLTYcG2rs6L0mfTn9WgW4&#10;PXRjzvvzdjMeUS8+NX3fvFLz2bR5AxFoCg/xv3tn4vw8zeDvm3i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0Gs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202" o:spid="_x0000_s1083" style="position:absolute;left:47219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8vMUA&#10;AADdAAAADwAAAGRycy9kb3ducmV2LnhtbESPMW/CMBCF90r8B+uQ2IpNBqgCBiEEUgcW0g7tdrKP&#10;JBCfQ+yG8O9xpUrd7vTe9+7dajO4RvTUhdqzhtlUgSA23tZcavj8OLy+gQgR2WLjmTQ8KMBmPXpZ&#10;YW79nU/UF7EUKYRDjhqqGNtcymAqchimviVO2tl3DmNau1LaDu8p3DUyU2ouHdacLlTY0q4icy1+&#10;XKohb9+XvvjaG7V91IvmZo5+ftR6Mh62SxCRhvhv/qPfbeIylcHvN2kE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Ly8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203" o:spid="_x0000_s1084" style="position:absolute;left:55031;top:4569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V08QA&#10;AADdAAAADwAAAGRycy9kb3ducmV2LnhtbERP22rCQBB9F/oPyxT6ppsqqKRZpYgWxRZS2w8YspML&#10;ZmdjdjXRr3cLQt/mcK6TLHtTiwu1rrKs4HUUgSDOrK64UPD7sxnOQTiPrLG2TAqu5GC5eBokGGvb&#10;8TddDr4QIYRdjApK75tYSpeVZNCNbEMcuNy2Bn2AbSF1i10IN7UcR9FUGqw4NJTY0Kqk7Hg4GwW7&#10;ya0+fliDuflKZ/P0M92vT51SL8/9+xsIT73/Fz/cWx3mj6MJ/H0TT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/FdP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204" o:spid="_x0000_s1085" style="position:absolute;left:55069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CeL8A&#10;AADdAAAADwAAAGRycy9kb3ducmV2LnhtbERPTYvCMBC9C/sfwix400RZRbpNRQUXr7rieWjGpmwz&#10;KU3U6q83grC3ebzPyZe9a8SVulB71jAZKxDEpTc1VxqOv9vRAkSIyAYbz6ThTgGWxccgx8z4G+/p&#10;eoiVSCEcMtRgY2wzKUNpyWEY+5Y4cWffOYwJdpU0Hd5SuGvkVKm5dFhzarDY0sZS+Xe4OA28OLPZ&#10;22p24flDlv2PWu9OR62Hn/3qG0SkPv6L3+6dSfOn6gte36QT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wJ4vwAAAN0AAAAPAAAAAAAAAAAAAAAAAJgCAABkcnMvZG93bnJl&#10;di54bWxQSwUGAAAAAAQABAD1AAAAhAMAAAAA&#10;" path="m,1593026l,e" filled="f" strokeweight=".21169mm">
                  <v:path arrowok="t" textboxrect="0,0,0,1593026"/>
                </v:shape>
                <v:shape id="Shape 1205" o:spid="_x0000_s1086" style="position:absolute;left:67036;top:4565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kyMYA&#10;AADdAAAADwAAAGRycy9kb3ducmV2LnhtbESPQW/CMAyF75P4D5GRuI1kSGNTR1ohBNIOXNZx2G5W&#10;YtqyxilNKOXfk0mTdrP13vf8vCpG14qB+tB41vA0VyCIjbcNVxoOn7vHVxAhIltsPZOGGwUo8snD&#10;CjPrr/xBQxkrkUI4ZKihjrHLpAymJodh7jvipB197zCmta+k7fGawl0rF0otpcOG04UaO9rUZH7K&#10;i0s15Pn7NJRfW6PWt+alPZu9X+61nk3H9RuISGP8N//R7zZxC/UMv9+kE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UkyM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206" o:spid="_x0000_s1087" style="position:absolute;top:6162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b5cEA&#10;AADdAAAADwAAAGRycy9kb3ducmV2LnhtbERPTWvDMAy9D/ofjAq7Lc5SVkpaN4xBobeuaaFXEWtJ&#10;WCxntpt4/34eDHbT431qV0UziImc7y0reM5yEMSN1T23Cq6Xw9MGhA/IGgfLpOCbPFT7xcMOS21n&#10;PtNUh1akEPYlKuhCGEspfdORQZ/ZkThxH9YZDAm6VmqHcwo3gyzyfC0N9pwaOhzpraPms74bBbWJ&#10;p/v0fj7Gl9PNrWbEeOEvpR6X8XULIlAM/+I/91Gn+UW+ht9v0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1m+X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07" o:spid="_x0000_s1088" style="position:absolute;left:38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incQA&#10;AADdAAAADwAAAGRycy9kb3ducmV2LnhtbERPS2vCQBC+F/wPywi91Y0eWomuYnxAqZcaNV6H7JgE&#10;s7Mhu9X4792C4G0+vudM552pxZVaV1lWMBxEIIhzqysuFBz2m48xCOeRNdaWScGdHMxnvbcpxtre&#10;eEfX1BcihLCLUUHpfRNL6fKSDLqBbYgDd7atQR9gW0jd4i2Em1qOouhTGqw4NJTY0LKk/JL+GQVZ&#10;k93zn9PabZL0uE1+V/skW66Ueu93iwkIT51/iZ/ubx3mj6Iv+P8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4p3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08" o:spid="_x0000_s1089" style="position:absolute;left:3201;top:6162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COsIA&#10;AADdAAAADwAAAGRycy9kb3ducmV2LnhtbESPQYvCMBCF7wv+hzDC3tbUIirVKCIIe9VVz0MzbaPN&#10;pDRRu/9+5yDsbYb35r1v1tvBt+pJfXSBDUwnGSjiMljHtYHzz+FrCSomZIttYDLwSxG2m9HHGgsb&#10;Xnyk5ynVSkI4FmigSakrtI5lQx7jJHTEolWh95hk7Wtte3xJuG91nmVz7dGxNDTY0b6h8n56eANV&#10;d31Utp252/KaL/YlT52bX4z5HA+7FahEQ/o3v6+/reDnmeDKNzKC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0I6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209" o:spid="_x0000_s1090" style="position:absolute;left:3239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TdMQA&#10;AADdAAAADwAAAGRycy9kb3ducmV2LnhtbERPS2vCQBC+F/wPywi91Y0eSo2uYnxAqZcaNV6H7JgE&#10;s7Mhu9X4792C4G0+vudM552pxZVaV1lWMBxEIIhzqysuFBz2m48vEM4ja6wtk4I7OZjPem9TjLW9&#10;8Y6uqS9ECGEXo4LS+yaW0uUlGXQD2xAH7mxbgz7AtpC6xVsIN7UcRdGnNFhxaCixoWVJ+SX9Mwqy&#10;JrvnP6e12yTpcZv8rvZJtlwp9d7vFhMQnjr/Ej/d3zrMH0Vj+P8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03T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10" o:spid="_x0000_s1091" style="position:absolute;left:21646;top:6162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IJscA&#10;AADdAAAADwAAAGRycy9kb3ducmV2LnhtbESPQWvCQBCF74X+h2UEL0U3WgiaukoRLbn00Ngeehuy&#10;YxLMzobdVdN/3zkUepvhvXnvm81udL26UYidZwOLeQaKuPa248bA5+k4W4GKCdli75kM/FCE3fbx&#10;YYOF9Xf+oFuVGiUhHAs00KY0FFrHuiWHce4HYtHOPjhMsoZG24B3CXe9XmZZrh12LA0tDrRvqb5U&#10;V2fgPS+/3vb5isJ41nl5eH76Pq6vxkwn4+sLqERj+jf/XZdW8JcL4ZdvZAS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SCb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211" o:spid="_x0000_s1092" style="position:absolute;left:21684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Jr8QA&#10;AADdAAAADwAAAGRycy9kb3ducmV2LnhtbERPS2vCQBC+F/wPyxS81U08iERXMT6g6KWNGq9DdkxC&#10;s7Mhu9X4791Cwdt8fM+ZL3vTiBt1rrasIB5FIIgLq2suFZyOu48pCOeRNTaWScGDHCwXg7c5Jtre&#10;+ZtumS9FCGGXoILK+zaR0hUVGXQj2xIH7mo7gz7ArpS6w3sIN40cR9FEGqw5NFTY0rqi4if7NQry&#10;Nn8U+8vW7dLsfEi/Nsc0X2+UGr73qxkIT71/if/dnzrMH8cx/H0TT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Sa/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12" o:spid="_x0000_s1093" style="position:absolute;left:26296;top:6162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rrsMA&#10;AADdAAAADwAAAGRycy9kb3ducmV2LnhtbERPPWvDMBDdC/kP4gJZSnOOh1DcKCGkBLp0qJul22Fd&#10;LSfWyVhK5P77qFDodo/3eZvd5Hp14zF0XjSslgUolsabTloNp8/j0zOoEEkM9V5Yww8H2G1nDxuq&#10;jE/ywbc6tiqHSKhIg41xqBBDY9lRWPqBJXPffnQUMxxbNCOlHO56LItijY46yQ2WBj5Ybi711Wn4&#10;OuMxpXd8PNcYr/t1ml7pZLVezKf9C6jIU/wX/7nfTJ5frkr4/Safg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rrs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213" o:spid="_x0000_s1094" style="position:absolute;left:26334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yQ8QA&#10;AADdAAAADwAAAGRycy9kb3ducmV2LnhtbERPS2vCQBC+F/wPywje6kYFKdFVGh9Q9GITm16H7DQJ&#10;ZmdDdqvx37tCobf5+J6zXPemEVfqXG1ZwWQcgSAurK65VHDO9q9vIJxH1thYJgV3crBeDV6WGGt7&#10;40+6pr4UIYRdjAoq79tYSldUZNCNbUscuB/bGfQBdqXUHd5CuGnkNIrm0mDNoaHCljYVFZf01yjI&#10;2/xeHL53bp+kX8fktM2SfLNVajTs3xcgPPX+X/zn/tBh/nQyg+c34QS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ckP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14" o:spid="_x0000_s1095" style="position:absolute;left:36586;top:6162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nj8cA&#10;AADdAAAADwAAAGRycy9kb3ducmV2LnhtbESPQWvCQBCF7wX/wzJCL9JsEkqR1FVEkJYWBDXS65Ad&#10;kzTZ2Zjdavz3XUHwNsN78743s8VgWnGm3tWWFSRRDIK4sLrmUkG+X79MQTiPrLG1TAqu5GAxHz3N&#10;MNP2wls673wpQgi7DBVU3neZlK6oyKCLbEcctKPtDfqw9qXUPV5CuGllGsdv0mDNgVBhR6uKimb3&#10;ZwL32OR8PaXS/07i74/Dz+RrWm+Ueh4Py3cQngb/MN+vP3WonyavcPsmjC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Ep4/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215" o:spid="_x0000_s1096" style="position:absolute;left:36624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PrMQA&#10;AADdAAAADwAAAGRycy9kb3ducmV2LnhtbERPS2vCQBC+F/wPywje6kZBKdFVGh9Q9GITm16H7DQJ&#10;ZmdDdqvx37tCobf5+J6zXPemEVfqXG1ZwWQcgSAurK65VHDO9q9vIJxH1thYJgV3crBeDV6WGGt7&#10;40+6pr4UIYRdjAoq79tYSldUZNCNbUscuB/bGfQBdqXUHd5CuGnkNIrm0mDNoaHCljYVFZf01yjI&#10;2/xeHL53bp+kX8fktM2SfLNVajTs3xcgPPX+X/zn/tBh/nQyg+c34QS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T6z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16" o:spid="_x0000_s1097" style="position:absolute;left:47180;top:6162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PBcEA&#10;AADdAAAADwAAAGRycy9kb3ducmV2LnhtbERPzYrCMBC+C75DGGFvmlpEpBpFBWEvrmh9gDEZ22Iz&#10;KU3WdvfpzcKCt/n4fme16W0tntT6yrGC6SQBQaydqbhQcM0P4wUIH5AN1o5JwQ952KyHgxVmxnV8&#10;puclFCKGsM9QQRlCk0npdUkW/cQ1xJG7u9ZiiLAtpGmxi+G2lmmSzKXFimNDiQ3tS9KPy7dVgLuv&#10;pkv5mO+23Rn17KTp9uuV+hj12yWIQH14i//dnybOT6dz+Psmn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TwXBAAAA3QAAAA8AAAAAAAAAAAAAAAAAmAIAAGRycy9kb3du&#10;cmV2LnhtbFBLBQYAAAAABAAEAPUAAACGAwAAAAA=&#10;" path="m,l785079,e" filled="f" strokeweight=".21169mm">
                  <v:path arrowok="t" textboxrect="0,0,785079,0"/>
                </v:shape>
                <v:shape id="Shape 1217" o:spid="_x0000_s1098" style="position:absolute;left:47219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50QMQA&#10;AADdAAAADwAAAGRycy9kb3ducmV2LnhtbERPS2vCQBC+F/wPywje6kYPWqKrND6g6MUmNr0O2WkS&#10;zM6G7Fbjv3eFQm/z8T1nue5NI67Uudqygsk4AkFcWF1zqeCc7V/fQDiPrLGxTAru5GC9GrwsMdb2&#10;xp90TX0pQgi7GBVU3rexlK6oyKAb25Y4cD+2M+gD7EqpO7yFcNPIaRTNpMGaQ0OFLW0qKi7pr1GQ&#10;t/m9OHzv3D5Jv47JaZsl+War1GjYvy9AeOr9v/jP/aHD/OlkDs9vwgl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dED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18" o:spid="_x0000_s1099" style="position:absolute;left:55031;top:6162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Rf8cA&#10;AADdAAAADwAAAGRycy9kb3ducmV2LnhtbESP0WrCQBBF3wv+wzJC3+pGBSupqxSxorRCtP2AITsm&#10;wexsmt2a2K/vPBR8m+HeuffMYtW7Wl2pDZVnA+NRAoo497biwsDX59vTHFSIyBZrz2TgRgFWy8HD&#10;AlPrOz7S9RQLJSEcUjRQxtikWoe8JIdh5Bti0c6+dRhlbQttW+wk3NV6kiQz7bBiaSixoXVJ+eX0&#10;4wzsp7/1Zesdnt0he55nH9n75rsz5nHYv76AitTHu/n/emcFfzIW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EX/HAAAA3QAAAA8AAAAAAAAAAAAAAAAAmAIAAGRy&#10;cy9kb3ducmV2LnhtbFBLBQYAAAAABAAEAPUAAACMAwAAAAA=&#10;" path="m,l1204295,e" filled="f" strokeweight=".21169mm">
                  <v:path arrowok="t" textboxrect="0,0,1204295,0"/>
                </v:shape>
                <v:shape id="Shape 1219" o:spid="_x0000_s1100" style="position:absolute;left:55069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ShcIA&#10;AADdAAAADwAAAGRycy9kb3ducmV2LnhtbERPzWrCQBC+F/oOyxS81U1yKBpdpQgtvVQx8QHG7Jis&#10;ZmfT7Fbj27uC4G0+vt+ZLwfbijP13jhWkI4TEMSV04ZrBbvy630Cwgdkja1jUnAlD8vF68scc+0u&#10;vKVzEWoRQ9jnqKAJocul9FVDFv3YdcSRO7jeYoiwr6Xu8RLDbSuzJPmQFg3HhgY7WjVUnYp/q4Cr&#10;bvNtNseyTP9Wabn+LbJib5QavQ2fMxCBhvAUP9w/Os7P0i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hKFwgAAAN0AAAAPAAAAAAAAAAAAAAAAAJgCAABkcnMvZG93&#10;bnJldi54bWxQSwUGAAAAAAQABAD1AAAAhwMAAAAA&#10;" path="m,1593019l,e" filled="f" strokeweight=".21169mm">
                  <v:path arrowok="t" textboxrect="0,0,0,1593019"/>
                </v:shape>
                <v:shape id="Shape 1220" o:spid="_x0000_s1101" style="position:absolute;left:67036;top:61586;width:0;height:15931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miccA&#10;AADdAAAADwAAAGRycy9kb3ducmV2LnhtbESPQW/CMAyF75P2HyIjcRspPaCpENAKQ5rgshXorlbj&#10;tdUap2oyKP9+PkzazdZ7fu/zajO6Tl1pCK1nA/NZAoq48rbl2sD5tH96BhUissXOMxm4U4DN+vFh&#10;hZn1N/6gaxFrJSEcMjTQxNhnWoeqIYdh5nti0b784DDKOtTaDniTcNfpNEkW2mHL0tBgT9uGqu/i&#10;xxko+/JeHT5fwz4vLsf8fXfKy+3OmOlkfFmCijTGf/Pf9ZsV/DQV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bJon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221" o:spid="_x0000_s1102" style="position:absolute;top:7755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d0MIA&#10;AADdAAAADwAAAGRycy9kb3ducmV2LnhtbERPS2vCQBC+F/wPywje6sYgItFVgiBWPDX1cR2zYxLM&#10;zobsNon/vlso9DYf33PW28HUoqPWVZYVzKYRCOLc6ooLBeev/fsShPPIGmvLpOBFDrab0dsaE217&#10;/qQu84UIIewSVFB63yRSurwkg25qG+LAPWxr0AfYFlK32IdwU8s4ihbSYMWhocSGdiXlz+zbKFie&#10;UjPv6HHN5ov+kt5vBz52B6Um4yFdgfA0+H/xn/tDh/lxPIPfb8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F3QwgAAAN0AAAAPAAAAAAAAAAAAAAAAAJgCAABkcnMvZG93&#10;bnJldi54bWxQSwUGAAAAAAQABAD1AAAAhwMAAAAA&#10;" path="m,l320128,e" filled="f" strokeweight=".21183mm">
                  <v:path arrowok="t" textboxrect="0,0,320128,0"/>
                </v:shape>
                <v:shape id="Shape 1222" o:spid="_x0000_s1103" style="position:absolute;top:9561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BhsAA&#10;AADdAAAADwAAAGRycy9kb3ducmV2LnhtbERP32vCMBB+H/g/hBP2NlM7HNIZZQiCb84q+Ho0t7as&#10;udQktvG/NwNhb/fx/bzVJppODOR8a1nBfJaBIK6sbrlWcD7t3pYgfEDW2FkmBXfysFlPXlZYaDvy&#10;kYYy1CKFsC9QQRNCX0jpq4YM+pntiRP3Y53BkKCrpXY4pnDTyTzLPqTBllNDgz1tG6p+y5tRUJp4&#10;uA3fx31cHC7ufUSMJ74q9TqNX58gAsXwL3669zrNz/Mc/r5JJ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vBhsAAAADdAAAADwAAAAAAAAAAAAAAAACYAgAAZHJzL2Rvd25y&#10;ZXYueG1sUEsFBgAAAAAEAAQA9QAAAIUDAAAAAA==&#10;" path="m,l320128,e" filled="f" strokeweight=".21169mm">
                  <v:path arrowok="t" textboxrect="0,0,320128,0"/>
                </v:shape>
                <v:shape id="Shape 1223" o:spid="_x0000_s1104" style="position:absolute;left:38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nP8EA&#10;AADdAAAADwAAAGRycy9kb3ducmV2LnhtbERPS4vCMBC+C/sfwix409Qool2jyIKPq49dPM42s22x&#10;mZQmav33RhC8zcf3nNmitZW4UuNLxxoG/QQEceZMybmG42HVm4DwAdlg5Zg03MnDYv7RmWFq3I13&#10;dN2HXMQQ9ilqKEKoUyl9VpBF33c1ceT+XWMxRNjk0jR4i+G2kipJxtJiybGhwJq+C8rO+4vVINWG&#10;RqfBuVr+bH6xXh3WcvqntO5+tssvEIHa8Ba/3FsT5ys1hO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z/BAAAA3QAAAA8AAAAAAAAAAAAAAAAAmAIAAGRycy9kb3du&#10;cmV2LnhtbFBLBQYAAAAABAAEAPUAAACGAwAAAAA=&#10;" path="m,1814065l,e" filled="f" strokeweight=".21172mm">
                  <v:path arrowok="t" textboxrect="0,0,0,1814065"/>
                </v:shape>
                <v:shape id="Shape 1224" o:spid="_x0000_s1105" style="position:absolute;left:3201;top:77555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vVMMA&#10;AADdAAAADwAAAGRycy9kb3ducmV2LnhtbERP3WrCMBS+H/gO4Qi7m6llSumMIupgMB1T9wCH5qyt&#10;a05Kk9X07Y0w2N35+H7PYhVMI3rqXG1ZwXSSgCAurK65VPB1fn3KQDiPrLGxTAoGcrBajh4WmGt7&#10;5SP1J1+KGMIuRwWV920upSsqMugmtiWO3LftDPoIu1LqDq8x3DQyTZK5NFhzbKiwpU1Fxc/p1ygw&#10;u2H7vmmz8HkJ+9lAvf6wl4NSj+OwfgHhKfh/8Z/7Tcf5afoM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8vVMMAAADdAAAADwAAAAAAAAAAAAAAAACYAgAAZHJzL2Rv&#10;d25yZXYueG1sUEsFBgAAAAAEAAQA9QAAAIgDAAAAAA==&#10;" path="m,l1844554,e" filled="f" strokeweight=".21183mm">
                  <v:path arrowok="t" textboxrect="0,0,1844554,0"/>
                </v:shape>
                <v:shape id="Shape 1225" o:spid="_x0000_s1106" style="position:absolute;left:3201;top:9561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xxL4A&#10;AADdAAAADwAAAGRycy9kb3ducmV2LnhtbERPy6rCMBDdX/AfwgjurqnFF9UoIghur6/10EzbaDMp&#10;TdT69zeC4G4O5znLdWdr8aDWG8cKRsMEBHHutOFSwem4+52D8AFZY+2YFLzIw3rV+1lipt2T/+hx&#10;CKWIIewzVFCF0GRS+rwii37oGuLIFa61GCJsS6lbfMZwW8s0SabSouHYUGFD24ry2+FuFRTN5V7o&#10;emyu80s62+Y8MmZ6VmrQ7zYLEIG68BV/3Hsd56fpBN7fxB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scS+AAAA3QAAAA8AAAAAAAAAAAAAAAAAmAIAAGRycy9kb3ducmV2&#10;LnhtbFBLBQYAAAAABAAEAPUAAACDAwAAAAA=&#10;" path="m,l1844554,e" filled="f" strokeweight=".21169mm">
                  <v:path arrowok="t" textboxrect="0,0,1844554,0"/>
                </v:shape>
                <v:shape id="Shape 1226" o:spid="_x0000_s1107" style="position:absolute;left:3239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Ep8AA&#10;AADdAAAADwAAAGRycy9kb3ducmV2LnhtbERPS4vCMBC+C/6HMII3TQ0iazWKCK579YnHsRnbYjMp&#10;TVa7/94Iwt7m43vOfNnaSjyo8aVjDaNhAoI4c6bkXMPxsBl8gfAB2WDlmDT8kYflotuZY2rck3f0&#10;2IdcxBD2KWooQqhTKX1WkEU/dDVx5G6usRgibHJpGnzGcFtJlSQTabHk2FBgTeuCsvv+12qQakvj&#10;y+herU7bM9abw7ecXpXW/V67moEI1IZ/8cf9Y+J8pSbw/ia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Ep8AAAADdAAAADwAAAAAAAAAAAAAAAACYAgAAZHJzL2Rvd25y&#10;ZXYueG1sUEsFBgAAAAAEAAQA9QAAAIUDAAAAAA==&#10;" path="m,1814065l,e" filled="f" strokeweight=".21172mm">
                  <v:path arrowok="t" textboxrect="0,0,0,1814065"/>
                </v:shape>
                <v:shape id="Shape 1227" o:spid="_x0000_s1108" style="position:absolute;left:21646;top:7755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0zsMA&#10;AADdAAAADwAAAGRycy9kb3ducmV2LnhtbERPzWoCMRC+F/oOYQpepGYN2JbVKKXQ4kGEWh9g3EyT&#10;xc1k2aS769sbQehtPr7fWW1G34ieulgH1jCfFSCIq2BqthqOP5/PbyBiQjbYBCYNF4qwWT8+rLA0&#10;YeBv6g/JihzCsUQNLqW2lDJWjjzGWWiJM/cbOo8pw85K0+GQw30jVVG8SI815waHLX04qs6HP6/B&#10;Hqd2P7hpH8bFab44775srZTWk6fxfQki0Zj+xXf31uT5Sr3C7Zt8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/0zsMAAADdAAAADwAAAAAAAAAAAAAAAACYAgAAZHJzL2Rv&#10;d25yZXYueG1sUEsFBgAAAAAEAAQA9QAAAIgDAAAAAA==&#10;" path="m,l464949,e" filled="f" strokeweight=".21183mm">
                  <v:path arrowok="t" textboxrect="0,0,464949,0"/>
                </v:shape>
                <v:shape id="Shape 1228" o:spid="_x0000_s1109" style="position:absolute;left:21646;top:9561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OnccA&#10;AADdAAAADwAAAGRycy9kb3ducmV2LnhtbESPQWvCQBCF74X+h2UKvRTdNIVgo6sUqSUXD9r24G3I&#10;jkkwOxt2V03/fecgeJvhvXnvm8VqdL26UIidZwOv0wwUce1tx42Bn+/NZAYqJmSLvWcy8EcRVsvH&#10;hwWW1l95R5d9apSEcCzRQJvSUGod65YcxqkfiEU7+uAwyRoabQNeJdz1Os+yQjvsWBpaHGjdUn3a&#10;n52BbVH9fq2LGYXxqIvq8+3lsHk/G/P8NH7MQSUa0918u66s4Oe54Mo3MoJ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1jp3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229" o:spid="_x0000_s1110" style="position:absolute;left:21684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Q1cIA&#10;AADdAAAADwAAAGRycy9kb3ducmV2LnhtbERPS2vCQBC+F/oflil4azYupdSYVaRg9dr4wOOYHZNg&#10;djZktyb+e7dQ6G0+vufky9G24ka9bxxrmCYpCOLSmYYrDfvd+vUDhA/IBlvHpOFOHpaL56ccM+MG&#10;/qZbESoRQ9hnqKEOocuk9GVNFn3iOuLIXVxvMUTYV9L0OMRw20qVpu/SYsOxocaOPmsqr8WP1SDV&#10;ht5O02u7OmyO2K13X3J2VlpPXsbVHESgMfyL/9xbE+crNYPf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DVwgAAAN0AAAAPAAAAAAAAAAAAAAAAAJgCAABkcnMvZG93&#10;bnJldi54bWxQSwUGAAAAAAQABAD1AAAAhwMAAAAA&#10;" path="m,1814065l,e" filled="f" strokeweight=".21172mm">
                  <v:path arrowok="t" textboxrect="0,0,0,1814065"/>
                </v:shape>
                <v:shape id="Shape 1230" o:spid="_x0000_s1111" style="position:absolute;left:26296;top:7755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SLscA&#10;AADdAAAADwAAAGRycy9kb3ducmV2LnhtbESPT2vCQBDF7wW/wzKCl1I3VSgSXUWk/jnkULUXb2N2&#10;TILZ2ZBdNX5751DobYb35r3fzBadq9Wd2lB5NvA5TEAR595WXBj4Pa4/JqBCRLZYeyYDTwqwmPfe&#10;Zpha/+A93Q+xUBLCIUUDZYxNqnXIS3IYhr4hFu3iW4dR1rbQtsWHhLtaj5LkSzusWBpKbGhVUn49&#10;3JyB783x4rLV+n17/rmG7uSyZN9kxgz63XIKKlIX/81/1zsr+KOx8Ms3MoKe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EEi7HAAAA3QAAAA8AAAAAAAAAAAAAAAAAmAIAAGRy&#10;cy9kb3ducmV2LnhtbFBLBQYAAAAABAAEAPUAAACMAwAAAAA=&#10;" path="m,l1028986,e" filled="f" strokeweight=".21183mm">
                  <v:path arrowok="t" textboxrect="0,0,1028986,0"/>
                </v:shape>
                <v:shape id="Shape 1231" o:spid="_x0000_s1112" style="position:absolute;left:26296;top:9561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pucMA&#10;AADdAAAADwAAAGRycy9kb3ducmV2LnhtbERPTWsCMRC9F/ofwhS8FJ3VgshqFGkReumhWy/ehs24&#10;WbuZLJto1n/fFAq9zeN9zmY3uk7deAitFw3zWQGKpfamlUbD8eswXYEKkcRQ54U13DnAbvv4sKHS&#10;+CSffKtio3KIhJI02Bj7EjHUlh2Fme9ZMnf2g6OY4dCgGSjlcNfhoiiW6KiV3GCp51fL9Xd1dRpO&#10;Fzyk9IHPlwrjdb9M4xsdrdaTp3G/BhV5jP/iP/e7yfMXL3P4/Sa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puc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232" o:spid="_x0000_s1113" style="position:absolute;left:26334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UecEA&#10;AADdAAAADwAAAGRycy9kb3ducmV2LnhtbERPS4vCMBC+C/sfwix409Qool2jyIKPq49dPM42s22x&#10;mZQmav33RhC8zcf3nNmitZW4UuNLxxoG/QQEceZMybmG42HVm4DwAdlg5Zg03MnDYv7RmWFq3I13&#10;dN2HXMQQ9ilqKEKoUyl9VpBF33c1ceT+XWMxRNjk0jR4i+G2kipJxtJiybGhwJq+C8rO+4vVINWG&#10;RqfBuVr+bH6xXh3WcvqntO5+tssvEIHa8Ba/3FsT56uhgu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FHnBAAAA3QAAAA8AAAAAAAAAAAAAAAAAmAIAAGRycy9kb3du&#10;cmV2LnhtbFBLBQYAAAAABAAEAPUAAACGAwAAAAA=&#10;" path="m,1814065l,e" filled="f" strokeweight=".21172mm">
                  <v:path arrowok="t" textboxrect="0,0,0,1814065"/>
                </v:shape>
                <v:shape id="Shape 1233" o:spid="_x0000_s1114" style="position:absolute;left:36586;top:7755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bwMIA&#10;AADdAAAADwAAAGRycy9kb3ducmV2LnhtbERPTWsCMRC9F/wPYQQvRbO6ILIaRWwrvaoV8TZsxt3g&#10;ZrIkqW799U1B6G0e73MWq8424kY+GMcKxqMMBHHptOFKwdfhYzgDESKyxsYxKfihAKtl72WBhXZ3&#10;3tFtHyuRQjgUqKCOsS2kDGVNFsPItcSJuzhvMSboK6k93lO4beQky6bSouHUUGNLm5rK6/7bKjBZ&#10;fjxZQ4/X9u283Y3pYN/9Q6lBv1vPQUTq4r/46f7Uaf4kz+Hvm3S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dvAwgAAAN0AAAAPAAAAAAAAAAAAAAAAAJgCAABkcnMvZG93&#10;bnJldi54bWxQSwUGAAAAAAQABAD1AAAAhwMAAAAA&#10;" path="m,l1059476,e" filled="f" strokeweight=".21183mm">
                  <v:path arrowok="t" textboxrect="0,0,1059476,0"/>
                </v:shape>
                <v:shape id="Shape 1234" o:spid="_x0000_s1115" style="position:absolute;left:36586;top:9561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778cA&#10;AADdAAAADwAAAGRycy9kb3ducmV2LnhtbESPQWvCQBCF70L/wzIFL1I3jSIhdRURSkWhYJrS65Ad&#10;k9TsbJpdNfn33ULB2wzvzfveLNe9acSVOldbVvA8jUAQF1bXXCrIP16fEhDOI2tsLJOCgRysVw+j&#10;Jaba3vhI18yXIoSwS1FB5X2bSumKigy6qW2Jg3aynUEf1q6UusNbCDeNjKNoIQ3WHAgVtrStqDhn&#10;FxO4p3POw08s/fckOrx9fk32Sf2u1Pix37yA8NT7u/n/eqdD/Xg2h79vwgh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x++/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235" o:spid="_x0000_s1116" style="position:absolute;left:36624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MDcMA&#10;AADdAAAADwAAAGRycy9kb3ducmV2LnhtbERPTWvCQBC9C/6HZQq96SapLTZ1DSJYvWpa6XGanSbB&#10;7GzIbpP4712h0Ns83uesstE0oqfO1ZYVxPMIBHFhdc2lgo98N1uCcB5ZY2OZFFzJQbaeTlaYajvw&#10;kfqTL0UIYZeigsr7NpXSFRUZdHPbEgfux3YGfYBdKXWHQwg3jUyi6EUarDk0VNjStqLicvo1CmSy&#10;p8VXfGk2n/sztrv8Xb5+J0o9PoybNxCeRv8v/nMfdJifPD3D/Ztw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eMDcMAAADdAAAADwAAAAAAAAAAAAAAAACYAgAAZHJzL2Rv&#10;d25yZXYueG1sUEsFBgAAAAAEAAQA9QAAAIgDAAAAAA==&#10;" path="m,1814065l,e" filled="f" strokeweight=".21172mm">
                  <v:path arrowok="t" textboxrect="0,0,0,1814065"/>
                </v:shape>
                <v:shape id="Shape 1236" o:spid="_x0000_s1117" style="position:absolute;left:47180;top:77555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pqcUA&#10;AADdAAAADwAAAGRycy9kb3ducmV2LnhtbERPS2sCMRC+C/0PYQpepGZ9VMpqlCIIxYu6baHehs10&#10;s+1msiSprv/eCEJv8/E9Z7HqbCNO5EPtWMFomIEgLp2uuVLw8b55egERIrLGxjEpuFCA1fKht8Bc&#10;uzMf6FTESqQQDjkqMDG2uZShNGQxDF1LnLhv5y3GBH0ltcdzCreNHGfZTFqsOTUYbGltqPwt/qyC&#10;5+NosHNfk2m92eufT1Ns/dRuleo/dq9zEJG6+C++u990mj+ezOD2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umpxQAAAN0AAAAPAAAAAAAAAAAAAAAAAJgCAABkcnMv&#10;ZG93bnJldi54bWxQSwUGAAAAAAQABAD1AAAAigMAAAAA&#10;" path="m,l785079,e" filled="f" strokeweight=".21183mm">
                  <v:path arrowok="t" textboxrect="0,0,785079,0"/>
                </v:shape>
                <v:shape id="Shape 1237" o:spid="_x0000_s1118" style="position:absolute;left:47180;top:9561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2/sMA&#10;AADdAAAADwAAAGRycy9kb3ducmV2LnhtbERPzWrCQBC+C32HZQq96aax2BKzES0IvbRi7ANMd8ck&#10;NDsbslsTffquIHibj+938tVoW3Gi3jeOFTzPEhDE2pmGKwXfh+30DYQPyAZbx6TgTB5WxcMkx8y4&#10;gfd0KkMlYgj7DBXUIXSZlF7XZNHPXEccuaPrLYYI+0qaHocYbluZJslCWmw4NtTY0XtN+rf8swpw&#10;89UNKX8eNuthj/plp+nn4pV6ehzXSxCBxnAX39wfJs5P569w/Sa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q2/s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238" o:spid="_x0000_s1119" style="position:absolute;left:47219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jk8QA&#10;AADdAAAADwAAAGRycy9kb3ducmV2LnhtbESPQW/CMAyF70j7D5EncYOUghDrCAhNYnCFsmlHr/Ha&#10;isapmgzKv8cHJG623vN7n5fr3jXqQl2oPRuYjBNQxIW3NZcGTvl2tAAVIrLFxjMZuFGA9eplsMTM&#10;+isf6HKMpZIQDhkaqGJsM61DUZHDMPYtsWh/vnMYZe1KbTu8SrhrdJokc+2wZmmosKWPiorz8d8Z&#10;0OmOZj+Tc7P52n1ju80/9dtvaszwtd+8g4rUx6f5cb23gp9OBVe+kR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I5PEAAAA3QAAAA8AAAAAAAAAAAAAAAAAmAIAAGRycy9k&#10;b3ducmV2LnhtbFBLBQYAAAAABAAEAPUAAACJAwAAAAA=&#10;" path="m,1814065l,e" filled="f" strokeweight=".21172mm">
                  <v:path arrowok="t" textboxrect="0,0,0,1814065"/>
                </v:shape>
                <v:shape id="Shape 1239" o:spid="_x0000_s1120" style="position:absolute;left:55031;top:77555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anMMA&#10;AADdAAAADwAAAGRycy9kb3ducmV2LnhtbERPTWvCQBC9C/6HZQQvpW6MoDW6ighCoYdWbRFvQ3ZM&#10;gtnZkF3j+u+7hYK3ebzPWa6DqUVHrassKxiPEhDEudUVFwq+j7vXNxDOI2usLZOCBzlYr/q9JWba&#10;3nlP3cEXIoawy1BB6X2TSenykgy6kW2II3exrUEfYVtI3eI9hptapkkylQYrjg0lNrQtKb8ebkaB&#10;P399TkOT/tSnEOTLLJfVB3VKDQdhswDhKfin+N/9ruP8dDKH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ranMMAAADdAAAADwAAAAAAAAAAAAAAAACYAgAAZHJzL2Rv&#10;d25yZXYueG1sUEsFBgAAAAAEAAQA9QAAAIgDAAAAAA==&#10;" path="m,l1204295,e" filled="f" strokeweight=".21183mm">
                  <v:path arrowok="t" textboxrect="0,0,1204295,0"/>
                </v:shape>
                <v:shape id="Shape 1240" o:spid="_x0000_s1121" style="position:absolute;left:55031;top:9561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yZMgA&#10;AADdAAAADwAAAGRycy9kb3ducmV2LnhtbESP3UrDQBCF74W+wzKCd3ZjFQ1pt6WUVhQrpD8PMGSn&#10;SWh2Ns2uTfTpnQvBuxnOmXO+mS0G16grdaH2bOBhnIAiLrytuTRwPGzuU1AhIltsPJOBbwqwmI9u&#10;ZphZ3/OOrvtYKgnhkKGBKsY20zoUFTkMY98Si3byncMoa1dq22Ev4a7RkyR51g5rloYKW1pVVJz3&#10;X87A++NPc371Dk/uM39J823+sb70xtzdDsspqEhD/Df/Xb9ZwZ88Cb9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BzJkyAAAAN0AAAAPAAAAAAAAAAAAAAAAAJgCAABk&#10;cnMvZG93bnJldi54bWxQSwUGAAAAAAQABAD1AAAAjQMAAAAA&#10;" path="m,l1204295,e" filled="f" strokeweight=".21169mm">
                  <v:path arrowok="t" textboxrect="0,0,1204295,0"/>
                </v:shape>
                <v:shape id="Shape 1241" o:spid="_x0000_s1122" style="position:absolute;left:55069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NMMMA&#10;AADdAAAADwAAAGRycy9kb3ducmV2LnhtbERPS4vCMBC+C/sfwix401QRLdUoy4KyeCj42ENvs83Y&#10;FptJabK2/nsjCN7m43vOatObWtyodZVlBZNxBII4t7riQsH5tB3FIJxH1lhbJgV3crBZfwxWmGjb&#10;8YFuR1+IEMIuQQWl900ipctLMujGtiEO3MW2Bn2AbSF1i10IN7WcRtFcGqw4NJTY0HdJ+fX4bxTs&#10;4/uiRpOmv1maddluvrj47k+p4Wf/tQThqfdv8cv9o8P86WwCz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JNMMMAAADdAAAADwAAAAAAAAAAAAAAAACYAgAAZHJzL2Rv&#10;d25yZXYueG1sUEsFBgAAAAAEAAQA9QAAAIgDAAAAAA==&#10;" path="m,1814065l,e" filled="f" strokeweight=".21169mm">
                  <v:path arrowok="t" textboxrect="0,0,0,1814065"/>
                </v:shape>
                <v:shape id="Shape 1242" o:spid="_x0000_s1123" style="position:absolute;left:67036;top:77517;width:0;height:18140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nBMEA&#10;AADdAAAADwAAAGRycy9kb3ducmV2LnhtbERPS4vCMBC+C/sfwizszaYGEa1GkQV1r76WPY7NbFts&#10;JqWJWv+9EQRv8/E9Z7bobC2u1PrKsYZBkoIgzp2puNBw2K/6YxA+IBusHZOGO3lYzD96M8yMu/GW&#10;rrtQiBjCPkMNZQhNJqXPS7LoE9cQR+7ftRZDhG0hTYu3GG5rqdJ0JC1WHBtKbOi7pPy8u1gNUm1o&#10;+Dc418vj5heb1X4tJyel9ddnt5yCCNSFt/jl/jFxvhoqeH4TT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ZwTBAAAA3QAAAA8AAAAAAAAAAAAAAAAAmAIAAGRycy9kb3du&#10;cmV2LnhtbFBLBQYAAAAABAAEAPUAAACGAwAAAAA=&#10;" path="m,1814065l,e" filled="f" strokeweight=".21172mm">
                  <v:path arrowok="t" textboxrect="0,0,0,1814065"/>
                </v:shape>
                <w10:wrap anchorx="page"/>
              </v:group>
            </w:pict>
          </mc:Fallback>
        </mc:AlternateConten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жрецы.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азвити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ук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Греческая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ософи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Шко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</w:p>
    <w:p w:rsidR="00786574" w:rsidRPr="003E702C" w:rsidRDefault="00786574" w:rsidP="00786574">
      <w:pPr>
        <w:widowControl w:val="0"/>
        <w:spacing w:after="0" w:line="292" w:lineRule="auto"/>
        <w:ind w:left="504" w:right="10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ура.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реческое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усс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рхитектура,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скульп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Повседневна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изнь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б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греков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</w:p>
    <w:p w:rsidR="00786574" w:rsidRPr="003E702C" w:rsidRDefault="00786574" w:rsidP="00786574">
      <w:pPr>
        <w:widowControl w:val="0"/>
        <w:spacing w:after="0" w:line="292" w:lineRule="auto"/>
        <w:ind w:left="504" w:right="13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(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театр,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ивны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остя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ания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).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Обще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реч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ски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игр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Олимпии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вышени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Маке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онии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Политик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Филипп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I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I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92" w:lineRule="auto"/>
        <w:ind w:left="504" w:right="9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лавенств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Македони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реческими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полисами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Корин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ф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союз.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Александ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Македонский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вания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</w:p>
    <w:p w:rsidR="00786574" w:rsidRPr="003E702C" w:rsidRDefault="00786574" w:rsidP="00786574">
      <w:pPr>
        <w:widowControl w:val="0"/>
        <w:spacing w:after="0" w:line="292" w:lineRule="auto"/>
        <w:ind w:left="504" w:right="10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оке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Распа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держав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Але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сандр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Македонского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Эллинис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ические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Востока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Культура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элл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инистического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Але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сандри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Египетская.</w:t>
      </w: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01.202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рольная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786574" w:rsidRPr="003E702C">
          <w:pgSz w:w="11900" w:h="16840"/>
          <w:pgMar w:top="670" w:right="822" w:bottom="0" w:left="750" w:header="0" w:footer="0" w:gutter="0"/>
          <w:cols w:num="3" w:space="708" w:equalWidth="0">
            <w:col w:w="4261" w:space="1500"/>
            <w:col w:w="2748" w:space="156"/>
            <w:col w:w="1661" w:space="0"/>
          </w:cols>
        </w:sect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8"/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" w:name="_page_30_0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Природ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населени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Апеннинс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ого</w:t>
      </w:r>
      <w:proofErr w:type="spellEnd"/>
    </w:p>
    <w:p w:rsidR="00786574" w:rsidRPr="003E702C" w:rsidRDefault="00786574" w:rsidP="00786574">
      <w:pPr>
        <w:widowControl w:val="0"/>
        <w:spacing w:after="0" w:line="292" w:lineRule="auto"/>
        <w:ind w:left="504" w:right="107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4832" behindDoc="1" locked="0" layoutInCell="0" allowOverlap="1" wp14:anchorId="40190E97" wp14:editId="1C518280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9565760"/>
                <wp:effectExtent l="0" t="0" r="0" b="0"/>
                <wp:wrapNone/>
                <wp:docPr id="1243" name="drawingObject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565760"/>
                          <a:chOff x="0" y="0"/>
                          <a:chExt cx="6707471" cy="9565760"/>
                        </a:xfrm>
                        <a:noFill/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811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20128" y="3807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23940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164683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168494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629632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633443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658619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662431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718095" y="3807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721906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503175" y="3807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506985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703659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159682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811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20128" y="159682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23940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164683" y="159682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168494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629632" y="159682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633443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658619" y="159682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662431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718095" y="159682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721906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503175" y="159682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506985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703659" y="159301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0" y="318985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811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20128" y="318985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23940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164683" y="318985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168494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629632" y="318985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633443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658619" y="318985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662431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718095" y="318985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721906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503175" y="318985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506985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703659" y="3186045"/>
                            <a:ext cx="0" cy="137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4">
                                <a:moveTo>
                                  <a:pt x="0" y="1379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456946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811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20128" y="456946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23940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164683" y="456946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168494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29632" y="456946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633443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658619" y="456946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662431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718095" y="456946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721906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503175" y="456946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506985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703659" y="45656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0" y="616248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811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20128" y="616248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23940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164683" y="616248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168494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629632" y="616248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633443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658619" y="616248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662431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718095" y="616248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721906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503175" y="616248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506985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703659" y="6158669"/>
                            <a:ext cx="0" cy="15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5">
                                <a:moveTo>
                                  <a:pt x="0" y="159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0" y="775550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0" y="956194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811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20128" y="7755505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20128" y="956194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23940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164683" y="775550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164683" y="956194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168494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629632" y="775550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629632" y="956194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633443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658619" y="775550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658619" y="956194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662431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718095" y="775550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718095" y="956194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721906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503175" y="7755505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503175" y="956194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506985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703659" y="7751695"/>
                            <a:ext cx="0" cy="18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5">
                                <a:moveTo>
                                  <a:pt x="0" y="181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2C1D3" id="drawingObject1243" o:spid="_x0000_s1026" style="position:absolute;margin-left:33.3pt;margin-top:-38.6pt;width:528.15pt;height:753.2pt;z-index:-251611648;mso-position-horizontal-relative:page" coordsize="67074,9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" o:allowincell="f">
                <v:shape id="Shape 1244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/wcUA&#10;AADdAAAADwAAAGRycy9kb3ducmV2LnhtbERPTWvCQBC9F/wPywheim4abS3RVUQQpUKh6qHHMTsm&#10;sdnZkF1j9Ne7hUJv83ifM523phQN1a6wrOBlEIEgTq0uOFNw2K/67yCcR9ZYWiYFN3Iwn3Weppho&#10;e+UvanY+EyGEXYIKcu+rREqX5mTQDWxFHLiTrQ36AOtM6hqvIdyUMo6iN2mw4NCQY0XLnNKf3cUo&#10;eP28H7/H5sOd00MTb5/1sNyv1kr1uu1iAsJT6//Ff+6NDvPj0Qh+vwkn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z/BxQAAAN0AAAAPAAAAAAAAAAAAAAAAAJgCAABkcnMv&#10;ZG93bnJldi54bWxQSwUGAAAAAAQABAD1AAAAigMAAAAA&#10;" path="m,l320128,e" filled="f" strokeweight=".21153mm">
                  <v:path arrowok="t" textboxrect="0,0,320128,0"/>
                </v:shape>
                <v:shape id="Shape 1245" o:spid="_x0000_s1028" style="position:absolute;left:38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gscUA&#10;AADdAAAADwAAAGRycy9kb3ducmV2LnhtbERPS2vCQBC+C/0PyxR6003FSoluQuMDSnuxUeN1yE6T&#10;0OxsyG41/vtuQfA2H99zlulgWnGm3jWWFTxPIhDEpdUNVwoO++34FYTzyBpby6TgSg7S5GG0xFjb&#10;C3/ROfeVCCHsYlRQe9/FUrqyJoNuYjviwH3b3qAPsK+k7vESwk0rp1E0lwYbDg01drSqqfzJf42C&#10;oiuu5cdp47ZZfvzMdut9VqzWSj09Dm8LEJ4Gfxff3O86zJ/OXuD/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2Cx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246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uFsUA&#10;AADdAAAADwAAAGRycy9kb3ducmV2LnhtbERPTWvCQBC9F/wPywi91U1CqxJdRQqF0l5qqoi3ITsm&#10;IdnZkN2Y5N93C4Xe5vE+Z7sfTSPu1LnKsoJ4EYEgzq2uuFBw+n57WoNwHlljY5kUTORgv5s9bDHV&#10;duAj3TNfiBDCLkUFpfdtKqXLSzLoFrYlDtzNdgZ9gF0hdYdDCDeNTKJoKQ1WHBpKbOm1pLzOeqPg&#10;K//os/ryoqf6+nmOj6tza7JYqcf5eNiA8DT6f/Gf+12H+cnzEn6/CS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64WxQAAAN0AAAAPAAAAAAAAAAAAAAAAAJgCAABkcnMv&#10;ZG93bnJldi54bWxQSwUGAAAAAAQABAD1AAAAigMAAAAA&#10;" path="m,l1844554,e" filled="f" strokeweight=".21153mm">
                  <v:path arrowok="t" textboxrect="0,0,1844554,0"/>
                </v:shape>
                <v:shape id="Shape 1247" o:spid="_x0000_s1030" style="position:absolute;left:323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1bXcUA&#10;AADdAAAADwAAAGRycy9kb3ducmV2LnhtbERPS2vCQBC+C/0PyxR6001FaoluQuMDSnuxUeN1yE6T&#10;0OxsyG41/vtuQfA2H99zlulgWnGm3jWWFTxPIhDEpdUNVwoO++34FYTzyBpby6TgSg7S5GG0xFjb&#10;C3/ROfeVCCHsYlRQe9/FUrqyJoNuYjviwH3b3qAPsK+k7vESwk0rp1H0Ig02HBpq7GhVU/mT/xoF&#10;RVdcy4/Txm2z/PiZ7db7rFitlXp6HN4WIDwN/i6+ud91mD+dzeH/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td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248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A28YA&#10;AADdAAAADwAAAGRycy9kb3ducmV2LnhtbESPT2sCMRDF74V+hzBCbzXrH1pZjSKFloL2oPXgcdyM&#10;m8XNZNmkmn5751DobYb35r3fLFbZt+pKfWwCGxgNC1DEVbAN1wYO3+/PM1AxIVtsA5OBX4qwWj4+&#10;LLC04cY7uu5TrSSEY4kGXEpdqXWsHHmMw9ARi3YOvccka19r2+NNwn2rx0Xxoj02LA0OO3pzVF32&#10;P95A/Jpsu48J0Wi2Wft8zCdXX16NeRrk9RxUopz+zX/Xn1bwx1PBlW9kBL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A28YAAADdAAAADwAAAAAAAAAAAAAAAACYAgAAZHJz&#10;L2Rvd25yZXYueG1sUEsFBgAAAAAEAAQA9QAAAIsDAAAAAA==&#10;" path="m,l464949,e" filled="f" strokeweight=".21153mm">
                  <v:path arrowok="t" textboxrect="0,0,464949,0"/>
                </v:shape>
                <v:shape id="Shape 1249" o:spid="_x0000_s1032" style="position:absolute;left:2168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qtMUA&#10;AADdAAAADwAAAGRycy9kb3ducmV2LnhtbERPS2vCQBC+C/0PyxR6001Fio1uQuMDSnuxUeN1yE6T&#10;0OxsyG41/vtuQfA2H99zlulgWnGm3jWWFTxPIhDEpdUNVwoO++14DsJ5ZI2tZVJwJQdp8jBaYqzt&#10;hb/onPtKhBB2MSqove9iKV1Zk0E3sR1x4L5tb9AH2FdS93gJ4aaV0yh6kQYbDg01drSqqfzJf42C&#10;oiuu5cdp47ZZfvzMdut9VqzWSj09Dm8LEJ4Gfxff3O86zJ/OXuH/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mq0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250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sqcUA&#10;AADdAAAADwAAAGRycy9kb3ducmV2LnhtbESPQW/CMAyF75P2HyIj7YIghYlRFQJC05B6HWw7m8Y0&#10;FY1TNQHKv58Pk3az9Z7f+7zeDr5VN+pjE9jAbJqBIq6Cbbg28HXcT3JQMSFbbAOTgQdF2G6en9ZY&#10;2HDnT7odUq0khGOBBlxKXaF1rBx5jNPQEYt2Dr3HJGtfa9vjXcJ9q+dZ9qY9NiwNDjt6d1RdDldv&#10;4Fou2svPsnx1YTye7Y55fvr+yI15GQ27FahEQ/o3/12XV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uypxQAAAN0AAAAPAAAAAAAAAAAAAAAAAJgCAABkcnMv&#10;ZG93bnJldi54bWxQSwUGAAAAAAQABAD1AAAAigMAAAAA&#10;" path="m,l1028986,e" filled="f" strokeweight=".21153mm">
                  <v:path arrowok="t" textboxrect="0,0,1028986,0"/>
                </v:shape>
                <v:shape id="Shape 1251" o:spid="_x0000_s1034" style="position:absolute;left:2633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wb8QA&#10;AADdAAAADwAAAGRycy9kb3ducmV2LnhtbERPS2vCQBC+F/wPywje6kZBKdFVGh9Q9GITm16H7DQJ&#10;ZmdDdqvx37tCobf5+J6zXPemEVfqXG1ZwWQcgSAurK65VHDO9q9vIJxH1thYJgV3crBeDV6WGGt7&#10;40+6pr4UIYRdjAoq79tYSldUZNCNbUscuB/bGfQBdqXUHd5CuGnkNIrm0mDNoaHCljYVFZf01yjI&#10;2/xeHL53bp+kX8fktM2SfLNVajTs3xcgPPX+X/zn/tBh/nQ2gec34QS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8G/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52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lSMMA&#10;AADdAAAADwAAAGRycy9kb3ducmV2LnhtbERPTUsDMRC9C/6HMAVvNtsFRdemRYSC0ou2i9LbkEw3&#10;qZvJNont+u+NIHibx/uc+XL0vThRTC6wgtm0AkGsg3HcKWi3q+s7ECkjG+wDk4JvSrBcXF7MsTHh&#10;zG902uROlBBODSqwOQ+NlElb8pimYSAu3D5Ej7nA2EkT8VzCfS/rqrqVHh2XBosDPVnSn5svr8BZ&#10;fVi7+JrN+l63u+N79bF7aZW6moyPDyAyjflf/Od+NmV+fVPD7zfl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lSMMAAADdAAAADwAAAAAAAAAAAAAAAACYAgAAZHJzL2Rv&#10;d25yZXYueG1sUEsFBgAAAAAEAAQA9QAAAIgDAAAAAA==&#10;" path="m,l1059476,e" filled="f" strokeweight=".21153mm">
                  <v:path arrowok="t" textboxrect="0,0,1059476,0"/>
                </v:shape>
                <v:shape id="Shape 1253" o:spid="_x0000_s1036" style="position:absolute;left:3662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Lg8UA&#10;AADdAAAADwAAAGRycy9kb3ducmV2LnhtbERPS2vCQBC+C/0PyxR6002VSoluQuMDSnuxUeN1yE6T&#10;0OxsyG41/vtuQfA2H99zlulgWnGm3jWWFTxPIhDEpdUNVwoO++34FYTzyBpby6TgSg7S5GG0xFjb&#10;C3/ROfeVCCHsYlRQe9/FUrqyJoNuYjviwH3b3qAPsK+k7vESwk0rp1E0lwYbDg01drSqqfzJf42C&#10;oiuu5cdp47ZZfvzMdut9VqzWSj09Dm8LEJ4Gfxff3O86zJ++zOD/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8uD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254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T4sMA&#10;AADdAAAADwAAAGRycy9kb3ducmV2LnhtbERPS4vCMBC+C/6HMII3TRVdpRpFFHEvC+sLr0MztsVm&#10;Upq0dvfXbxYEb/PxPWe5bk0hGqpcblnBaBiBIE6szjlVcDnvB3MQziNrLCyTgh9ysF51O0uMtX3y&#10;kZqTT0UIYRejgsz7MpbSJRkZdENbEgfubiuDPsAqlbrCZwg3hRxH0Yc0mHNoyLCkbUbJ41QbBbff&#10;8+zBm7r+2uXfh/u0ud5afVWq32s3CxCeWv8Wv9yfOswfTyfw/004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iT4sMAAADdAAAADwAAAAAAAAAAAAAAAACYAgAAZHJzL2Rv&#10;d25yZXYueG1sUEsFBgAAAAAEAAQA9QAAAIgDAAAAAA==&#10;" path="m,l785079,e" filled="f" strokeweight=".21153mm">
                  <v:path arrowok="t" textboxrect="0,0,785079,0"/>
                </v:shape>
                <v:shape id="Shape 1255" o:spid="_x0000_s1038" style="position:absolute;left:4721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2bMQA&#10;AADdAAAADwAAAGRycy9kb3ducmV2LnhtbERPS2vCQBC+F/wPywje6kbBItFVGh8g9WKjTa9DdpoE&#10;s7Mhu2r8964g9DYf33Pmy87U4kqtqywrGA0jEMS51RUXCk7H7fsUhPPIGmvLpOBODpaL3tscY21v&#10;/E3X1BcihLCLUUHpfRNL6fKSDLqhbYgD92dbgz7AtpC6xVsIN7UcR9GHNFhxaCixoVVJ+Tm9GAVZ&#10;k93zr9+N2ybpzz45rI9JtlorNeh3nzMQnjr/L365dzrMH08m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9mz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56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iNsEA&#10;AADdAAAADwAAAGRycy9kb3ducmV2LnhtbESPQYvCMBCF74L/IYywN00VLFqNIqLgzdUKXodmbIvJ&#10;pDRR67/fCAveZnhv3vtmue6sEU9qfe1YwXiUgCAunK65VHDJ98MZCB+QNRrHpOBNHtarfm+JmXYv&#10;PtHzHEoRQ9hnqKAKocmk9EVFFv3INcRRu7nWYohrW0rd4iuGWyMnSZJKizXHhgob2lZU3M8Pq+Bw&#10;TfIw381+rTGpxfxd0jHyqJ9Bt1mACNSFr/n/+qAj/mSawuebO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54jbBAAAA3QAAAA8AAAAAAAAAAAAAAAAAmAIAAGRycy9kb3du&#10;cmV2LnhtbFBLBQYAAAAABAAEAPUAAACGAwAAAAA=&#10;" path="m,l1204295,e" filled="f" strokeweight=".21153mm">
                  <v:path arrowok="t" textboxrect="0,0,1204295,0"/>
                </v:shape>
                <v:shape id="Shape 1257" o:spid="_x0000_s1040" style="position:absolute;left:5506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arMMA&#10;AADdAAAADwAAAGRycy9kb3ducmV2LnhtbERPzWrCQBC+F3yHZYTe6iYBW4muIoLFSytNfIAxOyar&#10;2dmY3Wr69t1Cwdt8fL+zWA22FTfqvXGsIJ0kIIgrpw3XCg7l9mUGwgdkja1jUvBDHlbL0dMCc+3u&#10;/EW3ItQihrDPUUETQpdL6auGLPqJ64gjd3K9xRBhX0vd4z2G21ZmSfIqLRqODQ12tGmouhTfVgFX&#10;3f7d7M9lmV43afn5UWTF0Sj1PB7WcxCBhvAQ/7t3Os7Ppm/w90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OarMMAAADdAAAADwAAAAAAAAAAAAAAAACYAgAAZHJzL2Rv&#10;d25yZXYueG1sUEsFBgAAAAAEAAQA9QAAAIgDAAAAAA==&#10;" path="m,1593019l,e" filled="f" strokeweight=".21169mm">
                  <v:path arrowok="t" textboxrect="0,0,0,1593019"/>
                </v:shape>
                <v:shape id="Shape 1258" o:spid="_x0000_s1041" style="position:absolute;left:6703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Z8scA&#10;AADdAAAADwAAAGRycy9kb3ducmV2LnhtbESPT2vCQBDF7wW/wzJCb3VTwVKiqxj/QGkvbdR4HbJj&#10;EpqdDdmtxm/fORR6m+G9ee83i9XgWnWlPjSeDTxPElDEpbcNVwaOh/3TK6gQkS22nsnAnQKslqOH&#10;BabW3/iLrnmslIRwSNFAHWOXah3KmhyGie+IRbv43mGUta+07fEm4a7V0yR50Q4bloYaO9rUVH7n&#10;P85A0RX38v28C/ssP31kn9tDVmy2xjyOh/UcVKQh/pv/rt+s4E9n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rWfL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259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jyMQA&#10;AADdAAAADwAAAGRycy9kb3ducmV2LnhtbERPTWvCQBC9F/wPywi91Y2BNJq6iggBL6U1BrxOs9Mk&#10;NDsbsqtJ++u7hYK3ebzP2ewm04kbDa61rGC5iEAQV1a3XCsoz/nTCoTzyBo7y6TgmxzstrOHDWba&#10;jnyiW+FrEULYZaig8b7PpHRVQwbdwvbEgfu0g0Ef4FBLPeAYwk0n4yh6lgZbDg0N9nRoqPoqrkZB&#10;/FPu89fkozwtPR/f07dLnsas1ON82r+A8DT5u/jffdRhfpys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o8j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260" o:spid="_x0000_s1043" style="position:absolute;left:38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i8MUA&#10;AADdAAAADwAAAGRycy9kb3ducmV2LnhtbESPQW/CMAyF75P4D5GRuI0UDt3UERBCTOLAhW4HdrMS&#10;r+1onNJkpfx7fJi0m5/8vufn1Wb0rRqoj01gA4t5BorYBtdwZeDz4/35FVRMyA7bwGTgThE268nT&#10;CgsXbnyioUyVkhCOBRqoU+oKraOtyWOch45Ydt+h95hE9pV2Pd4k3Ld6mWW59tiwXKixo11N9lL+&#10;eqmhr18/Q3ne22x7b17aqz2G/GjMbDpu30AlGtO/+Y8+OOGWufSXb2QEv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WLw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261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V1cEA&#10;AADdAAAADwAAAGRycy9kb3ducmV2LnhtbERPS4vCMBC+C/sfwizsTVM9lFKNogviXha0iuehGdti&#10;M+k22T7+vREEb/PxPWe1GUwtOmpdZVnBfBaBIM6trrhQcDnvpwkI55E11pZJwUgONuuPyQpTbXs+&#10;UZf5QoQQdikqKL1vUildXpJBN7MNceButjXoA2wLqVvsQ7ip5SKKYmmw4tBQYkPfJeX37N8oqO31&#10;N9bJeZeMzfh3yLq+29mjUl+fw3YJwtPg3+KX+0eH+Yt4Ds9vw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FdXBAAAA3QAAAA8AAAAAAAAAAAAAAAAAmAIAAGRycy9kb3du&#10;cmV2LnhtbFBLBQYAAAAABAAEAPUAAACGAwAAAAA=&#10;" path="m,l1844554,e" filled="f" strokeweight=".21172mm">
                  <v:path arrowok="t" textboxrect="0,0,1844554,0"/>
                </v:shape>
                <v:shape id="Shape 1262" o:spid="_x0000_s1045" style="position:absolute;left:3239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ZHMUA&#10;AADdAAAADwAAAGRycy9kb3ducmV2LnhtbESPMW/CMBCFd6T+B+sqdSNOMwSUYhCqWomBpYEBtpN9&#10;TdLG5xCbEP49RkJiu9N737t3i9VoWzFQ7xvHCt6TFASxdqbhSsF+9z2dg/AB2WDrmBRcycNq+TJZ&#10;YGHchX9oKEMlYgj7AhXUIXSFlF7XZNEnriOO2q/rLYa49pU0PV5iuG1llqa5tNhwvFBjR5816f/y&#10;bGMNeTr+DeXhS6frazNrT3rr8q1Sb6/j+gNEoDE8zQ96YyKX5Rncv4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1kc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263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scQA&#10;AADdAAAADwAAAGRycy9kb3ducmV2LnhtbERPS2sCMRC+F/ofwhS81WxXkLIapQ8tYr1URfA2bsbN&#10;0s1kSVJ3/femUOhtPr7nTOe9bcSFfKgdK3gaZiCIS6drrhTsd8vHZxAhImtsHJOCKwWYz+7vplho&#10;1/EXXbaxEimEQ4EKTIxtIWUoDVkMQ9cSJ+7svMWYoK+k9tilcNvIPMvG0mLNqcFgS2+Gyu/tj1Ww&#10;WGN32Jj3Y575nT01r/rjU2ulBg/9ywREpD7+i//cK53m5+MR/H6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cLH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264" o:spid="_x0000_s1047" style="position:absolute;left:21684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k88YA&#10;AADdAAAADwAAAGRycy9kb3ducmV2LnhtbESPQWvDMAyF74P9B6NBb4uzMtKR1g1hbLBDL017WG/C&#10;VpN0sZzGXpr++7ow2E3ive/paVVMthMjDb51rOAlSUEQa2darhXsd5/PbyB8QDbYOSYFV/JQrB8f&#10;Vpgbd+EtjVWoRQxhn6OCJoQ+l9Lrhiz6xPXEUTu6wWKI61BLM+AlhttOztM0kxZbjhca7Om9If1T&#10;/dpYQ54Pp7H6/tBpeW0X3VlvXLZRavY0lUsQgabwb/6jv0zk5tkr3L+JI8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Zk88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265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yrsMA&#10;AADdAAAADwAAAGRycy9kb3ducmV2LnhtbERPS2sCMRC+F/wPYQRvNeuC1m6NItLiXnqoj/u4me4u&#10;3UxiEnXbX98UCt7m43vOYtWbTlzJh9aygsk4A0FcWd1yreCwf3ucgwgRWWNnmRR8U4DVcvCwwELb&#10;G3/QdRdrkUI4FKigidEVUoaqIYNhbB1x4j6tNxgT9LXUHm8p3HQyz7KZNNhyamjQ0aah6mt3MQou&#10;Zy/L47srt8/y5+Ret6c8+CelRsN+/QIiUh/v4n93qdP8fDaF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ryrsMAAADdAAAADwAAAAAAAAAAAAAAAACYAgAAZHJzL2Rv&#10;d25yZXYueG1sUEsFBgAAAAAEAAQA9QAAAIgDAAAAAA==&#10;" path="m,l1028986,e" filled="f" strokeweight=".21172mm">
                  <v:path arrowok="t" textboxrect="0,0,1028986,0"/>
                </v:shape>
                <v:shape id="Shape 1266" o:spid="_x0000_s1049" style="position:absolute;left:26334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fH8UA&#10;AADdAAAADwAAAGRycy9kb3ducmV2LnhtbESPQYvCMBCF7wv+hzCCtzXVQ12qUUQUPHixuwe9DcnY&#10;VptJbWKt/94sLOxthve+N28Wq97WoqPWV44VTMYJCGLtTMWFgp/v3ecXCB+QDdaOScGLPKyWg48F&#10;ZsY9+UhdHgoRQ9hnqKAMocmk9Loki37sGuKoXVxrMcS1LaRp8RnDbS2nSZJKixXHCyU2tClJ3/KH&#10;jTXk/Xzt8tNWJ+tXNavv+uDSg1KjYb+egwjUh3/zH703kZumKfx+E0e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F8f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267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7G8UA&#10;AADdAAAADwAAAGRycy9kb3ducmV2LnhtbERPTWvCQBC9F/oflil4KbrRgErqKiIoPZRSbXvobZqd&#10;JqnZ2bA7avrvu4WCt3m8z1mseteqM4XYeDYwHmWgiEtvG64MvL1uh3NQUZAttp7JwA9FWC1vbxZY&#10;WH/hPZ0PUqkUwrFAA7VIV2gdy5ocxpHviBP35YNDSTBU2ga8pHDX6kmWTbXDhlNDjR1taiqPh5Mz&#10;8B2fP+7z7cunhJ3uRK/zJ/+eGzO469cPoIR6uYr/3Y82zZ9MZ/D3TTp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zsb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268" o:spid="_x0000_s1051" style="position:absolute;left:36624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u9sUA&#10;AADdAAAADwAAAGRycy9kb3ducmV2LnhtbESPQW/CMAyF75P4D5GRuI0UDt3UERBCTOLAhW4HdrMS&#10;r+1onNJkpfx7fJi0m5/8vufn1Wb0rRqoj01gA4t5BorYBtdwZeDz4/35FVRMyA7bwGTgThE268nT&#10;CgsXbnyioUyVkhCOBRqoU+oKraOtyWOch45Ydt+h95hE9pV2Pd4k3Ld6mWW59tiwXKixo11N9lL+&#10;eqmhr18/Q3ne22x7b17aqz2G/GjMbDpu30AlGtO/+Y8+OOGWudSVb2QEv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272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269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Kx8IA&#10;AADdAAAADwAAAGRycy9kb3ducmV2LnhtbERPTYvCMBC9L/gfwgheFk0UFa1GkUVBlgXR6n1oxrbY&#10;TEqT1frvzcKCt3m8z1muW1uJOzW+dKxhOFAgiDNnSs41nNNdfwbCB2SDlWPS8CQP61XnY4mJcQ8+&#10;0v0UchFD2CeooQihTqT0WUEW/cDVxJG7usZiiLDJpWnwEcNtJUdKTaXFkmNDgTV9FZTdTr9WgzpM&#10;9ort56H6oUv7XU7S8bZOte51280CRKA2vMX/7r2J80fTOfx9E0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krHwgAAAN0AAAAPAAAAAAAAAAAAAAAAAJgCAABkcnMvZG93&#10;bnJldi54bWxQSwUGAAAAAAQABAD1AAAAhwMAAAAA&#10;" path="m,l785079,e" filled="f" strokeweight=".21172mm">
                  <v:path arrowok="t" textboxrect="0,0,785079,0"/>
                </v:shape>
                <v:shape id="Shape 1270" o:spid="_x0000_s1053" style="position:absolute;left:47219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0LcUA&#10;AADdAAAADwAAAGRycy9kb3ducmV2LnhtbESPQW/CMAyF75P4D5GRuI0UDjB1BIQQSBy40O2w3azE&#10;a7s1TmlCKf8eH5B285Pf9/y82gy+UT11sQ5sYDbNQBHb4GouDXx+HF7fQMWE7LAJTAbuFGGzHr2s&#10;MHfhxmfqi1QqCeGYo4EqpTbXOtqKPMZpaIll9xM6j0lkV2rX4U3CfaPnWbbQHmuWCxW2tKvI/hVX&#10;LzX05fu3L772Ntve62VzsaewOBkzGQ/bd1CJhvRvftJHJ9x8Kf3lGxlB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PQt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271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aqsQA&#10;AADdAAAADwAAAGRycy9kb3ducmV2LnhtbERPTWvCQBC9F/oflil4q5uItiV1lVYQBL00Fqm3MTtm&#10;g9nZNLvG+O/dgtDbPN7nTOe9rUVHra8cK0iHCQjiwumKSwXf2+XzGwgfkDXWjknBlTzMZ48PU8y0&#10;u/AXdXkoRQxhn6ECE0KTSekLQxb90DXEkTu61mKIsC2lbvESw20tR0nyIi1WHBsMNrQwVJzys1XQ&#10;/R5++DNf+PEp3VWbcjc5mvVeqcFT//EOIlAf/sV390rH+aPXFP6+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mqrEAAAA3QAAAA8AAAAAAAAAAAAAAAAAmAIAAGRycy9k&#10;b3ducmV2LnhtbFBLBQYAAAAABAAEAPUAAACJAwAAAAA=&#10;" path="m,l1204295,e" filled="f" strokeweight=".21172mm">
                  <v:path arrowok="t" textboxrect="0,0,1204295,0"/>
                </v:shape>
                <v:shape id="Shape 1272" o:spid="_x0000_s1055" style="position:absolute;left:55069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M6sAA&#10;AADdAAAADwAAAGRycy9kb3ducmV2LnhtbERPTYvCMBC9C/6HMII3TS2sSjUt7sIuXtXieWjGpthM&#10;ShO166/fLAje5vE+Z1sMthV36n3jWMFinoAgrpxuuFZQnr5naxA+IGtsHZOCX/JQ5OPRFjPtHnyg&#10;+zHUIoawz1CBCaHLpPSVIYt+7jriyF1cbzFE2NdS9/iI4baVaZIspcWGY4PBjr4MVdfjzSrg9YX1&#10;wdQfN14+ZTX8JJ/7c6nUdDLsNiACDeEtfrn3Os5PVyn8fxN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RM6sAAAADdAAAADwAAAAAAAAAAAAAAAACYAgAAZHJzL2Rvd25y&#10;ZXYueG1sUEsFBgAAAAAEAAQA9QAAAIUDAAAAAA==&#10;" path="m,1593026l,e" filled="f" strokeweight=".21169mm">
                  <v:path arrowok="t" textboxrect="0,0,0,1593026"/>
                </v:shape>
                <v:shape id="Shape 1273" o:spid="_x0000_s1056" style="position:absolute;left:67036;top:1593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qWscA&#10;AADdAAAADwAAAGRycy9kb3ducmV2LnhtbESPQWvDMAyF74X9B6PBbo2zDtqRxS1ltLBDLst66G7C&#10;1pK0sZzGXpr8+7lQ2E3ive/pKd+MthUD9b5xrOA5SUEQa2carhQcvvbzVxA+IBtsHZOCiTxs1g+z&#10;HDPjrvxJQxkqEUPYZ6igDqHLpPS6Jos+cR1x1H5cbzHEta+k6fEaw20rF2m6lBYbjhdq7Oi9Jn0u&#10;f22sIS/fp6E87nS6nZpVe9GFWxZKPT2O2zcQgcbwb77THyZyi9UL3L6JI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Galr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274" o:spid="_x0000_s1057" style="position:absolute;top:3189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TdMIA&#10;AADdAAAADwAAAGRycy9kb3ducmV2LnhtbERP32vCMBB+H/g/hBP2NtM550ZnlCEIvqmt4OvR3Nqy&#10;5tIlsc3++0UQ9nYf389bbaLpxEDOt5YVPM8yEMSV1S3XCs7l7ukdhA/IGjvLpOCXPGzWk4cV5tqO&#10;fKKhCLVIIexzVNCE0OdS+qohg35me+LEfVlnMCToaqkdjincdHKeZUtpsOXU0GBP24aq7+JqFBQm&#10;Hq7D8bSPr4eLexkRY8k/Sj1O4+cHiEAx/Ivv7r1O8+dvC7h9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dN0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275" o:spid="_x0000_s1058" style="position:absolute;left:38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n0MUA&#10;AADdAAAADwAAAGRycy9kb3ducmV2LnhtbERPS2vCQBC+C/6HZYTedKPQVlI3EgqlPRSsD7DHITtJ&#10;VrOzaXY16b/vCgVv8/E9Z7UebCOu1HnjWMF8loAgLpw2XCk47N+mSxA+IGtsHJOCX/KwzsajFaba&#10;9byl6y5UIoawT1FBHUKbSumLmiz6mWuJI1e6zmKIsKuk7rCP4baRiyR5khYNx4YaW3qtqTjvLlZB&#10;GS5mf8w3xy/zOZz8edN//7znSj1MhvwFRKAh3MX/7g8d5y+eH+H2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OfQxQAAAN0AAAAPAAAAAAAAAAAAAAAAAJgCAABkcnMv&#10;ZG93bnJldi54bWxQSwUGAAAAAAQABAD1AAAAigMAAAAA&#10;" path="m,1379604l,e" filled="f" strokeweight=".21172mm">
                  <v:path arrowok="t" textboxrect="0,0,0,1379604"/>
                </v:shape>
                <v:shape id="Shape 1276" o:spid="_x0000_s1059" style="position:absolute;left:3201;top:3189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Arr8A&#10;AADdAAAADwAAAGRycy9kb3ducmV2LnhtbERPS4vCMBC+C/sfwizsTVOLVKmmZREWvPo8D820jTaT&#10;0kSt/36zsOBtPr7nbMrRduJBgzeOFcxnCQjiymnDjYLT8We6AuEDssbOMSl4kYey+JhsMNfuyXt6&#10;HEIjYgj7HBW0IfS5lL5qyaKfuZ44crUbLIYIh0bqAZ8x3HYyTZJMWjQcG1rsadtSdTvcrYK6v9xr&#10;3S3MdXVJl9uK58ZkZ6W+PsfvNYhAY3iL/907Heenywz+vokn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gCuvwAAAN0AAAAPAAAAAAAAAAAAAAAAAJgCAABkcnMvZG93bnJl&#10;di54bWxQSwUGAAAAAAQABAD1AAAAhAMAAAAA&#10;" path="m,l1844554,e" filled="f" strokeweight=".21169mm">
                  <v:path arrowok="t" textboxrect="0,0,1844554,0"/>
                </v:shape>
                <v:shape id="Shape 1277" o:spid="_x0000_s1060" style="position:absolute;left:3239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cPMMA&#10;AADdAAAADwAAAGRycy9kb3ducmV2LnhtbERPTYvCMBC9L/gfwgh7W1M96FKNUgTZPQi6KuhxaMY2&#10;2kxqE23335uFBW/zeJ8zW3S2Eg9qvHGsYDhIQBDnThsuFBz2q49PED4ga6wck4Jf8rCY995mmGrX&#10;8g89dqEQMYR9igrKEOpUSp+XZNEPXE0cubNrLIYIm0LqBtsYbis5SpKxtGg4NpRY07Kk/Lq7WwXn&#10;cDf7Y7Y5bs26u/jrpj3dvjKl3vtdNgURqAsv8b/7W8f5o8kE/r6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rcPMMAAADdAAAADwAAAAAAAAAAAAAAAACYAgAAZHJzL2Rv&#10;d25yZXYueG1sUEsFBgAAAAAEAAQA9QAAAIgDAAAAAA==&#10;" path="m,1379604l,e" filled="f" strokeweight=".21172mm">
                  <v:path arrowok="t" textboxrect="0,0,0,1379604"/>
                </v:shape>
                <v:shape id="Shape 1278" o:spid="_x0000_s1061" style="position:absolute;left:21646;top:3189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hgMcA&#10;AADdAAAADwAAAGRycy9kb3ducmV2LnhtbESPQW/CMAyF70j7D5EncUEjHZM61hHQhMbUCwfYdtjN&#10;akxbrXGqJED59/iAxM3We37v82I1uE6dKMTWs4HnaQaKuPK25drAz/fmaQ4qJmSLnWcycKEIq+XD&#10;aIGF9Wfe0WmfaiUhHAs00KTUF1rHqiGHcep7YtEOPjhMsoZa24BnCXednmVZrh22LA0N9rRuqPrf&#10;H52BbV7+fq3zOYXhoPPy82Xyt3k7GjN+HD7eQSUa0t18uy6t4M9eBVe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GoYD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279" o:spid="_x0000_s1062" style="position:absolute;left:21684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t1cUA&#10;AADdAAAADwAAAGRycy9kb3ducmV2LnhtbERPS2vCQBC+C/6HZYTedKOHtqZuJBRKeyhYH2CPQ3aS&#10;rGZn0+xq0n/fFQre5uN7zmo92EZcqfPGsYL5LAFBXDhtuFJw2L9Nn0H4gKyxcUwKfsnDOhuPVphq&#10;1/OWrrtQiRjCPkUFdQhtKqUvarLoZ64ljlzpOoshwq6SusM+httGLpLkUVo0HBtqbOm1puK8u1gF&#10;ZbiY/THfHL/M53Dy503//fOeK/UwGfIXEIGGcBf/uz90nL94WsLtm3iC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e3VxQAAAN0AAAAPAAAAAAAAAAAAAAAAAJgCAABkcnMv&#10;ZG93bnJldi54bWxQSwUGAAAAAAQABAD1AAAAigMAAAAA&#10;" path="m,1379604l,e" filled="f" strokeweight=".21172mm">
                  <v:path arrowok="t" textboxrect="0,0,0,1379604"/>
                </v:shape>
                <v:shape id="Shape 1280" o:spid="_x0000_s1063" style="position:absolute;left:26296;top:3189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FxcUA&#10;AADdAAAADwAAAGRycy9kb3ducmV2LnhtbESPMU/DQAyFdyT+w8lILIg6dKiq0GtVgSqxMBC6dLNy&#10;JpeS80W5ay/8ezwgsdl6z+993uzmMJgrT6mPYuFpUYFhaaPrpbNw/Dw8rsGkTOJoiMIWfjjBbnt7&#10;s6HaxSIffG1yZzREUk0WfM5jjZhaz4HSIo4sqn3FKVDWderQTVQ0PAy4rKoVBupFGzyN/OK5/W4u&#10;wcLpjIdS3vHh3GC+7FdlfqWjt/b+bt4/g8k853/z3/WbU/zlWvn1Gx0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sXF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281" o:spid="_x0000_s1064" style="position:absolute;left:26334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R9MMA&#10;AADdAAAADwAAAGRycy9kb3ducmV2LnhtbERPS4vCMBC+C/sfwgh701QPi3SNUgRZDwuuD3CPQzO2&#10;0WZSm2jrvzeC4G0+vudM552txI0abxwrGA0TEMS504YLBfvdcjAB4QOyxsoxKbiTh/nsozfFVLuW&#10;N3TbhkLEEPYpKihDqFMpfV6SRT90NXHkjq6xGCJsCqkbbGO4reQ4Sb6kRcOxocSaFiXl5+3VKjiG&#10;q9kdsvXhz/x2J39et/+Xn0ypz36XfYMI1IW3+OVe6Th/PBnB8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qR9MMAAADdAAAADwAAAAAAAAAAAAAAAACYAgAAZHJzL2Rv&#10;d25yZXYueG1sUEsFBgAAAAAEAAQA9QAAAIgDAAAAAA==&#10;" path="m,1379604l,e" filled="f" strokeweight=".21172mm">
                  <v:path arrowok="t" textboxrect="0,0,0,1379604"/>
                </v:shape>
                <v:shape id="Shape 1282" o:spid="_x0000_s1065" style="position:absolute;left:36586;top:3189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P58UA&#10;AADdAAAADwAAAGRycy9kb3ducmV2LnhtbESPT4vCMBDF74LfIYzgRdbUHqR0jSKCKArC+oe9Ds3Y&#10;dm0mtYlav71ZELzN8N6835vJrDWVuFPjSssKRsMIBHFmdcm5guNh+ZWAcB5ZY2WZFDzJwWza7Uww&#10;1fbBP3Tf+1yEEHYpKii8r1MpXVaQQTe0NXHQzrYx6MPa5FI3+AjhppJxFI2lwZIDocCaFgVll/3N&#10;BO75cuTnNZb+bxBtV6ffwSYpd0r1e+38G4Sn1n/M7+u1DvXjJIb/b8II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w/n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283" o:spid="_x0000_s1066" style="position:absolute;left:36624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qGMQA&#10;AADdAAAADwAAAGRycy9kb3ducmV2LnhtbERPTWvCQBC9F/wPywi91Y0WiqSuIQilPRSsWkiPQ3ZM&#10;tsnOptnVpP/eFQRv83ifs8pG24oz9d44VjCfJSCIS6cNVwq+D29PSxA+IGtsHZOCf/KQrScPK0y1&#10;G3hH532oRAxhn6KCOoQuldKXNVn0M9cRR+7oeoshwr6SuschhttWLpLkRVo0HBtq7GhTU9nsT1bB&#10;MZzMoci3xZf5HH99sx1+/t5zpR6nY/4KItAY7uKb+0PH+YvlM1y/iS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qhjEAAAA3QAAAA8AAAAAAAAAAAAAAAAAmAIAAGRycy9k&#10;b3ducmV2LnhtbFBLBQYAAAAABAAEAPUAAACJAwAAAAA=&#10;" path="m,1379604l,e" filled="f" strokeweight=".21172mm">
                  <v:path arrowok="t" textboxrect="0,0,0,1379604"/>
                </v:shape>
                <v:shape id="Shape 1284" o:spid="_x0000_s1067" style="position:absolute;left:47180;top:3189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hbsIA&#10;AADdAAAADwAAAGRycy9kb3ducmV2LnhtbERPzWrCQBC+F3yHZYTe6sYQikRXUaHgxZZEH2DcHZNg&#10;djZkt0nap+8WCr3Nx/c7m91kWzFQ7xvHCpaLBASxdqbhSsH18vayAuEDssHWMSn4Ig+77expg7lx&#10;Ixc0lKESMYR9jgrqELpcSq9rsugXriOO3N31FkOEfSVNj2MMt61Mk+RVWmw4NtTY0bEm/Sg/rQI8&#10;vHdjyufLYT8WqLMPTbdvr9TzfNqvQQSawr/4z30ycX66yu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+Fu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285" o:spid="_x0000_s1068" style="position:absolute;left:47219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X98QA&#10;AADdAAAADwAAAGRycy9kb3ducmV2LnhtbERPTWvCQBC9F/wPywi91Y1Ci6SuIQilPRSsWkiPQ3ZM&#10;tsnOptnVpP/eFQRv83ifs8pG24oz9d44VjCfJSCIS6cNVwq+D29PSxA+IGtsHZOCf/KQrScPK0y1&#10;G3hH532oRAxhn6KCOoQuldKXNVn0M9cRR+7oeoshwr6SuschhttWLpLkRVo0HBtq7GhTU9nsT1bB&#10;MZzMoci3xZf5HH99sx1+/t5zpR6nY/4KItAY7uKb+0PH+YvlM1y/iS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l/fEAAAA3QAAAA8AAAAAAAAAAAAAAAAAmAIAAGRycy9k&#10;b3ducmV2LnhtbFBLBQYAAAAABAAEAPUAAACJAwAAAAA=&#10;" path="m,1379604l,e" filled="f" strokeweight=".21172mm">
                  <v:path arrowok="t" textboxrect="0,0,0,1379604"/>
                </v:shape>
                <v:shape id="Shape 1286" o:spid="_x0000_s1069" style="position:absolute;left:55031;top:3189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1EcQA&#10;AADdAAAADwAAAGRycy9kb3ducmV2LnhtbERP22rCQBB9F/oPyxR8000t2BDdhFJqaalCav2AITsm&#10;wexszK4m+vVdoeDbHM51ltlgGnGmztWWFTxNIxDEhdU1lwp2v6tJDMJ5ZI2NZVJwIQdZ+jBaYqJt&#10;zz903vpShBB2CSqovG8TKV1RkUE3tS1x4Pa2M+gD7EqpO+xDuGnkLIrm0mDNoaHClt4qKg7bk1Hw&#10;9XxtDh/W4N5s8pc4X+ff78deqfHj8LoA4Wnwd/G/+1OH+bN4Dr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tRH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287" o:spid="_x0000_s1070" style="position:absolute;left:55069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mkMMA&#10;AADdAAAADwAAAGRycy9kb3ducmV2LnhtbERPTWvCQBC9F/oflhG8lLppDhpSV5FC1Zvo9tDjkB2T&#10;aHY2ZNck/ntXKPQ2j/c5y/VoG9FT52vHCj5mCQjiwpmaSwU/+vs9A+EDssHGMSm4k4f16vVliblx&#10;Ax+pP4VSxBD2OSqoQmhzKX1RkUU/cy1x5M6usxgi7EppOhxiuG1kmiRzabHm2FBhS18VFdfTzSrY&#10;6t9Fr4fL2+GoUe+SLL2Gw1ap6WTcfIIINIZ/8Z97b+L8NFvA8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VmkMMAAADdAAAADwAAAAAAAAAAAAAAAACYAgAAZHJzL2Rv&#10;d25yZXYueG1sUEsFBgAAAAAEAAQA9QAAAIgDAAAAAA==&#10;" path="m,1379604l,e" filled="f" strokeweight=".21169mm">
                  <v:path arrowok="t" textboxrect="0,0,0,1379604"/>
                </v:shape>
                <v:shape id="Shape 1288" o:spid="_x0000_s1071" style="position:absolute;left:67036;top:31860;width:0;height:13796;visibility:visible;mso-wrap-style:square;v-text-anchor:top" coordsize="0,137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4acYA&#10;AADdAAAADwAAAGRycy9kb3ducmV2LnhtbESPQWvCQBCF70L/wzKF3nRTD0VSVwlCqQfBVgV7HLJj&#10;spqdTbOrSf995yB4m+G9ee+b+XLwjbpRF11gA6+TDBRxGazjysBh/zGegYoJ2WITmAz8UYTl4mk0&#10;x9yGnr/ptkuVkhCOORqoU2pzrWNZk8c4CS2xaKfQeUyydpW2HfYS7hs9zbI37dGxNNTY0qqm8rK7&#10;egOndHX7Y7E9frnNcI6Xbf/z+1kY8/I8FO+gEg3pYb5fr63gT2eCK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4acYAAADdAAAADwAAAAAAAAAAAAAAAACYAgAAZHJz&#10;L2Rvd25yZXYueG1sUEsFBgAAAAAEAAQA9QAAAIsDAAAAAA==&#10;" path="m,1379604l,e" filled="f" strokeweight=".21172mm">
                  <v:path arrowok="t" textboxrect="0,0,0,1379604"/>
                </v:shape>
                <v:shape id="Shape 1289" o:spid="_x0000_s1072" style="position:absolute;top:4569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MzcEA&#10;AADdAAAADwAAAGRycy9kb3ducmV2LnhtbERP32vCMBB+H/g/hBN8m+mUiXZGkcHAN2cVfD2aW1vW&#10;XGoS2+y/XwTBt/v4ft56G00renK+sazgbZqBIC6tbrhScD59vS5B+ICssbVMCv7Iw3Yzelljru3A&#10;R+qLUIkUwj5HBXUIXS6lL2sy6Ke2I07cj3UGQ4KuktrhkMJNK2dZtpAGG04NNXb0WVP5W9yMgsLE&#10;w63/Pu7j++Hi5gNiPPFVqck47j5ABIrhKX649zrNny1XcP8mn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5DM3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290" o:spid="_x0000_s1073" style="position:absolute;left:38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vbscA&#10;AADdAAAADwAAAGRycy9kb3ducmV2LnhtbESPzW7CQAyE75V4h5WReiubckBtYEGEH6lqL22AcLWy&#10;Joma9UbZLYS3rw+VerM145nPi9XgWnWlPjSeDTxPElDEpbcNVwaOh/3TC6gQkS22nsnAnQKslqOH&#10;BabW3/iLrnmslIRwSNFAHWOXah3KmhyGie+IRbv43mGUta+07fEm4a7V0ySZaYcNS0ONHW1qKr/z&#10;H2eg6Ip7+X7ehX2Wnz6yz+0hKzZbYx7Hw3oOKtIQ/81/129W8Kev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k727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291" o:spid="_x0000_s1074" style="position:absolute;left:3201;top:4569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+IMAA&#10;AADdAAAADwAAAGRycy9kb3ducmV2LnhtbERPS4vCMBC+C/sfwizsTdMW0W7XKIuw4NXneWimbbSZ&#10;lCZq998bQfA2H99zFqvBtuJGvTeOFaSTBARx6bThWsFh/zfOQfiArLF1TAr+ycNq+TFaYKHdnbd0&#10;24VaxBD2BSpoQugKKX3ZkEU/cR1x5CrXWwwR9rXUPd5juG1lliQzadFwbGiwo3VD5WV3tQqq7nSt&#10;dDs15/yUzdclp8bMjkp9fQ6/PyACDeEtfrk3Os7PvlN4fhN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N+IMAAAADdAAAADwAAAAAAAAAAAAAAAACYAgAAZHJzL2Rvd25y&#10;ZXYueG1sUEsFBgAAAAAEAAQA9QAAAIUDAAAAAA==&#10;" path="m,l1844554,e" filled="f" strokeweight=".21169mm">
                  <v:path arrowok="t" textboxrect="0,0,1844554,0"/>
                </v:shape>
                <v:shape id="Shape 1292" o:spid="_x0000_s1075" style="position:absolute;left:3239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UgsQA&#10;AADdAAAADwAAAGRycy9kb3ducmV2LnhtbERPTWvCQBC9F/oflhF6qxtzKDW6itEK0l5q1HgdsmMS&#10;zM6G7Krx33cLgrd5vM+ZznvTiCt1rrasYDSMQBAXVtdcKtjv1u+fIJxH1thYJgV3cjCfvb5MMdH2&#10;xlu6Zr4UIYRdggoq79tESldUZNANbUscuJPtDPoAu1LqDm8h3DQyjqIPabDm0FBhS8uKinN2MQry&#10;Nr8X38cvt06zw0/6u9ql+XKl1NugX0xAeOr9U/xwb3SYH49j+P8mn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1IL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93" o:spid="_x0000_s1076" style="position:absolute;left:21646;top:4569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VC8MA&#10;AADdAAAADwAAAGRycy9kb3ducmV2LnhtbERPS4vCMBC+C/6HMIIXWVMVinaNIqLSyx58HfY2NGNb&#10;tpmUJGr995uFBW/z8T1nue5MIx7kfG1ZwWScgCAurK65VHA57z/mIHxA1thYJgUv8rBe9XtLzLR9&#10;8pEep1CKGMI+QwVVCG0mpS8qMujHtiWO3M06gyFCV0rt8BnDTSOnSZJKgzXHhgpb2lZU/JzuRsFX&#10;ml8P23ROrrvJNN/NRt/7xV2p4aDbfIII1IW3+N+d6zh/upjB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7VC8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294" o:spid="_x0000_s1077" style="position:absolute;left:21684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pbcUA&#10;AADdAAAADwAAAGRycy9kb3ducmV2LnhtbERPS2vCQBC+C/0PyxR6001Fio1uQuMDSnuxUeN1yE6T&#10;0OxsyG41/vtuQfA2H99zlulgWnGm3jWWFTxPIhDEpdUNVwoO++14DsJ5ZI2tZVJwJQdp8jBaYqzt&#10;hb/onPtKhBB2MSqove9iKV1Zk0E3sR1x4L5tb9AH2FdS93gJ4aaV0yh6kQYbDg01drSqqfzJf42C&#10;oiuu5cdp47ZZfvzMdut9VqzWSj09Dm8LEJ4Gfxff3O86zJ++zuD/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+lt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295" o:spid="_x0000_s1078" style="position:absolute;left:26296;top:4569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wgMMA&#10;AADdAAAADwAAAGRycy9kb3ducmV2LnhtbERPTWsCMRC9F/wPYQq9lDpboWJXo4hF6KWHrl68DZtx&#10;s3YzWTbRbP99Uyj0No/3OavN6Dp14yG0XjQ8TwtQLLU3rTQajof90wJUiCSGOi+s4ZsDbNaTuxWV&#10;xif55FsVG5VDJJSkwcbYl4ihtuwoTH3PkrmzHxzFDIcGzUAph7sOZ0UxR0et5AZLPe8s11/V1Wk4&#10;XXCf0gc+XiqM1+08jW90tFo/3I/bJajIY/wX/7nfTZ4/e32B32/yC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zwgM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296" o:spid="_x0000_s1079" style="position:absolute;left:26334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SgcQA&#10;AADdAAAADwAAAGRycy9kb3ducmV2LnhtbERPS2vCQBC+F/wPywje6kYPUqOrND5A6sVGm16H7DQJ&#10;ZmdDdtX4711B6G0+vufMl52pxZVaV1lWMBpGIIhzqysuFJyO2/cPEM4ja6wtk4I7OVguem9zjLW9&#10;8TddU1+IEMIuRgWl900spctLMuiGtiEO3J9tDfoA20LqFm8h3NRyHEUTabDi0FBiQ6uS8nN6MQqy&#10;JrvnX78bt03Sn31yWB+TbLVWatDvPmcgPHX+X/xy73SYP55O4P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0oH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297" o:spid="_x0000_s1080" style="position:absolute;left:36586;top:4569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6osYA&#10;AADdAAAADwAAAGRycy9kb3ducmV2LnhtbESPT4vCMBDF7wt+hzDCXkRTe9jVahQRxGUXBP/hdWjG&#10;ttpMapPV+u2NIHib4b15vzfjaWNKcaXaFZYV9HsRCOLU6oIzBbvtojsA4TyyxtIyKbiTg+mk9THG&#10;RNsbr+m68ZkIIewSVJB7XyVSujQng65nK+KgHW1t0Ie1zqSu8RbCTSnjKPqSBgsOhBwrmueUnjf/&#10;JnCP5x3fL7H0p070t9wfOr+DYqXUZ7uZjUB4avzb/Lr+0aF+PPyG5zdhB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U6os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298" o:spid="_x0000_s1081" style="position:absolute;left:36624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jaMcA&#10;AADdAAAADwAAAGRycy9kb3ducmV2LnhtbESPzW7CQAyE75V4h5WReiubckBtYEGEH6lqL22AcLWy&#10;Joma9UbZLYS3rw+VerM145nPi9XgWnWlPjSeDTxPElDEpbcNVwaOh/3TC6gQkS22nsnAnQKslqOH&#10;BabW3/iLrnmslIRwSNFAHWOXah3KmhyGie+IRbv43mGUta+07fEm4a7V0ySZaYcNS0ONHW1qKr/z&#10;H2eg6Ip7+X7ehX2Wnz6yz+0hKzZbYx7Hw3oOKtIQ/81/129W8Kev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S42j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299" o:spid="_x0000_s1082" style="position:absolute;left:47180;top:4569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YLcMA&#10;AADdAAAADwAAAGRycy9kb3ducmV2LnhtbERPS2rDMBDdF3oHMYXsarmmhNqNEuJCoZs05HOAqTSx&#10;TayRsVTbyemrQKC7ebzvLFaTbcVAvW8cK3hJUhDE2pmGKwXHw+fzGwgfkA22jknBhTyslo8PCyyM&#10;G3lHwz5UIoawL1BBHUJXSOl1TRZ94jriyJ1cbzFE2FfS9DjGcNvKLE3n0mLDsaHGjj5q0uf9r1WA&#10;5Xc3Zrw5lOtxh/p1q+nn6pWaPU3rdxCBpvAvvru/TJyf5Tncvo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/YLc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300" o:spid="_x0000_s1083" style="position:absolute;left:47219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1dMcA&#10;AADdAAAADwAAAGRycy9kb3ducmV2LnhtbESPQWvCQBCF74L/YZlCb7qphVKiqxitUNpLG2u8Dtkx&#10;CWZnQ3ar8d93DgVvM7w3732zWA2uVRfqQ+PZwNM0AUVcettwZeBnv5u8ggoR2WLrmQzcKMBqOR4t&#10;MLX+yt90yWOlJIRDigbqGLtU61DW5DBMfUcs2sn3DqOsfaVtj1cJd62eJcmLdtiwNNTY0aam8pz/&#10;OgNFV9zKj+Nb2GX54TP72u6zYrM15vFhWM9BRRri3fx//W4F/zkR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PdXT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301" o:spid="_x0000_s1084" style="position:absolute;left:55031;top:4569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hosQA&#10;AADdAAAADwAAAGRycy9kb3ducmV2LnhtbERP22rCQBB9L/gPywh9qxsrqMSsItIWxRbi5QOG7OSC&#10;2dk0u5q0X+8WhL7N4VwnWfWmFjdqXWVZwXgUgSDOrK64UHA+vb/MQTiPrLG2TAp+yMFqOXhKMNa2&#10;4wPdjr4QIYRdjApK75tYSpeVZNCNbEMcuNy2Bn2AbSF1i10IN7V8jaKpNFhxaCixoU1J2eV4NQp2&#10;k9/68mEN5uYrnc3Tz3T/9t0p9Tzs1wsQnnr/L364tzrMn0Rj+Ps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AIaL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302" o:spid="_x0000_s1085" style="position:absolute;left:55069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ZtMIA&#10;AADdAAAADwAAAGRycy9kb3ducmV2LnhtbERPzWrCQBC+F/oOyxS81U1SEImuUoSWXqqY+ABjdkxW&#10;s7Npdqvx7V1B8DYf3+/Ml4NtxZl6bxwrSMcJCOLKacO1gl359T4F4QOyxtYxKbiSh+Xi9WWOuXYX&#10;3tK5CLWIIexzVNCE0OVS+qohi37sOuLIHVxvMUTY11L3eInhtpVZkkykRcOxocGOVg1Vp+LfKuCq&#10;23ybzbEs079VWq5/i6zYG6VGb8PnDESgITzFD/ePjvM/kgz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hm0wgAAAN0AAAAPAAAAAAAAAAAAAAAAAJgCAABkcnMvZG93&#10;bnJldi54bWxQSwUGAAAAAAQABAD1AAAAhwMAAAAA&#10;" path="m,1593019l,e" filled="f" strokeweight=".21169mm">
                  <v:path arrowok="t" textboxrect="0,0,0,1593019"/>
                </v:shape>
                <v:shape id="Shape 1303" o:spid="_x0000_s1086" style="position:absolute;left:67036;top:4565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rA8MA&#10;AADdAAAADwAAAGRycy9kb3ducmV2LnhtbERPTWvCQBC9C/6HZYTedKNCKamrGK0g9aLRptchO02C&#10;2dmQXTX+e1coeJvH+5zZojO1uFLrKssKxqMIBHFudcWFgtNxM/wA4TyyxtoyKbiTg8W835thrO2N&#10;D3RNfSFCCLsYFZTeN7GULi/JoBvZhjhwf7Y16ANsC6lbvIVwU8tJFL1LgxWHhhIbWpWUn9OLUZA1&#10;2T3//v1ymyT92SX79THJVmul3gbd8hOEp86/xP/urQ7zp9EU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3rA8MAAADdAAAADwAAAAAAAAAAAAAAAACYAgAAZHJzL2Rv&#10;d25yZXYueG1sUEsFBgAAAAAEAAQA9QAAAIgDAAAAAA==&#10;" path="m,1593019l,e" filled="f" strokeweight=".21172mm">
                  <v:path arrowok="t" textboxrect="0,0,0,1593019"/>
                </v:shape>
                <v:shape id="Shape 1304" o:spid="_x0000_s1087" style="position:absolute;top:6162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Yx8IA&#10;AADdAAAADwAAAGRycy9kb3ducmV2LnhtbERPTWsCMRC9F/wPYQQvotlqEVmNYgstxVt1vY+bMbu4&#10;mSxJdLf/vhGE3ubxPme97W0j7uRD7VjB6zQDQVw6XbNRUBw/J0sQISJrbByTgl8KsN0MXtaYa9fx&#10;D90P0YgUwiFHBVWMbS5lKCuyGKauJU7cxXmLMUFvpPbYpXDbyFmWLaTFmlNDhS19VFReDzerwMj6&#10;9D4e789en8tb54rr8ssUSo2G/W4FIlIf/8VP97dO8+fZ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BjHwgAAAN0AAAAPAAAAAAAAAAAAAAAAAJgCAABkcnMvZG93&#10;bnJldi54bWxQSwUGAAAAAAQABAD1AAAAhwMAAAAA&#10;" path="m,l320128,e" filled="f" strokeweight=".21186mm">
                  <v:path arrowok="t" textboxrect="0,0,320128,0"/>
                </v:shape>
                <v:shape id="Shape 1305" o:spid="_x0000_s1088" style="position:absolute;left:38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8XcAA&#10;AADdAAAADwAAAGRycy9kb3ducmV2LnhtbERPTWsCMRC9F/wPYQQvRbNrqchqFJEKvdaK5yEZd8Nu&#10;JkuS6uqvN4VCb/N4n7PeDq4TVwrRelZQzgoQxNoby7WC0/dhugQRE7LBzjMpuFOE7Wb0ssbK+Bt/&#10;0fWYapFDOFaooEmpr6SMuiGHceZ74sxdfHCYMgy1NAFvOdx1cl4UC+nQcm5osKd9Q7o9/jgFj0N7&#10;Dp0Nl9bq8EGvupzvZanUZDzsViASDelf/Of+NHn+W/EOv9/kE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k8XcAAAADdAAAADwAAAAAAAAAAAAAAAACYAgAAZHJzL2Rvd25y&#10;ZXYueG1sUEsFBgAAAAAEAAQA9QAAAIUDAAAAAA==&#10;" path="m,1593025l,e" filled="f" strokeweight=".21172mm">
                  <v:path arrowok="t" textboxrect="0,0,0,1593025"/>
                </v:shape>
                <v:shape id="Shape 1306" o:spid="_x0000_s1089" style="position:absolute;left:3201;top:61624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cgMMA&#10;AADdAAAADwAAAGRycy9kb3ducmV2LnhtbERPS2vCQBC+C/6HZQRvumkE0egq9UnpQTDtxduQnSah&#10;2dmYXU38926h4G0+vucs152pxJ0aV1pW8DaOQBBnVpecK/j+OoxmIJxH1lhZJgUPcrBe9XtLTLRt&#10;+Uz31OcihLBLUEHhfZ1I6bKCDLqxrYkD92Mbgz7AJpe6wTaEm0rGUTSVBksODQXWtC0o+01vRsFp&#10;c/08ueNuXsV7v0nb+IGXWarUcNC9L0B46vxL/O/+0GH+JJrC3zfhB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ucgMMAAADdAAAADwAAAAAAAAAAAAAAAACYAgAAZHJzL2Rv&#10;d25yZXYueG1sUEsFBgAAAAAEAAQA9QAAAIgDAAAAAA==&#10;" path="m,l1844554,e" filled="f" strokeweight=".21186mm">
                  <v:path arrowok="t" textboxrect="0,0,1844554,0"/>
                </v:shape>
                <v:shape id="Shape 1307" o:spid="_x0000_s1090" style="position:absolute;left:3239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HscAA&#10;AADdAAAADwAAAGRycy9kb3ducmV2LnhtbERPTWsCMRC9F/wPYQQvRbNrocpqFJEKvdaK5yEZd8Nu&#10;JkuS6uqvN4VCb/N4n7PeDq4TVwrRelZQzgoQxNoby7WC0/dhugQRE7LBzjMpuFOE7Wb0ssbK+Bt/&#10;0fWYapFDOFaooEmpr6SMuiGHceZ74sxdfHCYMgy1NAFvOdx1cl4U79Kh5dzQYE/7hnR7/HEKHof2&#10;HDobLq3V4YNedTnfy1KpyXjYrUAkGtK/+M/9afL8t2IBv9/kE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cHscAAAADdAAAADwAAAAAAAAAAAAAAAACYAgAAZHJzL2Rvd25y&#10;ZXYueG1sUEsFBgAAAAAEAAQA9QAAAIUDAAAAAA==&#10;" path="m,1593025l,e" filled="f" strokeweight=".21172mm">
                  <v:path arrowok="t" textboxrect="0,0,0,1593025"/>
                </v:shape>
                <v:shape id="Shape 1308" o:spid="_x0000_s1091" style="position:absolute;left:21646;top:6162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GUcYA&#10;AADdAAAADwAAAGRycy9kb3ducmV2LnhtbESPQWvCQBCF7wX/wzJCb3WjpVKia1ChkEOhTaqeh+yY&#10;hGRnQ3ar6b/vHAq9zfDevPfNNptcr240htazgeUiAUVcedtybeD09fb0CipEZIu9ZzLwQwGy3exh&#10;i6n1dy7oVsZaSQiHFA00MQ6p1qFqyGFY+IFYtKsfHUZZx1rbEe8S7nq9SpK1dtiyNDQ40LGhqiu/&#10;nQF/OF8+D6dCH19W78WaP/Kyq3JjHufTfgMq0hT/zX/XuRX850Rw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5GUcYAAADdAAAADwAAAAAAAAAAAAAAAACYAgAAZHJz&#10;L2Rvd25yZXYueG1sUEsFBgAAAAAEAAQA9QAAAIsDAAAAAA==&#10;" path="m,l464949,e" filled="f" strokeweight=".21186mm">
                  <v:path arrowok="t" textboxrect="0,0,464949,0"/>
                </v:shape>
                <v:shape id="Shape 1309" o:spid="_x0000_s1092" style="position:absolute;left:21684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2WMAA&#10;AADdAAAADwAAAGRycy9kb3ducmV2LnhtbERPTWsCMRC9F/wPYQQvRbNroehqFJEKvdaK5yEZd8Nu&#10;JkuS6uqvN4VCb/N4n7PeDq4TVwrRelZQzgoQxNoby7WC0/dhugARE7LBzjMpuFOE7Wb0ssbK+Bt/&#10;0fWYapFDOFaooEmpr6SMuiGHceZ74sxdfHCYMgy1NAFvOdx1cl4U79Kh5dzQYE/7hnR7/HEKHof2&#10;HDobLq3V4YNedTnfy1KpyXjYrUAkGtK/+M/9afL8t2IJv9/kE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Q2WMAAAADdAAAADwAAAAAAAAAAAAAAAACYAgAAZHJzL2Rvd25y&#10;ZXYueG1sUEsFBgAAAAAEAAQA9QAAAIUDAAAAAA==&#10;" path="m,1593025l,e" filled="f" strokeweight=".21172mm">
                  <v:path arrowok="t" textboxrect="0,0,0,1593025"/>
                </v:shape>
                <v:shape id="Shape 1310" o:spid="_x0000_s1093" style="position:absolute;left:26296;top:6162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IC8YA&#10;AADdAAAADwAAAGRycy9kb3ducmV2LnhtbESPQWvCQBCF7wX/wzJCb3WjBZHUVUrV0pPQqAdvQ3ZM&#10;UrOzMbua+O87B8HbDO/Ne9/Ml72r1Y3aUHk2MB4loIhzbysuDOx3m7cZqBCRLdaeycCdAiwXg5c5&#10;ptZ3/Eu3LBZKQjikaKCMsUm1DnlJDsPIN8SinXzrMMraFtq22Em4q/UkSabaYcXSUGJDXyXl5+zq&#10;DMz21d8qrLcdHadrfVllyeH0fTbmddh/foCK1Men+XH9YwX/fSz8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tIC8YAAADdAAAADwAAAAAAAAAAAAAAAACYAgAAZHJz&#10;L2Rvd25yZXYueG1sUEsFBgAAAAAEAAQA9QAAAIsDAAAAAA==&#10;" path="m,l1028986,e" filled="f" strokeweight=".21186mm">
                  <v:path arrowok="t" textboxrect="0,0,1028986,0"/>
                </v:shape>
                <v:shape id="Shape 1311" o:spid="_x0000_s1094" style="position:absolute;left:26334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sg8AA&#10;AADdAAAADwAAAGRycy9kb3ducmV2LnhtbERPTWsCMRC9C/0PYQpeSs1GocjWKEUq9Kotnodk3A27&#10;mSxJqtv+eiMI3ubxPme1GX0vzhSTC6xBzSoQxCZYx42Gn+/d6xJEysgW+8Ck4Y8SbNZPkxXWNlx4&#10;T+dDbkQJ4VSjhjbnoZYymZY8plkYiAt3CtFjLjA20ka8lHDfy3lVvUmPjktDiwNtWzLd4ddr+N91&#10;x9i7eOqciZ/0YtR8K5XW0+fx4x1EpjE/xHf3ly3zF0rB7Ztygl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usg8AAAADdAAAADwAAAAAAAAAAAAAAAACYAgAAZHJzL2Rvd25y&#10;ZXYueG1sUEsFBgAAAAAEAAQA9QAAAIUDAAAAAA==&#10;" path="m,1593025l,e" filled="f" strokeweight=".21172mm">
                  <v:path arrowok="t" textboxrect="0,0,0,1593025"/>
                </v:shape>
                <v:shape id="Shape 1312" o:spid="_x0000_s1095" style="position:absolute;left:36586;top:6162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MXsIA&#10;AADdAAAADwAAAGRycy9kb3ducmV2LnhtbERPTYvCMBC9C/sfwizsTdMqiHaNsiwUelHRetnb0Ixt&#10;sZmUJtauv94Igrd5vM9ZbQbTiJ46V1tWEE8iEMSF1TWXCk55Ol6AcB5ZY2OZFPyTg836Y7TCRNsb&#10;H6g/+lKEEHYJKqi8bxMpXVGRQTexLXHgzrYz6APsSqk7vIVw08hpFM2lwZpDQ4Ut/VZUXI5Xo2DP&#10;eYrZ366P237I0rvbXue7pVJfn8PPNwhPg3+LX+5Mh/mzeArP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8xewgAAAN0AAAAPAAAAAAAAAAAAAAAAAJgCAABkcnMvZG93&#10;bnJldi54bWxQSwUGAAAAAAQABAD1AAAAhwMAAAAA&#10;" path="m,l1059476,e" filled="f" strokeweight=".21186mm">
                  <v:path arrowok="t" textboxrect="0,0,1059476,0"/>
                </v:shape>
                <v:shape id="Shape 1313" o:spid="_x0000_s1096" style="position:absolute;left:36624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Xb8AA&#10;AADdAAAADwAAAGRycy9kb3ducmV2LnhtbERPTWsCMRC9C/0PYQq9lJpdhVK2Rimi0GtVPA/J7G7Y&#10;zWRJoq7++kYQvM3jfc5iNbpenClE61lBOS1AEGtvLDcKDvvtxxeImJAN9p5JwZUirJYvkwVWxl/4&#10;j8671IgcwrFCBW1KQyVl1C05jFM/EGeu9sFhyjA00gS85HDXy1lRfEqHlnNDiwOtW9Ld7uQU3Lbd&#10;MfQ21J3VYUPvupytZanU2+v48w0i0Zie4of71+T583IO92/yC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Xb8AAAADdAAAADwAAAAAAAAAAAAAAAACYAgAAZHJzL2Rvd25y&#10;ZXYueG1sUEsFBgAAAAAEAAQA9QAAAIUDAAAAAA==&#10;" path="m,1593025l,e" filled="f" strokeweight=".21172mm">
                  <v:path arrowok="t" textboxrect="0,0,0,1593025"/>
                </v:shape>
                <v:shape id="Shape 1314" o:spid="_x0000_s1097" style="position:absolute;left:47180;top:61624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ZNMMA&#10;AADdAAAADwAAAGRycy9kb3ducmV2LnhtbESP0YrCMBBF3xf8hzDCvq2propUo4iy6KvVDxiasa02&#10;k9pE2+3XG0HwbYZ775k7i1VrSvGg2hWWFQwHEQji1OqCMwWn49/PDITzyBpLy6Tgnxyslr2vBcba&#10;NnygR+IzESDsYlSQe1/FUro0J4NuYCvioJ1tbdCHtc6krrEJcFPKURRNpcGCw4UcK9rklF6TuwmU&#10;SdGkx0lW0u2yvSbUdd2u6pT67rfrOQhPrf+Y3+m9DvV/h2N4fRNG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NZNMMAAADdAAAADwAAAAAAAAAAAAAAAACYAgAAZHJzL2Rv&#10;d25yZXYueG1sUEsFBgAAAAAEAAQA9QAAAIgDAAAAAA==&#10;" path="m,l785079,e" filled="f" strokeweight=".21186mm">
                  <v:path arrowok="t" textboxrect="0,0,785079,0"/>
                </v:shape>
                <v:shape id="Shape 1315" o:spid="_x0000_s1098" style="position:absolute;left:47219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qgMEA&#10;AADdAAAADwAAAGRycy9kb3ducmV2LnhtbERPS2sCMRC+F/wPYQpeSs2uopStUUQq9OoDz0My7obd&#10;TJYk1dVfbwqF3ubje85yPbhOXClE61lBOSlAEGtvLNcKTsfd+weImJANdp5JwZ0irFejlyVWxt94&#10;T9dDqkUO4VihgialvpIy6oYcxonviTN38cFhyjDU0gS85XDXyWlRLKRDy7mhwZ62Den28OMUPHbt&#10;OXQ2XFqrwxe96XK6laVS49dh8wki0ZD+xX/ub5Pnz8o5/H6TT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qoDBAAAA3QAAAA8AAAAAAAAAAAAAAAAAmAIAAGRycy9kb3du&#10;cmV2LnhtbFBLBQYAAAAABAAEAPUAAACGAwAAAAA=&#10;" path="m,1593025l,e" filled="f" strokeweight=".21172mm">
                  <v:path arrowok="t" textboxrect="0,0,0,1593025"/>
                </v:shape>
                <v:shape id="Shape 1316" o:spid="_x0000_s1099" style="position:absolute;left:55031;top:61624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w7McA&#10;AADdAAAADwAAAGRycy9kb3ducmV2LnhtbERPTWvCQBC9F/wPyxR6kbqxgkrqKqKorQq21ou3ITtN&#10;gtnZmF1N2l/vCoXe5vE+ZzRpTCGuVLncsoJuJwJBnFidc6rg8LV4HoJwHlljYZkU/JCDybj1MMJY&#10;25o/6br3qQgh7GJUkHlfxlK6JCODrmNL4sB928qgD7BKpa6wDuGmkC9R1JcGcw4NGZY0yyg57S9G&#10;wfz0cWlP15vjcvs++F0N6925rXdKPT0201cQnhr/L/5zv+kwv9ftw/2bcII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VcOzHAAAA3QAAAA8AAAAAAAAAAAAAAAAAmAIAAGRy&#10;cy9kb3ducmV2LnhtbFBLBQYAAAAABAAEAPUAAACMAwAAAAA=&#10;" path="m,l1204295,e" filled="f" strokeweight=".21186mm">
                  <v:path arrowok="t" textboxrect="0,0,1204295,0"/>
                </v:shape>
                <v:shape id="Shape 1317" o:spid="_x0000_s1100" style="position:absolute;left:55069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yqMIA&#10;AADdAAAADwAAAGRycy9kb3ducmV2LnhtbERPzYrCMBC+L/gOYQRva6qCu1SjiCCroIe1PsDYjG2w&#10;mdQmq9WnN4Kwt/n4fmc6b20lrtR441jBoJ+AIM6dNlwoOGSrz28QPiBrrByTgjt5mM86H1NMtbvx&#10;L133oRAxhH2KCsoQ6lRKn5dk0fddTRy5k2sshgibQuoGbzHcVnKYJGNp0XBsKLGmZUn5ef9nFWQ/&#10;Q1lnx+1989hdikswh4cxZ6V63XYxARGoDf/it3ut4/zR4At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/KowgAAAN0AAAAPAAAAAAAAAAAAAAAAAJgCAABkcnMvZG93&#10;bnJldi54bWxQSwUGAAAAAAQABAD1AAAAhwMAAAAA&#10;" path="m,1593025l,e" filled="f" strokeweight=".21169mm">
                  <v:path arrowok="t" textboxrect="0,0,0,1593025"/>
                </v:shape>
                <v:shape id="Shape 1318" o:spid="_x0000_s1101" style="position:absolute;left:67036;top:61586;width:0;height:15930;visibility:visible;mso-wrap-style:square;v-text-anchor:top" coordsize="0,159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FHsMA&#10;AADdAAAADwAAAGRycy9kb3ducmV2LnhtbESPQWvDMAyF74P+B6NCL2N10sEYWd0ySgu9rhs9C1tN&#10;TGI52G6b7ddPh8FuEu/pvU/r7RQGdaOUfWQD9bICRWyj89wa+Po8PL2CygXZ4RCZDHxThu1m9rDG&#10;xsU7f9DtVFolIZwbNNCVMjZaZ9tRwLyMI7Fol5gCFllTq13Cu4SHQa+q6kUH9CwNHY6068j2p2sw&#10;8HPoz2nw6dJ7m/b0aOvVTtfGLObT+xuoQlP5N/9dH53gP9e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EFHsMAAADdAAAADwAAAAAAAAAAAAAAAACYAgAAZHJzL2Rv&#10;d25yZXYueG1sUEsFBgAAAAAEAAQA9QAAAIgDAAAAAA==&#10;" path="m,1593025l,e" filled="f" strokeweight=".21172mm">
                  <v:path arrowok="t" textboxrect="0,0,0,1593025"/>
                </v:shape>
                <v:shape id="Shape 1319" o:spid="_x0000_s1102" style="position:absolute;top:7755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W18IA&#10;AADdAAAADwAAAGRycy9kb3ducmV2LnhtbERP32vCMBB+F/Y/hBvsTVMnDtc1FRkMfFOr4OvR3Nqy&#10;5lKT2Gb//TIY7O0+vp9XbKPpxUjOd5YVLBcZCOLa6o4bBZfzx3wDwgdkjb1lUvBNHrblw6zAXNuJ&#10;TzRWoREphH2OCtoQhlxKX7dk0C/sQJy4T+sMhgRdI7XDKYWbXj5n2Ys02HFqaHGg95bqr+puFFQm&#10;Hu7j8bSP68PVrSbEeOabUk+PcfcGIlAM/+I/916n+avlK/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pbX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320" o:spid="_x0000_s1103" style="position:absolute;top:9561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198QA&#10;AADdAAAADwAAAGRycy9kb3ducmV2LnhtbESPQWvDMAyF74P+B6PCbqvTlo2R1S1lMOita1rYVcRa&#10;EhrLqe0m3r+fDoPdJN7Te582u+x6NVKInWcDy0UBirj2tuPGwOX88fQKKiZki71nMvBDEXbb2cMG&#10;S+snPtFYpUZJCMcSDbQpDaXWsW7JYVz4gVi0bx8cJllDo23AScJdr1dF8aIddiwNLQ703lJ9re7O&#10;QOXy8T5+ng75+fgV1hNiPvPNmMd53r+BSpTTv/nv+mAFf70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9ff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321" o:spid="_x0000_s1104" style="position:absolute;left:38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TTsEA&#10;AADdAAAADwAAAGRycy9kb3ducmV2LnhtbERPS4vCMBC+C/6HMAvebNoq4naNIoKPq49d9jjbzLbF&#10;ZlKaqPXfG0HwNh/fc2aLztTiSq2rLCtIohgEcW51xYWC03E9nIJwHlljbZkU3MnBYt7vzTDT9sZ7&#10;uh58IUIIuwwVlN43mZQuL8mgi2xDHLh/2xr0AbaF1C3eQripZRrHE2mw4tBQYkOrkvLz4WIUyHRL&#10;49/kXC+/tz/YrI8b+fmXKjX46JZfIDx1/i1+uXc6zB+lCTy/C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E07BAAAA3QAAAA8AAAAAAAAAAAAAAAAAmAIAAGRycy9kb3du&#10;cmV2LnhtbFBLBQYAAAAABAAEAPUAAACGAwAAAAA=&#10;" path="m,1814065l,e" filled="f" strokeweight=".21172mm">
                  <v:path arrowok="t" textboxrect="0,0,0,1814065"/>
                </v:shape>
                <v:shape id="Shape 1322" o:spid="_x0000_s1105" style="position:absolute;left:3201;top:77555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mLb8A&#10;AADdAAAADwAAAGRycy9kb3ducmV2LnhtbERPy6rCMBDdX/AfwgjurqlVVKpRRBDcXl/roZm20WZS&#10;mqj1728Ewd0cznOW687W4kGtN44VjIYJCOLcacOlgtNx9zsH4QOyxtoxKXiRh/Wq97PETLsn/9Hj&#10;EEoRQ9hnqKAKocmk9HlFFv3QNcSRK1xrMUTYllK3+IzhtpZpkkylRcOxocKGthXlt8PdKiiay73Q&#10;9cRc55d0ts15ZMz0rNSg320WIAJ14Sv+uPc6zh+nKby/iS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yYtvwAAAN0AAAAPAAAAAAAAAAAAAAAAAJgCAABkcnMvZG93bnJl&#10;di54bWxQSwUGAAAAAAQABAD1AAAAhAMAAAAA&#10;" path="m,l1844554,e" filled="f" strokeweight=".21169mm">
                  <v:path arrowok="t" textboxrect="0,0,1844554,0"/>
                </v:shape>
                <v:shape id="Shape 1323" o:spid="_x0000_s1106" style="position:absolute;left:3201;top:9561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DtsEA&#10;AADdAAAADwAAAGRycy9kb3ducmV2LnhtbERPTWuDQBC9B/oflgn0lqwxxQTrGopQ6LW2yXlwR93G&#10;nRV3Y+y/7xYKvc3jfU5xWuwgZpq8caxgt01AEDdOG+4UfH68bo4gfEDWODgmBd/k4VQ+rArMtbvz&#10;O8116EQMYZ+jgj6EMZfSNz1Z9Fs3EkeudZPFEOHUST3hPYbbQaZJkkmLhmNDjyNVPTXX+mYVtOPl&#10;1urhyXwdL+mhanhnTHZW6nG9vDyDCLSEf/Gf+03H+ft0D7/fxB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g7b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324" o:spid="_x0000_s1107" style="position:absolute;left:3239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w1sMA&#10;AADdAAAADwAAAGRycy9kb3ducmV2LnhtbERPTWvCQBC9C/0PyxS86SapSJtmIyJYe23SFo9jdpoE&#10;s7Mhu5r477sFobd5vM/JNpPpxJUG11pWEC8jEMSV1S3XCj7L/eIZhPPIGjvLpOBGDjb5wyzDVNuR&#10;P+ha+FqEEHYpKmi871MpXdWQQbe0PXHgfuxg0Ac41FIPOIZw08kkitbSYMuhocGedg1V5+JiFMjk&#10;QKtjfO62X4dv7Pflm3w5JUrNH6ftKwhPk/8X393vOsx/Slb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Ow1sMAAADdAAAADwAAAAAAAAAAAAAAAACYAgAAZHJzL2Rv&#10;d25yZXYueG1sUEsFBgAAAAAEAAQA9QAAAIgDAAAAAA==&#10;" path="m,1814065l,e" filled="f" strokeweight=".21172mm">
                  <v:path arrowok="t" textboxrect="0,0,0,1814065"/>
                </v:shape>
                <v:shape id="Shape 1325" o:spid="_x0000_s1108" style="position:absolute;left:21646;top:7755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unsQA&#10;AADdAAAADwAAAGRycy9kb3ducmV2LnhtbERPTYvCMBC9C/6HMAteZE1X2eJ2jSKySi97UNeDt6EZ&#10;27LNpCRR6783guBtHu9zZovONOJCzteWFXyMEhDEhdU1lwr+9uv3KQgfkDU2lknBjTws5v3eDDNt&#10;r7ylyy6UIoawz1BBFUKbSemLigz6kW2JI3eyzmCI0JVSO7zGcNPIcZKk0mDNsaHCllYVFf+7s1Hw&#10;m+aHzSqdkutOMs1/JsPj+uus1OCtW36DCNSFl/jpznWcPxl/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Lp7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26" o:spid="_x0000_s1109" style="position:absolute;left:21646;top:9561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w6cQA&#10;AADdAAAADwAAAGRycy9kb3ducmV2LnhtbERPTWsCMRC9C/6HMIIXqVkVgm6NIqJlLz3U1kNvw2bc&#10;XbqZLEnU7b83QqG3ebzPWW9724ob+dA41jCbZiCIS2carjR8fR5fliBCRDbYOiYNvxRguxkO1pgb&#10;d+cPup1iJVIIhxw11DF2uZShrMlimLqOOHEX5y3GBH0ljcd7CretnGeZkhYbTg01drSvqfw5Xa2G&#10;d1Wc3/ZqSb6/SFUcFpPv4+qq9XjU715BROrjv/jPXZg0fzFX8Pw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sOn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27" o:spid="_x0000_s1110" style="position:absolute;left:21684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uocMA&#10;AADdAAAADwAAAGRycy9kb3ducmV2LnhtbERPTWvCQBC9C/6HZQq96SaptDZ1DSJYvWpa6XGanSbB&#10;7GzIbpP4712h0Ns83uesstE0oqfO1ZYVxPMIBHFhdc2lgo98N1uCcB5ZY2OZFFzJQbaeTlaYajvw&#10;kfqTL0UIYZeigsr7NpXSFRUZdHPbEgfux3YGfYBdKXWHQwg3jUyi6FkarDk0VNjStqLicvo1CmSy&#10;p8VXfGk2n/sztrv8Xb5+J0o9PoybNxCeRv8v/nMfdJj/lLzA/Ztw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uocMAAADdAAAADwAAAAAAAAAAAAAAAACYAgAAZHJzL2Rv&#10;d25yZXYueG1sUEsFBgAAAAAEAAQA9QAAAIgDAAAAAA==&#10;" path="m,1814065l,e" filled="f" strokeweight=".21172mm">
                  <v:path arrowok="t" textboxrect="0,0,0,1814065"/>
                </v:shape>
                <v:shape id="Shape 1328" o:spid="_x0000_s1111" style="position:absolute;left:26296;top:7755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ZZMUA&#10;AADdAAAADwAAAGRycy9kb3ducmV2LnhtbESPQUsDQQyF74L/YYjgRWzWCkXWTktRCl48uPbSW9iJ&#10;O1t3MsvOtLP+e3MQvCW8l/e+rLdzGMyFp9RHsfCwqMCwtNH10lk4fO7vn8CkTOJoiMIWfjjBdnN9&#10;tabaxSIffGlyZzREUk0WfM5jjZhaz4HSIo4sqn3FKVDWderQTVQ0PAy4rKoVBupFGzyN/OK5/W7O&#10;wcLxhPtS3vHu1GA+71ZlfqWDt/b2Zt49g8k853/z3/WbU/zHpeLqNzoC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5lk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329" o:spid="_x0000_s1112" style="position:absolute;left:26296;top:9561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8/8MA&#10;AADdAAAADwAAAGRycy9kb3ducmV2LnhtbERPTWsCMRC9F/wPYQq9lDpbC2JXo4hF6KWHrl68DZtx&#10;s3YzWTbRbP99Uyj0No/3OavN6Dp14yG0XjQ8TwtQLLU3rTQajof90wJUiCSGOi+s4ZsDbNaTuxWV&#10;xif55FsVG5VDJJSkwcbYl4ihtuwoTH3PkrmzHxzFDIcGzUAph7sOZ0UxR0et5AZLPe8s11/V1Wk4&#10;XXCf0gc+XiqM1+08jW90tFo/3I/bJajIY/wX/7nfTZ7/MnuF32/yC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88/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330" o:spid="_x0000_s1113" style="position:absolute;left:26334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gCMUA&#10;AADdAAAADwAAAGRycy9kb3ducmV2LnhtbESPzW7CQAyE70i8w8pIvcGGUKE2ZUEIicKVn1YcTdZN&#10;IrLeKLtAePv6gMTN1oxnPs8WnavVjdpQeTYwHiWgiHNvKy4MHA/r4QeoEJEt1p7JwIMCLOb93gwz&#10;6++8o9s+FkpCOGRooIyxybQOeUkOw8g3xKL9+dZhlLUttG3xLuGu1mmSTLXDiqWhxIZWJeWX/dUZ&#10;0OmG3k/jS7382fxisz58689zaszboFt+gYrUxZf5eb21gj+ZCL98Iy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SAIxQAAAN0AAAAPAAAAAAAAAAAAAAAAAJgCAABkcnMv&#10;ZG93bnJldi54bWxQSwUGAAAAAAQABAD1AAAAigMAAAAA&#10;" path="m,1814065l,e" filled="f" strokeweight=".21172mm">
                  <v:path arrowok="t" textboxrect="0,0,0,1814065"/>
                </v:shape>
                <v:shape id="Shape 1331" o:spid="_x0000_s1114" style="position:absolute;left:36586;top:7755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X6sUA&#10;AADdAAAADwAAAGRycy9kb3ducmV2LnhtbESP3YrCMBCF7wXfIYzgjWiqgkg1igii7ILgH94OzdhW&#10;m0ltslrffiMI3s1wzpzvzHRem0I8qHK5ZQX9XgSCOLE651TB8bDqjkE4j6yxsEwKXuRgPms2phhr&#10;++QdPfY+FSGEXYwKMu/LWEqXZGTQ9WxJHLSLrQz6sFap1BU+Q7gp5CCKRtJgzoGQYUnLjJLb/s8E&#10;7uV25Nd9IP21E/2uT+fOzzjfKtVu1YsJCE+1/5o/1xsd6g+HfXh/E0a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1fq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332" o:spid="_x0000_s1115" style="position:absolute;left:36586;top:9561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JncUA&#10;AADdAAAADwAAAGRycy9kb3ducmV2LnhtbESP3YrCMBCF7wXfIYzgjWi6FUSqUURYFBeE9Qdvh2Zs&#10;q82kNlHr22+EBe9mOGfOd2Y6b0wpHlS7wrKCr0EEgji1uuBMwWH/3R+DcB5ZY2mZFLzIwXzWbk0x&#10;0fbJv/TY+UyEEHYJKsi9rxIpXZqTQTewFXHQzrY26MNaZ1LX+AzhppRxFI2kwYIDIceKljml193d&#10;BO75euDXLZb+0ot+VsdTbzMutkp1O81iAsJT4z/m/+u1DvWHwxje34QR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cmd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333" o:spid="_x0000_s1116" style="position:absolute;left:36624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+f8EA&#10;AADdAAAADwAAAGRycy9kb3ducmV2LnhtbERPS4vCMBC+C/6HMII3TW1lcatRRPBx9bXscbYZ22Iz&#10;KU3U+u+NsOBtPr7nzBatqcSdGldaVjAaRiCIM6tLzhWcjuvBBITzyBory6TgSQ4W825nhqm2D97T&#10;/eBzEULYpaig8L5OpXRZQQbd0NbEgbvYxqAPsMmlbvARwk0l4yj6kgZLDg0F1rQqKLsebkaBjLc0&#10;/h1dq+V5+4P1+riR33+xUv1eu5yC8NT6j/jfvdNhfpIk8P4mn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jvn/BAAAA3QAAAA8AAAAAAAAAAAAAAAAAmAIAAGRycy9kb3du&#10;cmV2LnhtbFBLBQYAAAAABAAEAPUAAACGAwAAAAA=&#10;" path="m,1814065l,e" filled="f" strokeweight=".21172mm">
                  <v:path arrowok="t" textboxrect="0,0,0,1814065"/>
                </v:shape>
                <v:shape id="Shape 1334" o:spid="_x0000_s1117" style="position:absolute;left:47180;top:77555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nFMIA&#10;AADdAAAADwAAAGRycy9kb3ducmV2LnhtbERPzWrCQBC+F3yHZYTe6kYTpERXUaHQS1uifYBxd0yC&#10;2dmQ3SapT+8WCt7m4/ud9Xa0jeip87VjBfNZAoJYO1NzqeD79PbyCsIHZIONY1LwSx62m8nTGnPj&#10;Bi6oP4ZSxBD2OSqoQmhzKb2uyKKfuZY4chfXWQwRdqU0HQ4x3DZykSRLabHm2FBhS4eK9PX4YxXg&#10;/rMdFvxx2u+GAnX2pel880o9T8fdCkSgMTzE/+53E+enaQZ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ScU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335" o:spid="_x0000_s1118" style="position:absolute;left:47180;top:9561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Cj8MA&#10;AADdAAAADwAAAGRycy9kb3ducmV2LnhtbERPzWrCQBC+F3yHZQRvdaO2IqmrJELBS1tMfIDp7jQJ&#10;zc6G7NZEn75bKHibj+93tvvRtuJCvW8cK1jMExDE2pmGKwXn8vVxA8IHZIOtY1JwJQ/73eRhi6lx&#10;A5/oUoRKxBD2KSqoQ+hSKb2uyaKfu444cl+utxgi7CtpehxiuG3lMknW0mLDsaHGjg416e/ixyrA&#10;/L0blvxW5tlwQv30oenz5pWaTcfsBUSgMdzF/+6jifNXq2f4+y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Cj8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336" o:spid="_x0000_s1119" style="position:absolute;left:47219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d58MA&#10;AADdAAAADwAAAGRycy9kb3ducmV2LnhtbERPS2vCQBC+F/oflhF6q5uHSE1dJRTSeFXb4nGaHZNg&#10;djZktyb9926h4G0+vuest5PpxJUG11pWEM8jEMSV1S3XCj6OxfMLCOeRNXaWScEvOdhuHh/WmGk7&#10;8p6uB1+LEMIuQwWN930mpasaMujmticO3NkOBn2AQy31gGMIN51MomgpDbYcGhrs6a2h6nL4MQpk&#10;UtLiFF+6/LP8wr44vsvVd6LU02zKX0F4mvxd/O/e6TA/TZfw90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d58MAAADdAAAADwAAAAAAAAAAAAAAAACYAgAAZHJzL2Rv&#10;d25yZXYueG1sUEsFBgAAAAAEAAQA9QAAAIgDAAAAAA==&#10;" path="m,1814065l,e" filled="f" strokeweight=".21172mm">
                  <v:path arrowok="t" textboxrect="0,0,0,1814065"/>
                </v:shape>
                <v:shape id="Shape 1337" o:spid="_x0000_s1120" style="position:absolute;left:55031;top:77555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W8MQA&#10;AADdAAAADwAAAGRycy9kb3ducmV2LnhtbERP22rCQBB9F/oPyxR8000bUIlupJS2tFQhtX7AkJ1c&#10;MDubZlcT+/WuIPg2h3Od1XowjThR52rLCp6mEQji3OqaSwX73/fJAoTzyBoby6TgTA7W6cNohYm2&#10;Pf/QaedLEULYJaig8r5NpHR5RQbd1LbEgStsZ9AH2JVSd9iHcNPI5yiaSYM1h4YKW3qtKD/sjkbB&#10;V/zfHD6swcJss/ki22Tfb3+9UuPH4WUJwtPg7+Kb+1OH+XE8h+s34QS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1vD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338" o:spid="_x0000_s1121" style="position:absolute;left:55031;top:9561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CgscA&#10;AADdAAAADwAAAGRycy9kb3ducmV2LnhtbESP0WrCQBBF3wv+wzKCb3XTBqqkrlJKW5RaiNoPGLJj&#10;EszOptnVpP1650Ho2wz3zr1nFqvBNepCXag9G3iYJqCIC29rLg18H97v56BCRLbYeCYDvxRgtRzd&#10;LTCzvucdXfaxVBLCIUMDVYxtpnUoKnIYpr4lFu3oO4dR1q7UtsNewl2jH5PkSTusWRoqbOm1ouK0&#10;PzsDm/SvOX14h0f3lc/m+Tb/fPvpjZmMh5dnUJGG+G++Xa+t4Kep4Mo3MoJ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WQoLHAAAA3QAAAA8AAAAAAAAAAAAAAAAAmAIAAGRy&#10;cy9kb3ducmV2LnhtbFBLBQYAAAAABAAEAPUAAACMAwAAAAA=&#10;" path="m,l1204295,e" filled="f" strokeweight=".21169mm">
                  <v:path arrowok="t" textboxrect="0,0,1204295,0"/>
                </v:shape>
                <v:shape id="Shape 1339" o:spid="_x0000_s1122" style="position:absolute;left:55069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91sMA&#10;AADdAAAADwAAAGRycy9kb3ducmV2LnhtbERPS4vCMBC+C/6HMII3TV3BRzWKLKwseyj4OvQ2NmNb&#10;bCalydr67zcLgrf5+J6z3namEg9qXGlZwWQcgSDOrC45V3A+fY0WIJxH1lhZJgVPcrDd9HtrjLVt&#10;+UCPo89FCGEXo4LC+zqW0mUFGXRjWxMH7mYbgz7AJpe6wTaEm0p+RNFMGiw5NBRY02dB2f34axT8&#10;LJ7zCk2SXNIkbdP9bH7z7VWp4aDbrUB46vxb/HJ/6zB/Ol3C/zfh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91sMAAADdAAAADwAAAAAAAAAAAAAAAACYAgAAZHJzL2Rv&#10;d25yZXYueG1sUEsFBgAAAAAEAAQA9QAAAIgDAAAAAA==&#10;" path="m,1814065l,e" filled="f" strokeweight=".21169mm">
                  <v:path arrowok="t" textboxrect="0,0,0,1814065"/>
                </v:shape>
                <v:shape id="Shape 1340" o:spid="_x0000_s1123" style="position:absolute;left:67036;top:77516;width:0;height:18141;visibility:visible;mso-wrap-style:square;v-text-anchor:top" coordsize="0,181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TdcUA&#10;AADdAAAADwAAAGRycy9kb3ducmV2LnhtbESPS2/CQAyE70j8h5WReoMNAVVtyoIQEo8rj1YcTdZN&#10;IrLeKLtA+u/xAak3WzOe+TxbdK5Wd2pD5dnAeJSAIs69rbgwcDquhx+gQkS2WHsmA38UYDHv92aY&#10;Wf/gPd0PsVASwiFDA2WMTaZ1yEtyGEa+IRbt17cOo6xtoW2LDwl3tU6T5F07rFgaSmxoVVJ+Pdyc&#10;AZ1uaXoeX+vl9/YHm/Vxoz8vqTFvg275BSpSF//Nr+udFfzJVPjlGxlB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1N1xQAAAN0AAAAPAAAAAAAAAAAAAAAAAJgCAABkcnMv&#10;ZG93bnJldi54bWxQSwUGAAAAAAQABAD1AAAAigMAAAAA&#10;" path="m,1814065l,e" filled="f" strokeweight=".21172mm">
                  <v:path arrowok="t" textboxrect="0,0,0,1814065"/>
                </v:shape>
                <w10:wrap anchorx="page"/>
              </v:group>
            </w:pict>
          </mc:Fallback>
        </mc:AlternateConten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олуостров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древности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Этрусски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города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-г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осударства.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леди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эт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русков.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Лег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сновании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эпох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царей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еспублика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римских</w:t>
      </w:r>
    </w:p>
    <w:p w:rsidR="00786574" w:rsidRPr="003E702C" w:rsidRDefault="00786574" w:rsidP="00786574">
      <w:pPr>
        <w:widowControl w:val="0"/>
        <w:spacing w:after="0" w:line="292" w:lineRule="auto"/>
        <w:ind w:left="504" w:right="144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раждан.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рици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лебеи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Управ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имск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войско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овани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</w:p>
    <w:p w:rsidR="00786574" w:rsidRPr="003E702C" w:rsidRDefault="00786574" w:rsidP="00786574">
      <w:pPr>
        <w:widowControl w:val="0"/>
        <w:spacing w:after="0" w:line="292" w:lineRule="auto"/>
        <w:ind w:left="504" w:right="14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имлян.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Боги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Жрецы.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авоевание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Ита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ии.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Карфагеном.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Ганнибал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битв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Канна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оражение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Карфагена.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анов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господ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им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Сре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изем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номорье.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имские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провинции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02.202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03.202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03.202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03.202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786574" w:rsidRPr="003E702C">
          <w:pgSz w:w="11900" w:h="16840"/>
          <w:pgMar w:top="670" w:right="822" w:bottom="0" w:left="750" w:header="0" w:footer="0" w:gutter="0"/>
          <w:cols w:num="3" w:space="708" w:equalWidth="0">
            <w:col w:w="4261" w:space="1500"/>
            <w:col w:w="2748" w:space="156"/>
            <w:col w:w="1661" w:space="0"/>
          </w:cols>
        </w:sect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9"/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" w:name="_page_31_0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Подъем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сельско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озяйс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ифундии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5856" behindDoc="1" locked="0" layoutInCell="0" allowOverlap="1" wp14:anchorId="6CC1FCA6" wp14:editId="69065C65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07471" cy="9779186"/>
                <wp:effectExtent l="0" t="0" r="0" b="0"/>
                <wp:wrapNone/>
                <wp:docPr id="1341" name="drawingObject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779186"/>
                          <a:chOff x="0" y="0"/>
                          <a:chExt cx="6707471" cy="9779186"/>
                        </a:xfrm>
                        <a:noFill/>
                      </wpg:grpSpPr>
                      <wps:wsp>
                        <wps:cNvPr id="1342" name="Shape 1342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811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20128" y="3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23940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164683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168494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629632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633443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658619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662431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718095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721906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503175" y="3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506985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703659" y="0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0" y="15968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811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20128" y="159683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23940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164683" y="15968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168494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629632" y="15968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633443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658619" y="15968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662431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718095" y="159683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721906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503175" y="159683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506985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703659" y="1593026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0" y="318986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811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20128" y="3189861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23940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164683" y="318986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168494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629632" y="318986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633443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658619" y="318986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662431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718095" y="318986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721906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503175" y="3189861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506985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703659" y="318605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0" y="478288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811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20128" y="478288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23940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164683" y="478288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168494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629632" y="478288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633443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658619" y="478288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662431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718095" y="478288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721906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503175" y="478288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506985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703659" y="4779069"/>
                            <a:ext cx="0" cy="15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6">
                                <a:moveTo>
                                  <a:pt x="0" y="1593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0" y="637590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811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20128" y="637590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23940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164683" y="637590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168494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629632" y="637590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633443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658619" y="637590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662431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718095" y="637590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721906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503175" y="637590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506985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703659" y="6372095"/>
                            <a:ext cx="0" cy="180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44">
                                <a:moveTo>
                                  <a:pt x="0" y="1806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0" y="818235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0" y="977537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811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20128" y="818235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20128" y="977537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23940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164683" y="818235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164683" y="977537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168494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629632" y="818235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629632" y="977537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633443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658619" y="818235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658619" y="977537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662431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4718095" y="818235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718095" y="977537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721906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503175" y="818235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503175" y="977537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5506985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703659" y="817853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ED273" id="drawingObject1341" o:spid="_x0000_s1026" style="position:absolute;margin-left:33.3pt;margin-top:-38.6pt;width:528.15pt;height:770pt;z-index:-251610624;mso-position-horizontal-relative:page" coordsize="67074,9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" o:allowincell="f">
                <v:shape id="Shape 1342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ru8IA&#10;AADdAAAADwAAAGRycy9kb3ducmV2LnhtbERP32vCMBB+H+x/CDfwbabTTUbXVMZA8M1ZBV+P5taW&#10;NZcuiW38740g7O0+vp9XrKPpxUjOd5YVvMwzEMS11R03Co6HzfM7CB+QNfaWScGFPKzLx4cCc20n&#10;3tNYhUakEPY5KmhDGHIpfd2SQT+3A3HifqwzGBJ0jdQOpxRuernIspU02HFqaHGgr5bq3+psFFQm&#10;7s7j934b33Ynt5wQ44H/lJo9xc8PEIFi+Bff3Vud5i9fF3D7Jp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Su7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343" o:spid="_x0000_s1028" style="position:absolute;left:38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vesYA&#10;AADdAAAADwAAAGRycy9kb3ducmV2LnhtbESPQW/CMAyF70j7D5GRuI0UmAAVAkITkzhwWeEANysx&#10;baFxSpOV8u+XSZO42Xrve35erjtbiZYaXzpWMBomIIi1MyXnCo6Hr/c5CB+QDVaOScGTPKxXb70l&#10;psY9+JvaLOQihrBPUUERQp1K6XVBFv3Q1cRRu7jGYohrk0vT4COG20qOk2QqLZYcLxRY02dB+pb9&#10;2FhD3s/XNjttdbJ5lrPqrvduuldq0O82CxCBuvAy/9M7E7nJxwT+vo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uves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44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+YsAA&#10;AADdAAAADwAAAGRycy9kb3ducmV2LnhtbERPS4vCMBC+C/sfwizsTVPdolJNyyIIXn2eh2baxm0m&#10;pYna/fcbQfA2H99z1sVgW3Gn3hvHCqaTBARx6bThWsHpuB0vQfiArLF1TAr+yEORf4zWmGn34D3d&#10;D6EWMYR9hgqaELpMSl82ZNFPXEccucr1FkOEfS11j48Ybls5S5K5tGg4NjTY0aah8vdwswqq7nKr&#10;dJua6/IyW2xKnhozPyv19Tn8rEAEGsJb/HLvdJz/nabw/Ca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X+YsAAAADdAAAADwAAAAAAAAAAAAAAAACYAgAAZHJzL2Rvd25y&#10;ZXYueG1sUEsFBgAAAAAEAAQA9QAAAIUDAAAAAA==&#10;" path="m,l1844554,e" filled="f" strokeweight=".21169mm">
                  <v:path arrowok="t" textboxrect="0,0,1844554,0"/>
                </v:shape>
                <v:shape id="Shape 1345" o:spid="_x0000_s1030" style="position:absolute;left:323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SlccA&#10;AADdAAAADwAAAGRycy9kb3ducmV2LnhtbESPQW/CMAyF70j7D5En7QYpbMBUCFWFNmkHLis7jJuV&#10;eG2hcUqTlfLvl0lI3Gy99z0/r7PBNqKnzteOFUwnCQhi7UzNpYKv/fv4FYQPyAYbx6TgSh6yzcNo&#10;jalxF/6kvgiliCHsU1RQhdCmUnpdkUU/cS1x1H5cZzHEtSul6fASw20jZ0mykBZrjhcqbGlbkT4V&#10;vzbWkOfDsS++33SSX+tlc9Y7t9gp9fQ45CsQgYZwN9/oDxO555c5/H8TR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ukpX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346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VScQA&#10;AADdAAAADwAAAGRycy9kb3ducmV2LnhtbERPTWsCMRC9C/6HMEIvUrPWEuzWKCJV9tKDtj30NmzG&#10;3aWbyZJE3f57Iwje5vE+Z7HqbSvO5EPjWMN0koEgLp1puNLw/bV9noMIEdlg65g0/FOA1XI4WGBu&#10;3IX3dD7ESqQQDjlqqGPscilDWZPFMHEdceKOzluMCfpKGo+XFG5b+ZJlSlpsODXU2NGmpvLvcLIa&#10;PlXxs9uoOfn+KFXxMRv/bt9OWj+N+vU7iEh9fIjv7sKk+bNXBbdv0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VUn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47" o:spid="_x0000_s1032" style="position:absolute;left:2168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pecYA&#10;AADdAAAADwAAAGRycy9kb3ducmV2LnhtbESPQW/CMAyF70j7D5EncRvpBgJUSCs0DYkDFwqH7WYl&#10;XtutcUqTlfLvCdIkbrbe+56f1/lgG9FT52vHCl4nCQhi7UzNpYLTcfuyBOEDssHGMSm4koc8exqt&#10;MTXuwgfqi1CKGMI+RQVVCG0qpdcVWfQT1xJH7dt1FkNcu1KaDi8x3DbyLUnm0mLN8UKFLb1XpH+L&#10;PxtryPPXT198fuhkc60XzVnv3Xyv1Ph52KxABBrCw/xP70zkprMF3L+JI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pec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48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8xMYA&#10;AADdAAAADwAAAGRycy9kb3ducmV2LnhtbESPT0/DMAzF70h8h8hIXBBz+aMJlWXTBJrEhQPdLtys&#10;xjQdjVM12VK+PT4gcbP1nt/7ebWZw2DOPKU+ioW7RQWGpY2ul87CYb+7fQKTMomjIQpb+OEEm/Xl&#10;xYpqF4t88LnJndEQSTVZ8DmPNWJqPQdKiziyqPYVp0BZ16lDN1HR8DDgfVUtMVAv2uBp5BfP7Xdz&#10;ChY+j7gr5R1vjg3m03ZZ5lc6eGuvr+btM5jMc/43/12/OcV/eFRc/UZHw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x8xMYAAADdAAAADwAAAAAAAAAAAAAAAACYAgAAZHJz&#10;L2Rvd25yZXYueG1sUEsFBgAAAAAEAAQA9QAAAIsDAAAAAA==&#10;" path="m,l1028986,e" filled="f" strokeweight=".21169mm">
                  <v:path arrowok="t" textboxrect="0,0,1028986,0"/>
                </v:shape>
                <v:shape id="Shape 1349" o:spid="_x0000_s1034" style="position:absolute;left:2633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YkMcA&#10;AADdAAAADwAAAGRycy9kb3ducmV2LnhtbESPQW/CMAyF70j8h8hIu0EKm2B0pBWaNmkHLiscxs1K&#10;vLbQOKXJSvn3y6RJ3Gy99z0/b/LBNqKnzteOFcxnCQhi7UzNpYLD/n36DMIHZIONY1JwIw95Nh5t&#10;MDXuyp/UF6EUMYR9igqqENpUSq8rsuhnriWO2rfrLIa4dqU0HV5juG3kIkmW0mLN8UKFLb1WpM/F&#10;j4015OV46ouvN51sb/WqueidW+6UepgM2xcQgYZwN//THyZyj09r+Psmji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mJD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350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X0cYA&#10;AADdAAAADwAAAGRycy9kb3ducmV2LnhtbESPTWsCQQyG7wX/wxDBi+isSotsd5RSKBWFQtXSa9jJ&#10;ftSdzLoz6vrvm0Oht4S8H0+yde8adaUu1J4NzKYJKOLc25pLA8fD22QJKkRki41nMnCnAOvV4CHD&#10;1Pobf9J1H0slIRxSNFDF2KZah7wih2HqW2K5Fb5zGGXtSm07vEm4a/Q8SZ60w5qlocKWXivKT/uL&#10;k97idOT7ea7jzzjZvX99j7fL+sOY0bB/eQYVqY//4j/3xgr+4lH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QX0c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351" o:spid="_x0000_s1036" style="position:absolute;left:36624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CS8cA&#10;AADdAAAADwAAAGRycy9kb3ducmV2LnhtbESPQW/CMAyF70j7D5EncaNph8am0oDQNCQOXFY4bDcr&#10;MW23xilNVsq/XyYhcbP13vf8XKxH24qBet84VpAlKQhi7UzDlYLjYTt7BeEDssHWMSm4kof16mFS&#10;YG7chT9oKEMlYgj7HBXUIXS5lF7XZNEnriOO2sn1FkNc+0qaHi8x3LbyKU0X0mLD8UKNHb3VpH/K&#10;XxtryPPX91B+vut0c21e2rPeu8VeqenjuFmCCDSGu/lG70zk5s8Z/H8TR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MAkv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352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/W8MA&#10;AADdAAAADwAAAGRycy9kb3ducmV2LnhtbERPzWrCQBC+C32HZQq96aaxlhKzES0IvbRi7ANMd8ck&#10;NDsbslsTffquIHibj+938tVoW3Gi3jeOFTzPEhDE2pmGKwXfh+30DYQPyAZbx6TgTB5WxcMkx8y4&#10;gfd0KkMlYgj7DBXUIXSZlF7XZNHPXEccuaPrLYYI+0qaHocYbluZJsmrtNhwbKixo/ea9G/5ZxXg&#10;5qsbUv48bNbDHvXLTtPPxSv19DiulyACjeEuvrk/TJw/X6Rw/Sa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/W8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353" o:spid="_x0000_s1038" style="position:absolute;left:4721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5p8YA&#10;AADdAAAADwAAAGRycy9kb3ducmV2LnhtbESPQW/CMAyF70j7D5GRuI0U0AAVAkITkzhwWeEANysx&#10;baFxSpOV8u+XSZO42Xrve35erjtbiZYaXzpWMBomIIi1MyXnCo6Hr/c5CB+QDVaOScGTPKxXb70l&#10;psY9+JvaLOQihrBPUUERQp1K6XVBFv3Q1cRRu7jGYohrk0vT4COG20qOk2QqLZYcLxRY02dB+pb9&#10;2FhD3s/XNjttdbJ5lrPqrvduuldq0O82CxCBuvAy/9M7E7nJxwT+vo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I5p8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54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tJ8QA&#10;AADdAAAADwAAAGRycy9kb3ducmV2LnhtbERP22rCQBB9F/oPyxR8001rWyV1lSJaLFaIlw8YsmMS&#10;zM7G7GqiX+8WCr7N4VxnPG1NKS5Uu8Kygpd+BII4tbrgTMF+t+iNQDiPrLG0TAqu5GA6eeqMMda2&#10;4Q1dtj4TIYRdjApy76tYSpfmZND1bUUcuIOtDfoA60zqGpsQbkr5GkUf0mDBoSHHimY5pcft2Sj4&#10;GdzK47c1eDDrZDhKfpPV/NQo1X1uvz5BeGr9Q/zvXuowf/D+Bn/fhB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rSf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355" o:spid="_x0000_s1040" style="position:absolute;left:55069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HY8AA&#10;AADdAAAADwAAAGRycy9kb3ducmV2LnhtbERPTYvCMBC9L+x/CLPgbU1XqUg1yiooXlvF85CMTbGZ&#10;lCZq3V+/WVjwNo/3Ocv14Fpxpz40nhV8jTMQxNqbhmsFp+Pucw4iRGSDrWdS8KQA69X72xIL4x9c&#10;0r2KtUghHApUYGPsCimDtuQwjH1HnLiL7x3GBPtamh4fKdy1cpJlM+mw4dRgsaOtJX2tbk4Bzy9s&#10;SlvnN579SD3ss83hfFJq9DF8L0BEGuJL/O8+mDR/mufw9006Qa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HY8AAAADdAAAADwAAAAAAAAAAAAAAAACYAgAAZHJzL2Rvd25y&#10;ZXYueG1sUEsFBgAAAAAEAAQA9QAAAIUDAAAAAA==&#10;" path="m,1593026l,e" filled="f" strokeweight=".21169mm">
                  <v:path arrowok="t" textboxrect="0,0,0,1593026"/>
                </v:shape>
                <v:shape id="Shape 1356" o:spid="_x0000_s1041" style="position:absolute;left:67036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aP8cA&#10;AADdAAAADwAAAGRycy9kb3ducmV2LnhtbESPQW/CMAyF75P4D5GRuI0U0LqpI60QGhIHLis7wM1K&#10;vLajcUqTlfLvl0mTdrP13vf8vC5G24qBet84VrCYJyCItTMNVwo+jrvHFxA+IBtsHZOCO3ko8snD&#10;GjPjbvxOQxkqEUPYZ6igDqHLpPS6Jot+7jriqH263mKIa19J0+MthttWLpMklRYbjhdq7Ghbk76U&#10;3zbWkNfz11Ce3nSyuTfP7VUfXHpQajYdN68gAo3h3/xH703kVk8p/H4TR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lmj/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357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e/sIA&#10;AADdAAAADwAAAGRycy9kb3ducmV2LnhtbERP32vCMBB+H+x/CDfwbaabOKU2lTEY+Oasgq9Hc7bF&#10;5tIlsY3//TIY7O0+vp9XbKPpxUjOd5YVvMwzEMS11R03Ck7Hz+c1CB+QNfaWScGdPGzLx4cCc20n&#10;PtBYhUakEPY5KmhDGHIpfd2SQT+3A3HiLtYZDAm6RmqHUwo3vXzNsjdpsOPU0OJAHy3V1+pmFFQm&#10;7m/j12EXl/uzW0yI8cjfSs2e4vsGRKAY/sV/7p1O8xfLFf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x7+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358" o:spid="_x0000_s1043" style="position:absolute;left:38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IJ8MA&#10;AADdAAAADwAAAGRycy9kb3ducmV2LnhtbESPQU/DMAyF70j8h8hI3FgKCITKsmlMgnFdh3b2Gq+t&#10;aJyQmK38e3xA4mbrPb/3eb6cwmhOlMsQ2cHtrAJD3EY/cOfgY/d68wSmCLLHMTI5+KECy8XlxRxr&#10;H8+8pVMjndEQLjU66EVSbW1pewpYZjERq3aMOaDomjvrM541PIz2rqoebcCBtaHHROue2s/mOzjY&#10;DCuRst+n49f6sD2kF27y28a566tp9QxGaJJ/89/1u1f8+wfF1W90BLv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IJ8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359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HIb8A&#10;AADdAAAADwAAAGRycy9kb3ducmV2LnhtbERPS4vCMBC+C/6HMMLeNNX1WY0igrDX9XUemmkbbSal&#10;iVr//UZY8DYf33NWm9ZW4kGNN44VDAcJCOLMacOFgtNx35+D8AFZY+WYFLzIw2bd7aww1e7Jv/Q4&#10;hELEEPYpKihDqFMpfVaSRT9wNXHkctdYDBE2hdQNPmO4reQoSabSouHYUGJNu5Ky2+FuFeT15Z7r&#10;amyu88totst4aMz0rNRXr90uQQRqw0f87/7Rcf73ZAHvb+IJ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7cchvwAAAN0AAAAPAAAAAAAAAAAAAAAAAJgCAABkcnMvZG93bnJl&#10;di54bWxQSwUGAAAAAAQABAD1AAAAhAMAAAAA&#10;" path="m,l1844554,e" filled="f" strokeweight=".21169mm">
                  <v:path arrowok="t" textboxrect="0,0,1844554,0"/>
                </v:shape>
                <v:shape id="Shape 1360" o:spid="_x0000_s1045" style="position:absolute;left:323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OnMMA&#10;AADdAAAADwAAAGRycy9kb3ducmV2LnhtbESPQU/DMAyF70j8h8hI3FgKSBMqy6YxCcZ1ZdrZa7y2&#10;onFCYrby7/EBiZut9/ze58VqCqM5Uy5DZAf3swoMcRv9wJ2D/cfr3ROYIsgex8jk4IcKrJbXVwus&#10;fbzwjs6NdEZDuNTooBdJtbWl7SlgmcVErNop5oCia+6sz3jR8DDah6qa24ADa0OPiTY9tZ/Nd3Cw&#10;HdYi5XBIp6/NcXdML9zkt61ztzfT+hmM0CT/5r/rd6/4j3Pl1290BL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OnM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361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RXcQA&#10;AADdAAAADwAAAGRycy9kb3ducmV2LnhtbERPTWsCMRC9C/6HMEIvolkrBF2NUqSWvfRQWw/ehs24&#10;u7iZLEnU7b83QqG3ebzPWW9724ob+dA41jCbZiCIS2carjT8fO8nCxAhIhtsHZOGXwqw3QwHa8yN&#10;u/MX3Q6xEimEQ44a6hi7XMpQ1mQxTF1HnLiz8xZjgr6SxuM9hdtWvmaZkhYbTg01drSrqbwcrlbD&#10;pyqOHzu1IN+fpSre5+PTfnnV+mXUv61AROrjv/jPXZg0f65m8Pw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kV3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62" o:spid="_x0000_s1047" style="position:absolute;left:2168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1cMEA&#10;AADdAAAADwAAAGRycy9kb3ducmV2LnhtbERPTWsCMRC9F/wPYYTealYLUlajqNDaq1vxPG7G3cXN&#10;JE2muv33TaHQ2zze5yzXg+vVjWLqPBuYTgpQxLW3HTcGjh+vTy+gkiBb7D2TgW9KsF6NHpZYWn/n&#10;A90qaVQO4VSigVYklFqnuiWHaeIDceYuPjqUDGOjbcR7Dne9nhXFXDvsODe0GGjXUn2tvpyBfbcR&#10;SadTuHzuzodz2HIV3/bGPI6HzQKU0CD/4j/3u83zn+cz+P0mn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y9XD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363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y1cMA&#10;AADdAAAADwAAAGRycy9kb3ducmV2LnhtbERPTUvDQBC9C/6HZQQv0k60ECTttpSWghcPxl68Ddlp&#10;Nm12NmS33fjvXUHwNo/3OavN5Hp14zF0XjQ8zwtQLI03nbQajp+H2SuoEEkM9V5YwzcH2Kzv71ZU&#10;GZ/kg291bFUOkVCRBhvjUCGGxrKjMPcDS+ZOfnQUMxxbNCOlHO56fCmKEh11khssDbyz3Fzqq9Pw&#10;dcZDSu/4dK4xXrdlmvZ0tFo/PkzbJajIU/wX/7nfTJ6/KBfw+00+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2y1c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364" o:spid="_x0000_s1049" style="position:absolute;left:2633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In8EA&#10;AADdAAAADwAAAGRycy9kb3ducmV2LnhtbERPTU8CMRC9m/gfmiHxJl3UELJSCJIgXlkI52E77G7c&#10;Tms7wPrvrYmJt3l5nzNfDq5XV4qp82xgMi5AEdfedtwYOOw3jzNQSZAt9p7JwDclWC7u7+ZYWn/j&#10;HV0raVQO4VSigVYklFqnuiWHaewDcebOPjqUDGOjbcRbDne9fiqKqXbYcW5oMdC6pfqzujgD224l&#10;ko7HcP5an3an8MZVfN8a8zAaVq+ghAb5F/+5P2ye/zx9gd9v8gl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yJ/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365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+9McA&#10;AADdAAAADwAAAGRycy9kb3ducmV2LnhtbESPQWvCQBCF70L/wzIFL1I3VZSQukopiKIg1Ea8Dtkx&#10;Sc3OptnVJP++WxB6m+G9ed+bxaozlbhT40rLCl7HEQjizOqScwXp1/olBuE8ssbKMinoycFq+TRY&#10;YKJty590P/pchBB2CSoovK8TKV1WkEE3tjVx0C62MejD2uRSN9iGcFPJSRTNpcGSA6HAmj4Kyq7H&#10;mwncyzXl/mci/fco2m9O59EuLg9KDZ+79zcQnjr/b35cb3WoP53P4O+bMIJ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vfvT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366" o:spid="_x0000_s1051" style="position:absolute;left:3662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zc8EA&#10;AADdAAAADwAAAGRycy9kb3ducmV2LnhtbERPTWsCMRC9F/ofwhS81WwrLGVrFBWqvbotnsfNuLu4&#10;maTJqNt/3xQKvc3jfc58ObpBXSmm3rOBp2kBirjxtufWwOfH2+MLqCTIFgfPZOCbEiwX93dzrKy/&#10;8Z6utbQqh3Cq0EAnEiqtU9ORwzT1gThzJx8dSoax1TbiLYe7QT8XRakd9pwbOgy06ag51xdnYNev&#10;RNLhEE5fm+P+GNZcx+3OmMnDuHoFJTTKv/jP/W7z/FlZwu83+QS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83P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367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WfsEA&#10;AADdAAAADwAAAGRycy9kb3ducmV2LnhtbERP24rCMBB9X/Afwgi+rakXVLpGUUHwxRUvHzCbzLZl&#10;m0lpoq1+vVkQfJvDuc582dpS3Kj2hWMFg34Cglg7U3Cm4HLefs5A+IBssHRMCu7kYbnofMwxNa7h&#10;I91OIRMxhH2KCvIQqlRKr3Oy6PuuIo7cr6sthgjrTJoamxhuSzlMkom0WHBsyLGiTU7673S1CnD9&#10;XTVD3p/Xq+aIenzQ9PPwSvW67eoLRKA2vMUv987E+aPJFP6/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ln7BAAAA3QAAAA8AAAAAAAAAAAAAAAAAmAIAAGRycy9kb3du&#10;cmV2LnhtbFBLBQYAAAAABAAEAPUAAACGAwAAAAA=&#10;" path="m,l785079,e" filled="f" strokeweight=".21169mm">
                  <v:path arrowok="t" textboxrect="0,0,785079,0"/>
                </v:shape>
                <v:shape id="Shape 1368" o:spid="_x0000_s1053" style="position:absolute;left:4721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CmsMA&#10;AADdAAAADwAAAGRycy9kb3ducmV2LnhtbESPQU/DMAyF70j8h8hI3FgKSBMqy6YxCcZ1ZdrZa7y2&#10;onFCYrby7/EBiZut9/ze58VqCqM5Uy5DZAf3swoMcRv9wJ2D/cfr3ROYIsgex8jk4IcKrJbXVwus&#10;fbzwjs6NdEZDuNTooBdJtbWl7SlgmcVErNop5oCia+6sz3jR8DDah6qa24ADa0OPiTY9tZ/Nd3Cw&#10;HdYi5XBIp6/NcXdML9zkt61ztzfT+hmM0CT/5r/rd6/4j3PF1W90BL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rCms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369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IBMQA&#10;AADdAAAADwAAAGRycy9kb3ducmV2LnhtbERP22rCQBB9L/gPywi+1U0VrE1dRaQVpQqp+gFDdkyC&#10;2dmYXU30691Cwbc5nOtMZq0pxZVqV1hW8NaPQBCnVhecKTjsv1/HIJxH1lhaJgU3cjCbdl4mGGvb&#10;8C9ddz4TIYRdjApy76tYSpfmZND1bUUcuKOtDfoA60zqGpsQbko5iKKRNFhwaMixokVO6Wl3MQrW&#10;w3t5WlqDR7NN3sfJJvn5OjdK9brt/BOEp9Y/xf/ulQ7zh6MP+Ps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yAT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370" o:spid="_x0000_s1055" style="position:absolute;left:5506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uEsUA&#10;AADdAAAADwAAAGRycy9kb3ducmV2LnhtbESPQWvCQBCF7wX/wzJCb3WjQivRVUS0ePBSFcHbkB2T&#10;YHY2ZFc3/vvOodDbDO/Ne98sVr1r1JO6UHs2MB5loIgLb2suDZxPu48ZqBCRLTaeycCLAqyWg7cF&#10;5tYn/qHnMZZKQjjkaKCKsc21DkVFDsPIt8Si3XznMMraldp2mCTcNXqSZZ/aYc3SUGFLm4qK+/Hh&#10;DDzSDA+Xctdet9vD5pvGHFKaGvM+7NdzUJH6+G/+u95bwZ9+Cb98Iy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O4SxQAAAN0AAAAPAAAAAAAAAAAAAAAAAJgCAABkcnMv&#10;ZG93bnJldi54bWxQSwUGAAAAAAQABAD1AAAAigMAAAAA&#10;" path="m,1593024l,e" filled="f" strokeweight=".21169mm">
                  <v:path arrowok="t" textboxrect="0,0,0,1593024"/>
                </v:shape>
                <v:shape id="Shape 1371" o:spid="_x0000_s1056" style="position:absolute;left:67036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92sEA&#10;AADdAAAADwAAAGRycy9kb3ducmV2LnhtbERPTU8CMRC9m/AfmiHxJl00UbJSCJAoXlkI52E77G7c&#10;Tks7wvrvrYmJt3l5nzNfDq5XV4qp82xgOilAEdfedtwYOOzfHmagkiBb7D2TgW9KsFyM7uZYWn/j&#10;HV0raVQO4VSigVYklFqnuiWHaeIDcebOPjqUDGOjbcRbDne9fiyKZ+2w49zQYqBNS/Vn9eUMbLuV&#10;SDoew/myOe1OYc1VfN8acz8eVq+ghAb5F/+5P2ye//Qyhd9v8gl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5/dr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372" o:spid="_x0000_s1057" style="position:absolute;top:3189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hBsIA&#10;AADdAAAADwAAAGRycy9kb3ducmV2LnhtbERP32vCMBB+H+x/CDfwbaZTNkfXVMZA8M1ZBV+P5taW&#10;NZcuiW38740g7O0+vp9XrKPpxUjOd5YVvMwzEMS11R03Co6HzfM7CB+QNfaWScGFPKzLx4cCc20n&#10;3tNYhUakEPY5KmhDGHIpfd2SQT+3A3HifqwzGBJ0jdQOpxRuernIsjdpsOPU0OJAXy3Vv9XZKKhM&#10;3J3H7/02vu5ObjkhxgP/KTV7ip8fIALF8C++u7c6zV+uFnD7Jp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eEGwgAAAN0AAAAPAAAAAAAAAAAAAAAAAJgCAABkcnMvZG93&#10;bnJldi54bWxQSwUGAAAAAAQABAD1AAAAhwMAAAAA&#10;" path="m,l320128,e" filled="f" strokeweight=".21169mm">
                  <v:path arrowok="t" textboxrect="0,0,320128,0"/>
                </v:shape>
                <v:shape id="Shape 1373" o:spid="_x0000_s1058" style="position:absolute;left:38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YfsUA&#10;AADdAAAADwAAAGRycy9kb3ducmV2LnhtbERPS2vCQBC+F/oflhG81Y0KWlI3ofEBUi9tbNPrkJ0m&#10;odnZkF01/vuuIPQ2H99zVulgWnGm3jWWFUwnEQji0uqGKwWfx93TMwjnkTW2lknBlRykyePDCmNt&#10;L/xB59xXIoSwi1FB7X0XS+nKmgy6ie2IA/dje4M+wL6SusdLCDetnEXRQhpsODTU2NG6pvI3PxkF&#10;RVdcy7fvrdtl+dche98cs2K9UWo8Gl5fQHga/L/47t7rMH++nMPt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5h+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374" o:spid="_x0000_s1059" style="position:absolute;left:3201;top:3189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0374A&#10;AADdAAAADwAAAGRycy9kb3ducmV2LnhtbERPy6rCMBDdC/5DGMGdpj5QqUYRQXB7fa2HZtpGm0lp&#10;ota/NxcEd3M4z1ltWluJJzXeOFYwGiYgiDOnDRcKzqf9YAHCB2SNlWNS8CYPm3W3s8JUuxf/0fMY&#10;ChFD2KeooAyhTqX0WUkW/dDVxJHLXWMxRNgUUjf4iuG2kuMkmUmLhmNDiTXtSsrux4dVkNfXR66r&#10;qbktruP5LuORMbOLUv1eu12CCNSGn/jrPug4fzKfwv838QS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ZNN++AAAA3QAAAA8AAAAAAAAAAAAAAAAAmAIAAGRycy9kb3ducmV2&#10;LnhtbFBLBQYAAAAABAAEAPUAAACDAwAAAAA=&#10;" path="m,l1844554,e" filled="f" strokeweight=".21169mm">
                  <v:path arrowok="t" textboxrect="0,0,1844554,0"/>
                </v:shape>
                <v:shape id="Shape 1375" o:spid="_x0000_s1060" style="position:absolute;left:3239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lkcUA&#10;AADdAAAADwAAAGRycy9kb3ducmV2LnhtbERPS2vCQBC+F/wPywje6sZKa0ldpfEBRS8a23gdsmMS&#10;zM6G7Krx37uFQm/z8T1nOu9MLa7UusqygtEwAkGcW11xoeD7sH5+B+E8ssbaMim4k4P5rPc0xVjb&#10;G+/pmvpChBB2MSoovW9iKV1ekkE3tA1x4E62NegDbAupW7yFcFPLlyh6kwYrDg0lNrQoKT+nF6Mg&#10;a7J7vjmu3DpJf7bJbnlIssVSqUG/+/wA4anz/+I/95cO88eTV/j9Jpw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qWR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376" o:spid="_x0000_s1061" style="position:absolute;left:21646;top:3189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f9MQA&#10;AADdAAAADwAAAGRycy9kb3ducmV2LnhtbERPTWsCMRC9C/6HMEIvpWatEO3WKCJV9tKDtj30NmzG&#10;3aWbyZJE3f57Iwje5vE+Z7HqbSvO5EPjWMNknIEgLp1puNLw/bV9mYMIEdlg65g0/FOA1XI4WGBu&#10;3IX3dD7ESqQQDjlqqGPscilDWZPFMHYdceKOzluMCfpKGo+XFG5b+ZplSlpsODXU2NGmpvLvcLIa&#10;PlXxs9uoOfn+KFXxMX3+3b6dtH4a9et3EJH6+BDf3YVJ86czBbdv0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0n/T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377" o:spid="_x0000_s1062" style="position:absolute;left:21684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efcUA&#10;AADdAAAADwAAAGRycy9kb3ducmV2LnhtbERPS2vCQBC+C/0PyxR6000t1BLdhMYHSHuxUeN1yE6T&#10;0OxsyK4a/323UPA2H99zFulgWnGh3jWWFTxPIhDEpdUNVwoO+834DYTzyBpby6TgRg7S5GG0wFjb&#10;K3/RJfeVCCHsYlRQe9/FUrqyJoNuYjviwH3b3qAPsK+k7vEawk0rp1H0Kg02HBpq7GhZU/mTn42C&#10;oitu5cdp7TZZfvzMdqt9VixXSj09Du9zEJ4Gfxf/u7c6zH+ZzeDvm3CC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J59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378" o:spid="_x0000_s1063" style="position:absolute;left:26296;top:3189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2ecUA&#10;AADdAAAADwAAAGRycy9kb3ducmV2LnhtbESPQU/DMAyF70j8h8hIXBBzAWmgsmyaQJO4cKDbhZvV&#10;mKajcaomW8q/xwckbrbe83ufV5s5DObMU+qjWLhbVGBY2uh66Swc9rvbJzApkzgaorCFH06wWV9e&#10;rKh2scgHn5vcGQ2RVJMFn/NYI6bWc6C0iCOLal9xCpR1nTp0ExUNDwPeV9USA/WiDZ5GfvHcfjen&#10;YOHziLtS3vHm2GA+bZdlfqWDt/b6at4+g8k853/z3/WbU/yHR8XVb3QE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LZ5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379" o:spid="_x0000_s1064" style="position:absolute;left:26334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vlMUA&#10;AADdAAAADwAAAGRycy9kb3ducmV2LnhtbERPS2vCQBC+F/wPywje6sYKrU1dpfEBRS8a23gdsmMS&#10;zM6G7Krx37uFQm/z8T1nOu9MLa7UusqygtEwAkGcW11xoeD7sH6egHAeWWNtmRTcycF81nuaYqzt&#10;jfd0TX0hQgi7GBWU3jexlC4vyaAb2oY4cCfbGvQBtoXULd5CuKnlSxS9SoMVh4YSG1qUlJ/Ti1GQ&#10;Ndk93xxXbp2kP9tktzwk2WKp1KDffX6A8NT5f/Gf+0uH+eO3d/j9Jpw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6+U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380" o:spid="_x0000_s1065" style="position:absolute;left:36586;top:3189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7lsUA&#10;AADdAAAADwAAAGRycy9kb3ducmV2LnhtbESPTWvCQBCG74L/YRmhF6kbLUiIriKCtFgQai29Dtkx&#10;iWZn0+yq8d87h4K3Geb9eGa+7FytrtSGyrOB8SgBRZx7W3Fh4PC9eU1BhYhssfZMBu4UYLno9+aY&#10;WX/jL7ruY6EkhEOGBsoYm0zrkJfkMIx8Qyy3o28dRlnbQtsWbxLuaj1Jkql2WLE0lNjQuqT8vL84&#10;6T2eD3z/m+h4Giaf7z+/w21a7Yx5GXSrGahIXXyK/90fVvDfUuGXb2QE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DuW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381" o:spid="_x0000_s1066" style="position:absolute;left:36624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TtcQA&#10;AADdAAAADwAAAGRycy9kb3ducmV2LnhtbERPTWvCQBC9C/6HZYTedKOFItFNaLRCqRcbbXodstMk&#10;mJ0N2a3Gf98VhN7m8T5nnQ6mFRfqXWNZwXwWgSAurW64UnA67qZLEM4ja2wtk4IbOUiT8WiNsbZX&#10;/qRL7isRQtjFqKD2vouldGVNBt3MdsSB+7G9QR9gX0nd4zWEm1YuouhFGmw4NNTY0aam8pz/GgVF&#10;V9zKj+83t8vyr3122B6zYrNV6mkyvK5AeBr8v/jhftdh/vNyDvdvwgk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07X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382" o:spid="_x0000_s1067" style="position:absolute;left:47180;top:3189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THMMA&#10;AADdAAAADwAAAGRycy9kb3ducmV2LnhtbERPS2rDMBDdF3oHMYXsarluKMaNEuJCoZs05HOAqTSx&#10;TayRsVTbyemrQKC7ebzvLFaTbcVAvW8cK3hJUhDE2pmGKwXHw+dzDsIHZIOtY1JwIQ+r5ePDAgvj&#10;Rt7RsA+ViCHsC1RQh9AVUnpdk0WfuI44cifXWwwR9pU0PY4x3LYyS9M3abHh2FBjRx816fP+1yrA&#10;8rsbM94cyvW4Qz3favq5eqVmT9P6HUSgKfyL7+4vE+e/5hncvo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THM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383" o:spid="_x0000_s1068" style="position:absolute;left:47219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oWcQA&#10;AADdAAAADwAAAGRycy9kb3ducmV2LnhtbERPTWvCQBC9F/wPywje6qYViqSuYrSC2EuNNV6H7JiE&#10;ZmdDdk3iv+8WCt7m8T5nsRpMLTpqXWVZwcs0AkGcW11xoeD7tHueg3AeWWNtmRTcycFqOXpaYKxt&#10;z0fqUl+IEMIuRgWl900spctLMuimtiEO3NW2Bn2AbSF1i30IN7V8jaI3abDi0FBiQ5uS8p/0ZhRk&#10;TXbPD5cPt0vS82fytT0l2War1GQ8rN9BeBr8Q/zv3uswfzafwd834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6Fn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384" o:spid="_x0000_s1069" style="position:absolute;left:55031;top:3189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BYMQA&#10;AADdAAAADwAAAGRycy9kb3ducmV2LnhtbERP22rCQBB9L/Qflin0zWyspYboKiIqii1E2w8YsmMS&#10;zM6m2a1J/Xq3IPRtDuc603lvanGh1lWWFQyjGARxbnXFhYKvz/UgAeE8ssbaMin4JQfz2ePDFFNt&#10;Oz7Q5egLEULYpaig9L5JpXR5SQZdZBviwJ1sa9AH2BZSt9iFcFPLlzh+kwYrDg0lNrQsKT8ff4yC&#10;3ehanzfW4Ml8ZOMke8/2q+9OqeenfjEB4an3/+K7e6vD/FHyCn/fh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gWD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385" o:spid="_x0000_s1070" style="position:absolute;left:55069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CmsMA&#10;AADdAAAADwAAAGRycy9kb3ducmV2LnhtbERPzWrCQBC+F3yHZYTe6iaWFomuQQJKL6006QOM2TFZ&#10;zc7G7Krp23cLhd7m4/udVT7aTtxo8MaxgnSWgCCunTbcKPiqtk8LED4ga+wck4Jv8pCvJw8rzLS7&#10;8yfdytCIGMI+QwVtCH0mpa9bsuhnrieO3NENFkOEQyP1gPcYbjs5T5JXadFwbGixp6Kl+lxerQKu&#10;+/3O7E9VlV6KtPp4L+flwSj1OB03SxCBxvAv/nO/6Tj/efEC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CmsMAAADdAAAADwAAAAAAAAAAAAAAAACYAgAAZHJzL2Rv&#10;d25yZXYueG1sUEsFBgAAAAAEAAQA9QAAAIgDAAAAAA==&#10;" path="m,1593019l,e" filled="f" strokeweight=".21169mm">
                  <v:path arrowok="t" textboxrect="0,0,0,1593019"/>
                </v:shape>
                <v:shape id="Shape 1386" o:spid="_x0000_s1071" style="position:absolute;left:67036;top:31860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LwcUA&#10;AADdAAAADwAAAGRycy9kb3ducmV2LnhtbERPTWvCQBC9C/6HZYTedNMWgqSu0miFYi+atOl1yE6T&#10;0OxsyG5N/PduQfA2j/c5q81oWnGm3jWWFTwuIhDEpdUNVwo+8/18CcJ5ZI2tZVJwIQeb9XSywkTb&#10;gU90znwlQgi7BBXU3neJlK6syaBb2I44cD+2N+gD7CupexxCuGnlUxTF0mDDoaHGjrY1lb/Zn1FQ&#10;dMWlPHy/uX2afX2kx12eFtudUg+z8fUFhKfR38U397sO85+XMfx/E06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UvB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387" o:spid="_x0000_s1072" style="position:absolute;top:4782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yucEA&#10;AADdAAAADwAAAGRycy9kb3ducmV2LnhtbERP32vCMBB+H/g/hBN8m+mUTemMIoLgm7MKvh7NrS1r&#10;LjWJbfzvzWCwt/v4ft5qE00renK+sazgbZqBIC6tbrhScDnvX5cgfEDW2FomBQ/ysFmPXlaYazvw&#10;ifoiVCKFsM9RQR1Cl0vpy5oM+qntiBP3bZ3BkKCrpHY4pHDTylmWfUiDDaeGGjva1VT+FHejoDDx&#10;eO+/Tof4fry6+YAYz3xTajKO208QgWL4F/+5DzrNny8X8PtNOk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Mrn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388" o:spid="_x0000_s1073" style="position:absolute;left:38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HkcUA&#10;AADdAAAADwAAAGRycy9kb3ducmV2LnhtbESPQW/CMAyF75P4D5GRuI10Q2KoEBCaNmkHLnQc4GYl&#10;XtutcUqTlfLv8QGJm5/8vufn1Wbwjeqpi3VgAy/TDBSxDa7m0sDh+/N5ASomZIdNYDJwpQib9ehp&#10;hbkLF95TX6RSSQjHHA1UKbW51tFW5DFOQ0ssu5/QeUwiu1K7Di8S7hv9mmVz7bFmuVBhS+8V2b/i&#10;30sNfT799sXxw2bba/3WnO0uzHfGTMbDdgkq0ZAe5jv95YSbLaSu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oeR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389" o:spid="_x0000_s1074" style="position:absolute;left:3201;top:4782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rZsEA&#10;AADdAAAADwAAAGRycy9kb3ducmV2LnhtbERPTWvCQBC9F/wPywje6kZbNEY3QYRCr7Wt5yE7SVaz&#10;syG7JvHfdwuF3ubxPudQTLYVA/XeOFawWiYgiEunDdcKvj7fnlMQPiBrbB2Tggd5KPLZ0wEz7Ub+&#10;oOEcahFD2GeooAmhy6T0ZUMW/dJ1xJGrXG8xRNjXUvc4xnDbynWSbKRFw7GhwY5ODZW3890qqLrL&#10;vdLtq7mml/X2VPLKmM23Uov5dNyDCDSFf/Gf+13H+S/pDn6/iS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N62b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390" o:spid="_x0000_s1075" style="position:absolute;left:3239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dSsYA&#10;AADdAAAADwAAAGRycy9kb3ducmV2LnhtbESPQW/CMAyF75P4D5GRdhspm8RGISCENmkHLhQO42Yl&#10;pu3WOKXJSvn38wFpNz/5fc/Py/XgG9VTF+vABqaTDBSxDa7m0sDx8PH0BiomZIdNYDJwowjr1ehh&#10;ibkLV95TX6RSSQjHHA1UKbW51tFW5DFOQkssu3PoPCaRXaldh1cJ941+zrKZ9lizXKiwpW1F9qf4&#10;9VJDX07fffH1brPNrX5tLnYXZjtjHsfDZgEq0ZD+zXf60wn3Mpf+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dSs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91" o:spid="_x0000_s1076" style="position:absolute;left:21646;top:4782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hesMA&#10;AADdAAAADwAAAGRycy9kb3ducmV2LnhtbERPTYvCMBC9L/gfwgheFk1VKFqNssgqvXhY3T14G5qx&#10;LTaTkkSt/94Iwt7m8T5nue5MI27kfG1ZwXiUgCAurK65VPB73A5nIHxA1thYJgUP8rBe9T6WmGl7&#10;5x+6HUIpYgj7DBVUIbSZlL6oyKAf2ZY4cmfrDIYIXSm1w3sMN42cJEkqDdYcGypsaVNRcTlcjYJ9&#10;mv/tNumMXHeWaf49/Txt51elBv3uawEiUBf+xW93ruP86XwMr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hes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392" o:spid="_x0000_s1077" style="position:absolute;left:21684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mpsYA&#10;AADdAAAADwAAAGRycy9kb3ducmV2LnhtbESPzW7CMBCE75X6DtYi9QYOVOInYBCqWqkHLgQOcFvZ&#10;SxKI1yF2Q3h7jITU265mvtnZxaqzlWip8aVjBcNBAoJYO1NyrmC/++lPQfiAbLByTAru5GG1fH9b&#10;YGrcjbfUZiEXMYR9igqKEOpUSq8LsugHriaO2sk1FkNcm1yaBm8x3FZylCRjabHkeKHAmr4K0pfs&#10;z8Ya8no8t9nhWyfrezmprnrjxhulPnrdeg4iUBf+zS/610TuczaC5zdxBL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cmps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93" o:spid="_x0000_s1078" style="position:absolute;left:26296;top:4782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C8sMA&#10;AADdAAAADwAAAGRycy9kb3ducmV2LnhtbERPTWsCMRC9F/wPYQq9lDrbCmJXo4hF6KWHrl68DZtx&#10;s3YzWTbRbP99Uyj0No/3OavN6Dp14yG0XjQ8TwtQLLU3rTQajof90wJUiCSGOi+s4ZsDbNaTuxWV&#10;xif55FsVG5VDJJSkwcbYl4ihtuwoTH3PkrmzHxzFDIcGzUAph7sOX4pijo5ayQ2Wet5Zrr+qq9Nw&#10;uuA+pQ98vFQYr9t5Gt/oaLV+uB+3S1CRx/gv/nO/mzx/9jqD32/yC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jC8s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394" o:spid="_x0000_s1079" style="position:absolute;left:26334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bSccA&#10;AADdAAAADwAAAGRycy9kb3ducmV2LnhtbESPQW/CMAyF70j8h8hIu0EKm2B0pBWaNmkHLiscxs1K&#10;vLbQOKXJSvn3y6RJ3Gy99z0/b/LBNqKnzteOFcxnCQhi7UzNpYLD/n36DMIHZIONY1JwIw95Nh5t&#10;MDXuyp/UF6EUMYR9igqqENpUSq8rsuhnriWO2rfrLIa4dqU0HV5juG3kIkmW0mLN8UKFLb1WpM/F&#10;j4015OV46ouvN51sb/WqueidW+6UepgM2xcQgYZwN//THyZyj+sn+Psmji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CG0nHAAAA3QAAAA8AAAAAAAAAAAAAAAAAmAIAAGRy&#10;cy9kb3ducmV2LnhtbFBLBQYAAAAABAAEAPUAAACMAwAAAAA=&#10;" path="m,1593026l,e" filled="f" strokeweight=".21172mm">
                  <v:path arrowok="t" textboxrect="0,0,0,1593026"/>
                </v:shape>
                <v:shape id="Shape 1395" o:spid="_x0000_s1080" style="position:absolute;left:36586;top:4782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O08cA&#10;AADdAAAADwAAAGRycy9kb3ducmV2LnhtbESPQWvCQBCF74X+h2UKXqRujLRodA1SEKUFQWvxOmTH&#10;JJqdTXdXjf++Wyj0NsN78743s7wzjbiS87VlBcNBAoK4sLrmUsH+c/k8BuEDssbGMim4k4d8/vgw&#10;w0zbG2/puguliCHsM1RQhdBmUvqiIoN+YFviqB2tMxji6kqpHd5iuGlkmiSv0mDNkVBhS28VFefd&#10;xUTu8bzn+3cqw6mffKy+Dv33cb1RqvfULaYgAnXh3/x3vdax/mjyAr/fxBH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6DtP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396" o:spid="_x0000_s1081" style="position:absolute;left:36624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gpcYA&#10;AADdAAAADwAAAGRycy9kb3ducmV2LnhtbESPQW/CMAyF70j8h8hI3CAFpLJ1BITQkDhwWdkBblbi&#10;tR2NU5qslH+/TJrEzdZ73/PzatPbWnTU+sqxgtk0AUGsnam4UPB52k9eQPiAbLB2TAoe5GGzHg5W&#10;mBl35w/q8lCIGMI+QwVlCE0mpdclWfRT1xBH7cu1FkNc20KaFu8x3NZyniSptFhxvFBiQ7uS9DX/&#10;sbGGvF2+u/z8rpPto1rWN3106VGp8ajfvoEI1Ien+Z8+mMgtXlP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wgpc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97" o:spid="_x0000_s1082" style="position:absolute;left:47180;top:4782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mWcIA&#10;AADdAAAADwAAAGRycy9kb3ducmV2LnhtbERPzWrCQBC+C77DMkJvdaMtVaOrqFDoxUrUBxh3xySY&#10;nQ3Z1aR9+q5Q8DYf3+8sVp2txJ0aXzpWMBomIIi1MyXnCk7Hz9cpCB+QDVaOScEPeVgt+70Fpsa1&#10;nNH9EHIRQ9inqKAIoU6l9Logi37oauLIXVxjMUTY5NI02MZwW8lxknxIiyXHhgJr2hakr4ebVYCb&#10;77od8+64WbcZ6ve9pvOvV+pl0K3nIAJ14Sn+d3+ZOP9tNoHH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eZZ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398" o:spid="_x0000_s1083" style="position:absolute;left:47219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RTMYA&#10;AADdAAAADwAAAGRycy9kb3ducmV2LnhtbESPQW/CMAyF75P4D5GRdhspm8RGISCENmkHLhQO42Yl&#10;pu3WOKXJSvn38wFpNz/5fc/Py/XgG9VTF+vABqaTDBSxDa7m0sDx8PH0BiomZIdNYDJwowjr1ehh&#10;ibkLV95TX6RSSQjHHA1UKbW51tFW5DFOQkssu3PoPCaRXaldh1cJ941+zrKZ9lizXKiwpW1F9qf4&#10;9VJDX07fffH1brPNrX5tLnYXZjtjHsfDZgEq0ZD+zXf60wn3Mpe6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8RTMYAAADdAAAADwAAAAAAAAAAAAAAAACYAgAAZHJz&#10;L2Rvd25yZXYueG1sUEsFBgAAAAAEAAQA9QAAAIsDAAAAAA==&#10;" path="m,1593026l,e" filled="f" strokeweight=".21172mm">
                  <v:path arrowok="t" textboxrect="0,0,0,1593026"/>
                </v:shape>
                <v:shape id="Shape 1399" o:spid="_x0000_s1084" style="position:absolute;left:55031;top:4782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4I8QA&#10;AADdAAAADwAAAGRycy9kb3ducmV2LnhtbERP22rCQBB9L/gPywi+1Y0VWo2uIkVLpQrx8gFDdkyC&#10;2dmY3Zro17uFgm9zONeZzltTiivVrrCsYNCPQBCnVhecKTgeVq8jEM4jaywtk4IbOZjPOi9TjLVt&#10;eEfXvc9ECGEXo4Lc+yqW0qU5GXR9WxEH7mRrgz7AOpO6xiaEm1K+RdG7NFhwaMixos+c0vP+1yhY&#10;D+/l+csaPJlt8jFKNsnP8tIo1eu2iwkIT61/iv/d3zrMH47H8PdNO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8uCP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400" o:spid="_x0000_s1085" style="position:absolute;left:55069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Gg8IA&#10;AADdAAAADwAAAGRycy9kb3ducmV2LnhtbESPQWsCMRCF7wX/QxjBW00sVmQ1igoVr1rxPGzGzeJm&#10;smyirv31nUOhtxnem/e+Wa770KgHdamObGEyNqCIy+hqriycv7/e56BSRnbYRCYLL0qwXg3elli4&#10;+OQjPU65UhLCqUALPue20DqVngKmcWyJRbvGLmCWtau06/Ap4aHRH8bMdMCapcFjSztP5e10DxZ4&#10;fmV39NXnnWc/uuz3Znu4nK0dDfvNAlSmPv+b/64PTvCnRvjlGxlB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8aDwgAAAN0AAAAPAAAAAAAAAAAAAAAAAJgCAABkcnMvZG93&#10;bnJldi54bWxQSwUGAAAAAAQABAD1AAAAhwMAAAAA&#10;" path="m,1593026l,e" filled="f" strokeweight=".21169mm">
                  <v:path arrowok="t" textboxrect="0,0,0,1593026"/>
                </v:shape>
                <v:shape id="Shape 1401" o:spid="_x0000_s1086" style="position:absolute;left:67036;top:47790;width:0;height:15930;visibility:visible;mso-wrap-style:square;v-text-anchor:top" coordsize="0,159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gM8UA&#10;AADdAAAADwAAAGRycy9kb3ducmV2LnhtbESPQWsCMRCF7wX/QxjBW00sxcpqFJEKPXjp1oPehmTc&#10;Xd1M1k1c139vCoXeZnjve/NmsepdLTpqQ+VZw2SsQBAbbysuNOx/tq8zECEiW6w9k4YHBVgtBy8L&#10;zKy/8zd1eSxECuGQoYYyxiaTMpiSHIaxb4iTdvKtw5jWtpC2xXsKd7V8U2oqHVacLpTY0KYkc8lv&#10;LtWQ1+O5yw+fRq0f1Ud9NTs/3Wk9GvbrOYhIffw3/9FfNnHvagK/36QR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eAzxQAAAN0AAAAPAAAAAAAAAAAAAAAAAJgCAABkcnMv&#10;ZG93bnJldi54bWxQSwUGAAAAAAQABAD1AAAAigMAAAAA&#10;" path="m,1593026l,e" filled="f" strokeweight=".21172mm">
                  <v:path arrowok="t" textboxrect="0,0,0,1593026"/>
                </v:shape>
                <v:shape id="Shape 1402" o:spid="_x0000_s1087" style="position:absolute;top:6375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fHsEA&#10;AADdAAAADwAAAGRycy9kb3ducmV2LnhtbERP32vCMBB+F/wfwgl703RujlGNIoOBb8462OvRnG1Z&#10;c6lJbON/bwTBt/v4ft5qE00renK+sazgdZaBIC6tbrhS8Hv8nn6C8AFZY2uZFFzJw2Y9Hq0w13bg&#10;A/VFqEQKYZ+jgjqELpfSlzUZ9DPbESfuZJ3BkKCrpHY4pHDTynmWfUiDDaeGGjv6qqn8Ly5GQWHi&#10;/tL/HHZxsf9zbwNiPPJZqZdJ3C5BBIrhKX64dzrNf8/mcP8mn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Xx7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03" o:spid="_x0000_s1088" style="position:absolute;left:38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bUcQA&#10;AADdAAAADwAAAGRycy9kb3ducmV2LnhtbERPTWsCMRC9C/6HMII3TWyltVujtIIoRSja0l6nm3Gz&#10;uJksm7iu/94UCr3N433OfNm5SrTUhNKzhslYgSDOvSm50PD5sR7NQISIbLDyTBquFGC56PfmmBl/&#10;4T21h1iIFMIhQw02xjqTMuSWHIaxr4kTd/SNw5hgU0jT4CWFu0reKfUgHZacGizWtLKUnw5np2H6&#10;9P61n23sd7d7jO169Yo/R/Wm9XDQvTyDiNTFf/Gfe2vS/Km6h99v0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W1H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04" o:spid="_x0000_s1089" style="position:absolute;left:3201;top:6375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Kx8EA&#10;AADdAAAADwAAAGRycy9kb3ducmV2LnhtbERPTWuDQBC9B/oflinkVleDpGKykRIo5Brb5jy4o27r&#10;zoq7iebfdwuF3ObxPmdfLXYQN5q8cawgS1IQxI3ThjsFnx/vLwUIH5A1Do5JwZ08VIen1R5L7WY+&#10;060OnYgh7EtU0IcwllL6pieLPnEjceRaN1kMEU6d1BPOMdwOcpOmW2nRcGzocaRjT81PfbUK2vFy&#10;bfWQm+/isnk9NpwZs/1Sav28vO1ABFrCQ/zvPuk4P09z+Psmni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1isf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405" o:spid="_x0000_s1090" style="position:absolute;left:3239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mvsQA&#10;AADdAAAADwAAAGRycy9kb3ducmV2LnhtbERPTWsCMRC9C/6HMEJvmli0tVujtIJURCja0l6nm3Gz&#10;uJksm3Rd/70RCr3N433OfNm5SrTUhNKzhvFIgSDOvSm50PD5sR7OQISIbLDyTBouFGC56PfmmBl/&#10;5j21h1iIFMIhQw02xjqTMuSWHIaRr4kTd/SNw5hgU0jT4DmFu0reK/UgHZacGizWtLKUnw6/TsPk&#10;6f1rP3uz393uMbbr1Sv+HNVW67tB9/IMIlIX/8V/7o1J8ydqCrd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Zr7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06" o:spid="_x0000_s1091" style="position:absolute;left:21646;top:6375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h7MQA&#10;AADdAAAADwAAAGRycy9kb3ducmV2LnhtbERPS2sCMRC+F/wPYQQvRbPVEuzWKCK17KUHHz30NmzG&#10;3cXNZEmibv+9KRS8zcf3nMWqt624kg+NYw0vkwwEcelMw5WG42E7noMIEdlg65g0/FKA1XLwtMDc&#10;uBvv6LqPlUghHHLUUMfY5VKGsiaLYeI64sSdnLcYE/SVNB5vKdy2cpplSlpsODXU2NGmpvK8v1gN&#10;X6r4/tyoOfn+JFXxMXv+2b5dtB4N+/U7iEh9fIj/3YVJ818zBX/fp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Iez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07" o:spid="_x0000_s1092" style="position:absolute;left:21684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dUsQA&#10;AADdAAAADwAAAGRycy9kb3ducmV2LnhtbERPTWsCMRC9F/wPYQrealIRtVujtIJUpCBqaa/TzbhZ&#10;3EyWTbqu/94IBW/zeJ8zW3SuEi01ofSs4XmgQBDn3pRcaPg6rJ6mIEJENlh5Jg0XCrCY9x5mmBl/&#10;5h21+1iIFMIhQw02xjqTMuSWHIaBr4kTd/SNw5hgU0jT4DmFu0oOlRpLhyWnBos1LS3lp/2f0zB6&#10;2X7vph/2p/ucxHa1fMffo9po3X/s3l5BROriXfzvXps0f6QmcPsmn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XVL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08" o:spid="_x0000_s1093" style="position:absolute;left:26296;top:6375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IYcUA&#10;AADdAAAADwAAAGRycy9kb3ducmV2LnhtbESPQUsDQQyF74L/YYjgRWxWkSJrp6UoBS8eXHvxFnbS&#10;nW13MsvOtLP+e3MQvCW8l/e+rDZzGMyFp9RHsfCwqMCwtNH10lnYf+3un8GkTOJoiMIWfjjBZn19&#10;taLaxSKffGlyZzREUk0WfM5jjZhaz4HSIo4sqh3iFCjrOnXoJioaHgZ8rKolBupFGzyN/Oq5PTXn&#10;YOH7iLtSPvDu2GA+b5dlfqO9t/b2Zt6+gMk853/z3/W7U/ynSnH1Gx0B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hh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409" o:spid="_x0000_s1094" style="position:absolute;left:26334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su8QA&#10;AADdAAAADwAAAGRycy9kb3ducmV2LnhtbERP22oCMRB9L/QfwhT6VpOKeNkaRQVpkYKopX2dbsbN&#10;4maybNJ1/XtTEHybw7nOdN65SrTUhNKzhteeAkGce1NyoeHrsH4ZgwgR2WDlmTRcKMB89vgwxcz4&#10;M++o3cdCpBAOGWqwMdaZlCG35DD0fE2cuKNvHMYEm0KaBs8p3FWyr9RQOiw5NVisaWUpP+3/nIbB&#10;ZPu9G7/bn+5zFNv1aom/R7XR+vmpW7yBiNTFu/jm/jBp/kBN4P+bd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bLv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10" o:spid="_x0000_s1095" style="position:absolute;left:36586;top:6375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jdMYA&#10;AADdAAAADwAAAGRycy9kb3ducmV2LnhtbESPS2vCQBDH70K/wzIFL1I3SpGQZpVSKJUWBB+l1yE7&#10;edTsbJrdavz2zkHwNsP8H7/JV4Nr1Yn60Hg2MJsmoIgLbxuuDBz2708pqBCRLbaeycCFAqyWD6Mc&#10;M+vPvKXTLlZKQjhkaKCOscu0DkVNDsPUd8RyK33vMMraV9r2eJZw1+p5kiy0w4alocaO3moqjrt/&#10;J73l8cCXv7mOv5Pk6+P7Z/KZNhtjxo/D6wuoSEO8i2/utRX855nwyz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jdM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411" o:spid="_x0000_s1096" style="position:absolute;left:36624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2YMQA&#10;AADdAAAADwAAAGRycy9kb3ducmV2LnhtbERP32vCMBB+F/Y/hBvsTdMOcV01ihNkQwaiG/p6NmdT&#10;bC6lyWr9781gsLf7+H7ebNHbWnTU+sqxgnSUgCAunK64VPD9tR5mIHxA1lg7JgU38rCYPwxmmGt3&#10;5R11+1CKGMI+RwUmhCaX0heGLPqRa4gjd3atxRBhW0rd4jWG21o+J8lEWqw4NhhsaGWouOx/rILx&#10;6/awy97Nsf98Cd169Yanc7JR6umxX05BBOrDv/jP/aHj/HGawu838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9mD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12" o:spid="_x0000_s1097" style="position:absolute;left:47180;top:6375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L/sAA&#10;AADdAAAADwAAAGRycy9kb3ducmV2LnhtbERP24rCMBB9X/Afwgi+ralFFqlGUUHYF128fMCYjG2x&#10;mZQma6tfbwTBtzmc68wWna3EjRpfOlYwGiYgiLUzJecKTsfN9wSED8gGK8ek4E4eFvPe1wwz41re&#10;0+0QchFD2GeooAihzqT0uiCLfuhq4shdXGMxRNjk0jTYxnBbyTRJfqTFkmNDgTWtC9LXw79VgKtd&#10;3aa8Pa6W7R71+E/T+eGVGvS75RREoC58xG/3r4nzx6MUXt/EE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OL/sAAAADdAAAADwAAAAAAAAAAAAAAAACYAgAAZHJzL2Rvd25y&#10;ZXYueG1sUEsFBgAAAAAEAAQA9QAAAIUDAAAAAA==&#10;" path="m,l785079,e" filled="f" strokeweight=".21169mm">
                  <v:path arrowok="t" textboxrect="0,0,785079,0"/>
                </v:shape>
                <v:shape id="Shape 1413" o:spid="_x0000_s1098" style="position:absolute;left:47219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NjMQA&#10;AADdAAAADwAAAGRycy9kb3ducmV2LnhtbERP22oCMRB9F/oPYYS+adZWqq5GaQVRiiBesK/TzbhZ&#10;upksm3Rd/94UCr7N4VxntmhtKRqqfeFYwaCfgCDOnC44V3A6rnpjED4gaywdk4IbeVjMnzozTLW7&#10;8p6aQ8hFDGGfogITQpVK6TNDFn3fVcSRu7jaYoiwzqWu8RrDbSlfkuRNWiw4NhisaGko+zn8WgXD&#10;ye68H6/NV7sdhWa1/MDvS/Kp1HO3fZ+CCNSGh/jfvdFx/nDwCn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zYz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14" o:spid="_x0000_s1099" style="position:absolute;left:55031;top:6375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ZgsQA&#10;AADdAAAADwAAAGRycy9kb3ducmV2LnhtbERP22rCQBB9F/oPyxR8qxurqERXEVGxVCG1fsCQHZNg&#10;djbNrib267tCwbc5nOvMFq0pxY1qV1hW0O9FIIhTqwvOFJy+N28TEM4jaywtk4I7OVjMXzozjLVt&#10;+ItuR5+JEMIuRgW591UspUtzMuh6tiIO3NnWBn2AdSZ1jU0IN6V8j6KRNFhwaMixolVO6eV4NQo+&#10;Br/lZWsNns0hGU+SffK5/mmU6r62yykIT61/iv/dOx3mD/tDeHwTT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2YL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415" o:spid="_x0000_s1100" style="position:absolute;left:55069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1GMIA&#10;AADdAAAADwAAAGRycy9kb3ducmV2LnhtbERPTYvCMBC9L/gfwgh7W1NlFbcaRYUFT4LVi7ehmW2K&#10;zSQ20Xb/vVlY8DaP9znLdW8b8aA21I4VjEcZCOLS6ZorBefT98ccRIjIGhvHpOCXAqxXg7cl5tp1&#10;fKRHESuRQjjkqMDE6HMpQ2nIYhg5T5y4H9dajAm2ldQtdincNnKSZTNpsebUYNDTzlB5Le5WQXE/&#10;mNv8cJk007jddV/e69vsotT7sN8sQETq40v8797rNP9zPIW/b9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DUYwgAAAN0AAAAPAAAAAAAAAAAAAAAAAJgCAABkcnMvZG93&#10;bnJldi54bWxQSwUGAAAAAAQABAD1AAAAhwMAAAAA&#10;" path="m,1806444l,e" filled="f" strokeweight=".21169mm">
                  <v:path arrowok="t" textboxrect="0,0,0,1806444"/>
                </v:shape>
                <v:shape id="Shape 1416" o:spid="_x0000_s1101" style="position:absolute;left:67036;top:63720;width:0;height:18065;visibility:visible;mso-wrap-style:square;v-text-anchor:top" coordsize="0,180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uFMQA&#10;AADdAAAADwAAAGRycy9kb3ducmV2LnhtbERP22oCMRB9L/gPYYS+1axFrK5GUUEsUihe0NdxM24W&#10;N5NlE9ft35tCoW9zONeZzltbioZqXzhW0O8lIIgzpwvOFRwP67cRCB+QNZaOScEPeZjPOi9TTLV7&#10;8I6afchFDGGfogITQpVK6TNDFn3PVcSRu7raYoiwzqWu8RHDbSnfk2QoLRYcGwxWtDKU3fZ3q2Aw&#10;/j7tRhtzbr8+QrNeLfFyTbZKvXbbxQREoDb8i//cnzrOH/SH8PtNP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bhTEAAAA3QAAAA8AAAAAAAAAAAAAAAAAmAIAAGRycy9k&#10;b3ducmV2LnhtbFBLBQYAAAAABAAEAPUAAACJAwAAAAA=&#10;" path="m,1806444l,e" filled="f" strokeweight=".21172mm">
                  <v:path arrowok="t" textboxrect="0,0,0,1806444"/>
                </v:shape>
                <v:shape id="Shape 1417" o:spid="_x0000_s1102" style="position:absolute;top:8182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qW8EA&#10;AADdAAAADwAAAGRycy9kb3ducmV2LnhtbERP32vCMBB+H/g/hBN8m6lzU6lGGYOBb8462OvRnG2x&#10;udQktvG/N4PB3u7j+3mbXTSt6Mn5xrKC2TQDQVxa3XCl4Pv0+bwC4QOyxtYyKbiTh9129LTBXNuB&#10;j9QXoRIphH2OCuoQulxKX9Zk0E9tR5y4s3UGQ4KuktrhkMJNK1+ybCENNpwaauzoo6byUtyMgsLE&#10;w63/Ou7j2+HHzQfEeOKrUpNxfF+DCBTDv/jPvddp/utsCb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ralv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418" o:spid="_x0000_s1103" style="position:absolute;top:9775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+KcQA&#10;AADdAAAADwAAAGRycy9kb3ducmV2LnhtbESPT2vDMAzF74N9B6PBbqvT/SkjrVvKYNBb17TQq4i1&#10;JDSWU9tNvG8/HQa7Sbyn935abbLr1Ughdp4NzGcFKOLa244bA6fj59M7qJiQLfaeycAPRdis7+9W&#10;WFo/8YHGKjVKQjiWaKBNaSi1jnVLDuPMD8SiffvgMMkaGm0DThLuev1cFAvtsGNpaHGgj5bqS3Vz&#10;BiqX97fx67DLb/tzeJkQ85Gvxjw+5O0SVKKc/s1/1zsr+K9zwZV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/in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419" o:spid="_x0000_s1104" style="position:absolute;left:38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2gsUA&#10;AADdAAAADwAAAGRycy9kb3ducmV2LnhtbERPS2vCQBC+F/oflin0UnRjKUFjNtIHLeJB8AFeh+yY&#10;xGRnQ3ar0V/vCoK3+fiek85604gjda6yrGA0jEAQ51ZXXCjYbn4HYxDOI2tsLJOCMzmYZc9PKSba&#10;nnhFx7UvRAhhl6CC0vs2kdLlJRl0Q9sSB25vO4M+wK6QusNTCDeNfI+iWBqsODSU2NJ3SXm9/jcK&#10;4lj2i/pn+VUfdvPL4a3G7eoPlXp96T+nIDz1/iG+u+c6zP8YT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faCxQAAAN0AAAAPAAAAAAAAAAAAAAAAAJgCAABkcnMv&#10;ZG93bnJldi54bWxQSwUGAAAAAAQABAD1AAAAigMAAAAA&#10;" path="m,1600646l,e" filled="f" strokeweight=".21172mm">
                  <v:path arrowok="t" textboxrect="0,0,0,1600646"/>
                </v:shape>
                <v:shape id="Shape 1420" o:spid="_x0000_s1105" style="position:absolute;left:3201;top:81823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QpMIA&#10;AADdAAAADwAAAGRycy9kb3ducmV2LnhtbESPT4vCMBDF7wt+hzCCtzW1iErXKIsgeF3/nYdm2ma3&#10;mZQmavfbOwfB2wzvzXu/WW8H36o79dEFNjCbZqCIy2Ad1wbOp/3nClRMyBbbwGTgnyJsN6OPNRY2&#10;PPiH7sdUKwnhWKCBJqWu0DqWDXmM09ARi1aF3mOSta+17fEh4b7VeZYttEfH0tBgR7uGyr/jzRuo&#10;uuutsu3c/a6u+XJX8sy5xcWYyXj4/gKVaEhv8+v6YAV/ngu/fCMj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9CkwgAAAN0AAAAPAAAAAAAAAAAAAAAAAJgCAABkcnMvZG93&#10;bnJldi54bWxQSwUGAAAAAAQABAD1AAAAhwMAAAAA&#10;" path="m,l1844554,e" filled="f" strokeweight=".21169mm">
                  <v:path arrowok="t" textboxrect="0,0,1844554,0"/>
                </v:shape>
                <v:shape id="Shape 1421" o:spid="_x0000_s1106" style="position:absolute;left:3201;top:97753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1P8EA&#10;AADdAAAADwAAAGRycy9kb3ducmV2LnhtbERPTWuDQBC9B/oflin0VlclpMG4ShEKvTZpcx7cUbd1&#10;Z8VdE/vvu4VAbvN4n1PWqx3FhWZvHCvIkhQEceu04V7B5+nteQ/CB2SNo2NS8Ese6uphU2Kh3ZU/&#10;6HIMvYgh7AtUMIQwFVL6diCLPnETceQ6N1sMEc691DNeY7gdZZ6mO2nRcGwYcKJmoPbnuFgF3XRe&#10;Oj1uzff+nL80LWfG7L6UenpcXw8gAq3hLr6533Wcv80z+P8mni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3dT/BAAAA3QAAAA8AAAAAAAAAAAAAAAAAmAIAAGRycy9kb3du&#10;cmV2LnhtbFBLBQYAAAAABAAEAPUAAACGAwAAAAA=&#10;" path="m,l1844554,e" filled="f" strokeweight=".21169mm">
                  <v:path arrowok="t" textboxrect="0,0,1844554,0"/>
                </v:shape>
                <v:shape id="Shape 1422" o:spid="_x0000_s1107" style="position:absolute;left:3239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uTsQA&#10;AADdAAAADwAAAGRycy9kb3ducmV2LnhtbERPTWvCQBC9C/6HZQQvUjcNEkp0lWpRxENBK3gdstMk&#10;JjsbsqtGf70rFHqbx/uc2aIztbhS60rLCt7HEQjizOqScwXHn/XbBwjnkTXWlknBnRws5v3eDFNt&#10;b7yn68HnIoSwS1FB4X2TSumyggy6sW2IA/drW4M+wDaXusVbCDe1jKMokQZLDg0FNrQqKKsOF6Mg&#10;SWS3q76+l9X5tH2cRxUe9xtUajjoPqcgPHX+X/zn3uowfxL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rk7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423" o:spid="_x0000_s1108" style="position:absolute;left:21646;top:8182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eFMQA&#10;AADdAAAADwAAAGRycy9kb3ducmV2LnhtbERPTYvCMBC9C/6HMAteZE1Xl+J2jSKySi97UNeDt6EZ&#10;27LNpCRR6783guBtHu9zZovONOJCzteWFXyMEhDEhdU1lwr+9uv3KQgfkDU2lknBjTws5v3eDDNt&#10;r7ylyy6UIoawz1BBFUKbSemLigz6kW2JI3eyzmCI0JVSO7zGcNPIcZKk0mDNsaHCllYVFf+7s1Hw&#10;m+aHzSqdkutOMs1/JsPj+uus1OCtW36DCNSFl/jpznWc/zmewO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3hT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24" o:spid="_x0000_s1109" style="position:absolute;left:21646;top:9775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GYMQA&#10;AADdAAAADwAAAGRycy9kb3ducmV2LnhtbERPTWvCQBC9C/0PywhepG60EmzqKkW05NJD03rwNmTH&#10;JJidDburxn/vCgVv83ifs1z3phUXcr6xrGA6SUAQl1Y3XCn4+929LkD4gKyxtUwKbuRhvXoZLDHT&#10;9so/dClCJWII+wwV1CF0mZS+rMmgn9iOOHJH6wyGCF0ltcNrDDetnCVJKg02HBtq7GhTU3kqzkbB&#10;d5rvvzbpglx/lGm+fRsfdu9npUbD/vMDRKA+PMX/7lzH+fPZH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RmD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25" o:spid="_x0000_s1110" style="position:absolute;left:21684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2OsQA&#10;AADdAAAADwAAAGRycy9kb3ducmV2LnhtbERPTWvCQBC9F/wPywheim4qNUh0FdvSIj0IUcHrkB2T&#10;mOxsyK6a+uvdguBtHu9z5svO1OJCrSstK3gbRSCIM6tLzhXsd9/DKQjnkTXWlknBHzlYLnovc0y0&#10;vXJKl63PRQhhl6CCwvsmkdJlBRl0I9sQB+5oW4M+wDaXusVrCDe1HEdRLA2WHBoKbOizoKzano2C&#10;OJbdb/W1+ahOh/Xt9FrhPv1BpQb9bjUD4anzT/HDvdZh/vt4Av/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Njr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426" o:spid="_x0000_s1111" style="position:absolute;left:26296;top:8182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l6MMA&#10;AADdAAAADwAAAGRycy9kb3ducmV2LnhtbERPTUvDQBC9C/6HZQQvYictEiR2W0pLoRcPxl68Ddlp&#10;Nm12NmS33fjvXUHwNo/3Ocv15Hp14zF0XjTMZwUolsabTloNx8/98yuoEEkM9V5YwzcHWK/u75ZU&#10;GZ/kg291bFUOkVCRBhvjUCGGxrKjMPMDS+ZOfnQUMxxbNCOlHO56XBRFiY46yQ2WBt5abi711Wn4&#10;OuM+pXd8OtcYr5syTTs6Wq0fH6bNG6jIU/wX/7kPJs9/WZTw+00+AV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l6M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427" o:spid="_x0000_s1112" style="position:absolute;left:26296;top:9775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Ac8MA&#10;AADdAAAADwAAAGRycy9kb3ducmV2LnhtbERPTWsCMRC9F/wPYQq9lDpbKVpWo4hF6KWHrl68DZtx&#10;s3YzWTbRbP99Uyj0No/3OavN6Dp14yG0XjQ8TwtQLLU3rTQajof90yuoEEkMdV5YwzcH2Kwndysq&#10;jU/yybcqNiqHSChJg42xLxFDbdlRmPqeJXNnPziKGQ4NmoFSDncdzopijo5ayQ2Wet5Zrr+qq9Nw&#10;uuA+pQ98vFQYr9t5Gt/oaLV+uB+3S1CRx/gv/nO/mzz/ZbaA32/yC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Ac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428" o:spid="_x0000_s1113" style="position:absolute;left:26334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ZpMcA&#10;AADdAAAADwAAAGRycy9kb3ducmV2LnhtbESPQWvCQBCF70L/wzKFXqRuFAmSukprqUgPBaPQ65Cd&#10;JjHZ2ZDdavTXdw4FbzO8N+99s1wPrlVn6kPt2cB0koAiLrytuTRwPHw8L0CFiGyx9UwGrhRgvXoY&#10;LTGz/sJ7OuexVBLCIUMDVYxdpnUoKnIYJr4jFu3H9w6jrH2pbY8XCXetniVJqh3WLA0VdrSpqGjy&#10;X2cgTfXw2bx/vTWn793tNG7wuN+iMU+Pw+sLqEhDvJv/r3dW8Ocz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pmaTHAAAA3QAAAA8AAAAAAAAAAAAAAAAAmAIAAGRy&#10;cy9kb3ducmV2LnhtbFBLBQYAAAAABAAEAPUAAACMAwAAAAA=&#10;" path="m,1600646l,e" filled="f" strokeweight=".21172mm">
                  <v:path arrowok="t" textboxrect="0,0,0,1600646"/>
                </v:shape>
                <v:shape id="Shape 1429" o:spid="_x0000_s1114" style="position:absolute;left:36586;top:8182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VMYA&#10;AADdAAAADwAAAGRycy9kb3ducmV2LnhtbESP3YrCMBCF7xd8hzDC3oimlmXRahQRxGUXBP/wdmjG&#10;ttpMapPV+vZGELyb4Zw535nxtDGluFLtCssK+r0IBHFqdcGZgt120R2AcB5ZY2mZFNzJwXTS+hhj&#10;ou2N13Td+EyEEHYJKsi9rxIpXZqTQdezFXHQjrY26MNaZ1LXeAvhppRxFH1LgwUHQo4VzXNKz5t/&#10;E7jH847vl1j6Uyf6W+4Pnd9BsVLqs93MRiA8Nf5tfl3/6FD/Kx7C85swgp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IAVM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430" o:spid="_x0000_s1115" style="position:absolute;left:36586;top:9775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/FMYA&#10;AADdAAAADwAAAGRycy9kb3ducmV2LnhtbESPTWsCQQyG7wX/wxDBi+isWopsd5RSKBWFQtXSa9jJ&#10;ftSdzLoz6vrvm0Oht4S8H0+yde8adaUu1J4NzKYJKOLc25pLA8fD22QJKkRki41nMnCnAOvV4CHD&#10;1Pobf9J1H0slIRxSNFDF2KZah7wih2HqW2K5Fb5zGGXtSm07vEm4a/Q8SZ60w5qlocKWXivKT/uL&#10;k97idOT7ea7jzzjZvX99j7fL+sOY0bB/eQYVqY//4j/3xgr+40L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E/FM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431" o:spid="_x0000_s1116" style="position:absolute;left:36624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m5MUA&#10;AADdAAAADwAAAGRycy9kb3ducmV2LnhtbERPTWvCQBC9C/0PyxS8SLOxllBiVqkWRTwIWsHrkJ0m&#10;MdnZkF019td3hUJv83ifk81704grda6yrGAcxSCIc6srLhQcv1Yv7yCcR9bYWCYFd3Iwnz0NMky1&#10;vfGergdfiBDCLkUFpfdtKqXLSzLoItsSB+7bdgZ9gF0hdYe3EG4a+RrHiTRYcWgosaVlSXl9uBgF&#10;SSL7bf25W9Tn0+bnPKrxuF+jUsPn/mMKwlPv/8V/7o0O898mY3h8E0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qbkxQAAAN0AAAAPAAAAAAAAAAAAAAAAAJgCAABkcnMv&#10;ZG93bnJldi54bWxQSwUGAAAAAAQABAD1AAAAigMAAAAA&#10;" path="m,1600646l,e" filled="f" strokeweight=".21172mm">
                  <v:path arrowok="t" textboxrect="0,0,0,1600646"/>
                </v:shape>
                <v:shape id="Shape 1432" o:spid="_x0000_s1117" style="position:absolute;left:47180;top:81823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XnsMA&#10;AADdAAAADwAAAGRycy9kb3ducmV2LnhtbERPzWrCQBC+C32HZQq96aZpEImukhQKvbSi9gGmu2MS&#10;mp0N2W2S+vRuQfA2H9/vbHaTbcVAvW8cK3heJCCItTMNVwq+Tm/zFQgfkA22jknBH3nYbR9mG8yN&#10;G/lAwzFUIoawz1FBHUKXS+l1TRb9wnXEkTu73mKIsK+k6XGM4baVaZIspcWGY0ONHb3WpH+Ov1YB&#10;lp/dmPLHqSzGA+psr+n74pV6epyKNYhAU7iLb+53E+dnLyn8fxN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XnsMAAADdAAAADwAAAAAAAAAAAAAAAACYAgAAZHJzL2Rv&#10;d25yZXYueG1sUEsFBgAAAAAEAAQA9QAAAIgDAAAAAA==&#10;" path="m,l785079,e" filled="f" strokeweight=".21169mm">
                  <v:path arrowok="t" textboxrect="0,0,785079,0"/>
                </v:shape>
                <v:shape id="Shape 1433" o:spid="_x0000_s1118" style="position:absolute;left:47180;top:97753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yBcIA&#10;AADdAAAADwAAAGRycy9kb3ducmV2LnhtbERPzWrCQBC+F3yHZYTe6kYTpERXUaHQS1uifYBxd0yC&#10;2dmQ3SapT+8WCt7m4/ud9Xa0jeip87VjBfNZAoJYO1NzqeD79PbyCsIHZIONY1LwSx62m8nTGnPj&#10;Bi6oP4ZSxBD2OSqoQmhzKb2uyKKfuZY4chfXWQwRdqU0HQ4x3DZykSRLabHm2FBhS4eK9PX4YxXg&#10;/rMdFvxx2u+GAnX2pel880o9T8fdCkSgMTzE/+53E+dnaQp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nIFwgAAAN0AAAAPAAAAAAAAAAAAAAAAAJgCAABkcnMvZG93&#10;bnJldi54bWxQSwUGAAAAAAQABAD1AAAAhwMAAAAA&#10;" path="m,l785079,e" filled="f" strokeweight=".21169mm">
                  <v:path arrowok="t" textboxrect="0,0,785079,0"/>
                </v:shape>
                <v:shape id="Shape 1434" o:spid="_x0000_s1119" style="position:absolute;left:47219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FfMQA&#10;AADdAAAADwAAAGRycy9kb3ducmV2LnhtbERPS2vCQBC+F/wPywheim5qJUh0FatYpAfBB3gdsmMS&#10;k50N2VWjv75bKHibj+8503lrKnGjxhWWFXwMIhDEqdUFZwqOh3V/DMJ5ZI2VZVLwIAfzWedtiom2&#10;d97Rbe8zEULYJagg975OpHRpTgbdwNbEgTvbxqAPsMmkbvAewk0lh1EUS4MFh4Yca1rmlJb7q1EQ&#10;x7L9KVfbr/Jy2jwv7yUed9+oVK/bLiYgPLX+Jf53b3SYP/ocwd834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BXz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435" o:spid="_x0000_s1120" style="position:absolute;left:55031;top:81823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gecQA&#10;AADdAAAADwAAAGRycy9kb3ducmV2LnhtbERP22rCQBB9F/oPyxR8001rWyV1lSJaLFaIlw8YsmMS&#10;zM7G7GqiX+8WCr7N4VxnPG1NKS5Uu8Kygpd+BII4tbrgTMF+t+iNQDiPrLG0TAqu5GA6eeqMMda2&#10;4Q1dtj4TIYRdjApy76tYSpfmZND1bUUcuIOtDfoA60zqGpsQbkr5GkUf0mDBoSHHimY5pcft2Sj4&#10;GdzK47c1eDDrZDhKfpPV/NQo1X1uvz5BeGr9Q/zvXuow/23wDn/fhB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IHn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436" o:spid="_x0000_s1121" style="position:absolute;left:55031;top:97753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+DsQA&#10;AADdAAAADwAAAGRycy9kb3ducmV2LnhtbERP22rCQBB9L/gPywi+1Y21qERXkaKlUoV4+YAhOybB&#10;7GzMbk30691CoW9zONeZLVpTihvVrrCsYNCPQBCnVhecKTgd168TEM4jaywtk4I7OVjMOy8zjLVt&#10;eE+3g89ECGEXo4Lc+yqW0qU5GXR9WxEH7mxrgz7AOpO6xiaEm1K+RdFIGiw4NORY0UdO6eXwYxRs&#10;ho/y8mkNns0uGU+SbfK9ujZK9brtcgrCU+v/xX/uLx3mvw9H8Pt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vg7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437" o:spid="_x0000_s1122" style="position:absolute;left:55069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q38QA&#10;AADdAAAADwAAAGRycy9kb3ducmV2LnhtbESPQUsDQQyF74L/YYjgReysWlTWTksVCnp024u3uBNn&#10;lu5klp3Ybv+9EQRvL+R9L3mL1ZR6c6CxdJkd3MwqMMRt9h0HB7vt5voRTBFkj31mcnCiAqvl+dkC&#10;a5+P/E6HRoLREC41OogiQ21taSMlLLM8EOvuK48JRccxWD/iUcNTb2+r6t4m7FgvRBzoJVK7b76T&#10;vjHtTqL81fzjbR0+9/K8CU107vJiWj+BEZrk3/xHv3rl5ncP8NtGJd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Kt/EAAAA3QAAAA8AAAAAAAAAAAAAAAAAmAIAAGRycy9k&#10;b3ducmV2LnhtbFBLBQYAAAAABAAEAPUAAACJAwAAAAA=&#10;" path="m,1600646l,e" filled="f" strokeweight=".21169mm">
                  <v:path arrowok="t" textboxrect="0,0,0,1600646"/>
                </v:shape>
                <v:shape id="Shape 1438" o:spid="_x0000_s1123" style="position:absolute;left:67036;top:81785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PecgA&#10;AADdAAAADwAAAGRycy9kb3ducmV2LnhtbESPT2vCQBDF74LfYZmCF9FNbQmSuoptaZEeBP9Ar0N2&#10;msRkZ0N2q9FP3zkUvM3w3rz3m8Wqd406UxcqzwYepwko4tzbigsDx8PHZA4qRGSLjWcycKUAq+Vw&#10;sMDM+gvv6LyPhZIQDhkaKGNsM61DXpLDMPUtsWg/vnMYZe0KbTu8SLhr9CxJUu2wYmkosaW3kvJ6&#10;/+sMpKnuv+r37Wt9+t7cTuMaj7tPNGb00K9fQEXq4938f72xgv/8J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8A95yAAAAN0AAAAPAAAAAAAAAAAAAAAAAJgCAABk&#10;cnMvZG93bnJldi54bWxQSwUGAAAAAAQABAD1AAAAjQMAAAAA&#10;" path="m,1600646l,e" filled="f" strokeweight=".21172mm">
                  <v:path arrowok="t" textboxrect="0,0,0,1600646"/>
                </v:shape>
                <w10:wrap anchorx="page"/>
              </v:group>
            </w:pict>
          </mc:Fallback>
        </mc:AlternateConten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абство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Борьба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рарну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ю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еформу.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ятельност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</w:p>
    <w:p w:rsidR="00786574" w:rsidRPr="003E702C" w:rsidRDefault="00786574" w:rsidP="00786574">
      <w:pPr>
        <w:widowControl w:val="0"/>
        <w:spacing w:after="0" w:line="292" w:lineRule="auto"/>
        <w:ind w:left="504" w:right="97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б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ратье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кхов</w:t>
      </w:r>
      <w:proofErr w:type="spellEnd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кт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еформ,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мероприяти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я,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тоги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Гражданска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установлени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атур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Суллы.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Восстани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партака.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Участи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ждански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войнах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92" w:lineRule="auto"/>
        <w:ind w:left="504" w:right="1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Первый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триумвира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Юлий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Цезарь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пут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асти,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дикта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ура.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Борьба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ме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у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аследника</w:t>
      </w:r>
      <w:r w:rsidRPr="003E702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аря.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Побед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Окт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ави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</w:t>
      </w:r>
      <w:proofErr w:type="spellEnd"/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анов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мператорско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вл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сти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92" w:lineRule="auto"/>
        <w:ind w:left="504" w:right="175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Октавиа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proofErr w:type="spellEnd"/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Август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Император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има: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авоева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ел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правители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03.202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03.202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981EE2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786574"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="00786574"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786574"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03.202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981EE2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786574"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786574"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786574"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Практическа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абота;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786574" w:rsidRPr="003E702C">
          <w:pgSz w:w="11900" w:h="16840"/>
          <w:pgMar w:top="670" w:right="822" w:bottom="0" w:left="750" w:header="0" w:footer="0" w:gutter="0"/>
          <w:cols w:num="3" w:space="708" w:equalWidth="0">
            <w:col w:w="4261" w:space="1500"/>
            <w:col w:w="2748" w:space="156"/>
            <w:col w:w="1661" w:space="0"/>
          </w:cols>
        </w:sectPr>
      </w:pP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10"/>
      <w:proofErr w:type="gramEnd"/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_page_32_0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lastRenderedPageBreak/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имск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перия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те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рритория,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управ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92" w:lineRule="auto"/>
        <w:ind w:left="504" w:right="1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6880" behindDoc="1" locked="0" layoutInCell="0" allowOverlap="1" wp14:anchorId="70C0BD7C" wp14:editId="2D3238C8">
                <wp:simplePos x="0" y="0"/>
                <wp:positionH relativeFrom="page">
                  <wp:posOffset>422926</wp:posOffset>
                </wp:positionH>
                <wp:positionV relativeFrom="paragraph">
                  <wp:posOffset>-490332</wp:posOffset>
                </wp:positionV>
                <wp:extent cx="6707471" cy="9024597"/>
                <wp:effectExtent l="0" t="0" r="0" b="0"/>
                <wp:wrapNone/>
                <wp:docPr id="1439" name="drawingObject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024597"/>
                          <a:chOff x="0" y="0"/>
                          <a:chExt cx="6707471" cy="9024597"/>
                        </a:xfrm>
                        <a:noFill/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811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20128" y="3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23940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164683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168494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629632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633443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58619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662431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718095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721906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503175" y="3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506985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703659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15968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811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20128" y="159683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23940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164683" y="15968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168494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629632" y="159683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633443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658619" y="159683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662431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718095" y="159683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721906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503175" y="159683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506985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703659" y="1593019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318985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811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20128" y="3189854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23940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164683" y="318985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168494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629632" y="318985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633443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658619" y="318985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662431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718095" y="318985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721906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503175" y="3189854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506985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703659" y="3186044"/>
                            <a:ext cx="0" cy="15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1">
                                <a:moveTo>
                                  <a:pt x="0" y="1593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478288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11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20128" y="478288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23940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164683" y="478288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168494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629632" y="478288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633443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658619" y="478288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662431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718095" y="478288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721906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503175" y="478288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506985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703659" y="477907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0" y="5308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811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20128" y="5308810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23940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164683" y="5308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168494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629632" y="5308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633443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658619" y="5308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662431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718095" y="5308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721906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503175" y="5308810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506985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703659" y="5304997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0" y="69018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811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20128" y="690183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23940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164683" y="69018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168494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629632" y="69018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633443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658619" y="69018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662431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718095" y="690183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721906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503175" y="690183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506985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703659" y="6898029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742776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0" y="902078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811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20128" y="742776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20128" y="902078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23940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164683" y="742776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164683" y="902078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168494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629632" y="742776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629632" y="902078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633443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658619" y="742776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658619" y="902078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662431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718095" y="742776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718095" y="902078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4721906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503175" y="742776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503175" y="902078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506985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703659" y="7423949"/>
                            <a:ext cx="0" cy="160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646">
                                <a:moveTo>
                                  <a:pt x="0" y="1600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236F8" id="drawingObject1439" o:spid="_x0000_s1026" style="position:absolute;margin-left:33.3pt;margin-top:-38.6pt;width:528.15pt;height:710.6pt;z-index:-251609600;mso-position-horizontal-relative:page" coordsize="67074,9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" o:allowincell="f">
                <v:shape id="Shape 1440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dMsQA&#10;AADdAAAADwAAAGRycy9kb3ducmV2LnhtbESPQWvDMAyF74P+B6PBbquzrSsjrVvGYNBb17TQq4i1&#10;JDSWU9tNvH8/HQa7Sbyn9z6tt9n1aqQQO88GnuYFKOLa244bA6fj5+MbqJiQLfaeycAPRdhuZndr&#10;LK2f+EBjlRolIRxLNNCmNJRax7olh3HuB2LRvn1wmGQNjbYBJwl3vX4uiqV22LE0tDjQR0v1pbo5&#10;A5XL+9v4ddjl1/05vEyI+chXYx7u8/sKVKKc/s1/1zsr+IuF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3TL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441" o:spid="_x0000_s1028" style="position:absolute;left:38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kSsQA&#10;AADdAAAADwAAAGRycy9kb3ducmV2LnhtbERPS2vCQBC+F/oflil4qxuLiKSuYnyA2ItNarwO2TEJ&#10;zc6G7Krx33cFobf5+J4zW/SmEVfqXG1ZwWgYgSAurK65VPCTbd+nIJxH1thYJgV3crCYv77MMNb2&#10;xt90TX0pQgi7GBVU3rexlK6oyKAb2pY4cGfbGfQBdqXUHd5CuGnkRxRNpMGaQ0OFLa0qKn7Ti1GQ&#10;t/m92J82bpukx6/ksM6SfLVWavDWLz9BeOr9v/jp3ukwfzweweO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pEr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442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O6MAA&#10;AADdAAAADwAAAGRycy9kb3ducmV2LnhtbERPTYvCMBC9C/sfwix409RSVKppWYQFr+qu56GZttFm&#10;Upqo9d9vFgRv83ifsy1H24k7Dd44VrCYJyCIK6cNNwp+Tt+zNQgfkDV2jknBkzyUxcdki7l2Dz7Q&#10;/RgaEUPY56igDaHPpfRVSxb93PXEkavdYDFEODRSD/iI4baTaZIspUXDsaHFnnYtVdfjzSqo+/Ot&#10;1l1mLutzutpVvDBm+avU9HP82oAINIa3+OXe6zg/y1L4/yae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oO6MAAAADdAAAADwAAAAAAAAAAAAAAAACYAgAAZHJzL2Rvd25y&#10;ZXYueG1sUEsFBgAAAAAEAAQA9QAAAIUDAAAAAA==&#10;" path="m,l1844554,e" filled="f" strokeweight=".21169mm">
                  <v:path arrowok="t" textboxrect="0,0,1844554,0"/>
                </v:shape>
                <v:shape id="Shape 1443" o:spid="_x0000_s1030" style="position:absolute;left:323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fpsQA&#10;AADdAAAADwAAAGRycy9kb3ducmV2LnhtbERPTWvCQBC9C/6HZYTedGMrRVJXMVqh6EVjm16H7JgE&#10;s7Mhu9X4712h4G0e73Nmi87U4kKtqywrGI8iEMS51RUXCr6Pm+EUhPPIGmvLpOBGDhbzfm+GsbZX&#10;PtAl9YUIIexiVFB638RSurwkg25kG+LAnWxr0AfYFlK3eA3hppavUfQuDVYcGkpsaFVSfk7/jIKs&#10;yW759vfTbZL0Z5fs18ckW62Vehl0yw8Qnjr/FP+7v3SYP5m8we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dn6b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444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jwMQA&#10;AADdAAAADwAAAGRycy9kb3ducmV2LnhtbERPS2vCQBC+F/oflin0UnSjhmBTVxFRycVDfRx6G7Jj&#10;EpqdDburpv/eFYTe5uN7zmzRm1ZcyfnGsoLRMAFBXFrdcKXgeNgMpiB8QNbYWiYFf+RhMX99mWGu&#10;7Y2/6boPlYgh7HNUUIfQ5VL6siaDfmg74sidrTMYInSV1A5vMdy0cpwkmTTYcGyosaNVTeXv/mIU&#10;7LLitF1lU3L9WWbFevLxs/m8KPX+1i+/QATqw7/46S50nJ+mKTy+i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o8D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45" o:spid="_x0000_s1032" style="position:absolute;left:2168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iScUA&#10;AADdAAAADwAAAGRycy9kb3ducmV2LnhtbERPS2vCQBC+F/oflhG81Y2iUlI3ofEBUi9tbNPrkJ0m&#10;odnZkF01/vuuIPQ2H99zVulgWnGm3jWWFUwnEQji0uqGKwWfx93TMwjnkTW2lknBlRykyePDCmNt&#10;L/xB59xXIoSwi1FB7X0XS+nKmgy6ie2IA/dje4M+wL6SusdLCDetnEXRUhpsODTU2NG6pvI3PxkF&#10;RVdcy7fvrdtl+dche98cs2K9UWo8Gl5fQHga/L/47t7rMH8+X8Dt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KJJ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446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ASMMA&#10;AADdAAAADwAAAGRycy9kb3ducmV2LnhtbERPTUvDQBC9C/6HZQQv0k6UEiTttpSWghcPxl68Ddlp&#10;Nm12NmS33fjvXUHwNo/3OavN5Hp14zF0XjQ8zwtQLI03nbQajp+H2SuoEEkM9V5YwzcH2Kzv71ZU&#10;GZ/kg291bFUOkVCRBhvjUCGGxrKjMPcDS+ZOfnQUMxxbNCOlHO56fCmKEh11khssDbyz3Fzqq9Pw&#10;dcZDSu/4dK4xXrdlmvZ0tFo/PkzbJajIU/wX/7nfTJ6/WJTw+00+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WASM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447" o:spid="_x0000_s1034" style="position:absolute;left:2633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ZpcUA&#10;AADdAAAADwAAAGRycy9kb3ducmV2LnhtbERPS2vCQBC+F/oflhG81Y0iWlI3ofEBUi9tbNPrkJ0m&#10;odnZkF01/vuuIPQ2H99zVulgWnGm3jWWFUwnEQji0uqGKwWfx93TMwjnkTW2lknBlRykyePDCmNt&#10;L/xB59xXIoSwi1FB7X0XS+nKmgy6ie2IA/dje4M+wL6SusdLCDetnEXRQhpsODTU2NG6pvI3PxkF&#10;RVdcy7fvrdtl+dche98cs2K9UWo8Gl5fQHga/L/47t7rMH8+X8Lt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pml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448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Ab8UA&#10;AADdAAAADwAAAGRycy9kb3ducmV2LnhtbESPTWvCQBCG7wX/wzJCL6KbipQQXUUEaWmh4Bdeh+yY&#10;RLOzaXar8d93DoK3Geb9eGa26FytrtSGyrOBt1ECijj3tuLCwH63HqagQkS2WHsmA3cKsJj3XmaY&#10;WX/jDV23sVASwiFDA2WMTaZ1yEtyGEa+IZbbybcOo6xtoW2LNwl3tR4nybt2WLE0lNjQqqT8sv1z&#10;0nu67Pn+O9bxPEi+Pw7HwVda/Rjz2u+WU1CRuvgUP9yfVvAnE8GVb2QE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UBv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449" o:spid="_x0000_s1036" style="position:absolute;left:3662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oTMUA&#10;AADdAAAADwAAAGRycy9kb3ducmV2LnhtbERPS2vCQBC+F/oflhG81Y0iYlM3ofEBUi9tbNPrkJ0m&#10;odnZkF01/vuuIPQ2H99zVulgWnGm3jWWFUwnEQji0uqGKwWfx93TEoTzyBpby6TgSg7S5PFhhbG2&#10;F/6gc+4rEULYxaig9r6LpXRlTQbdxHbEgfuxvUEfYF9J3eMlhJtWzqJoIQ02HBpq7GhdU/mbn4yC&#10;oiuu5dv31u2y/OuQvW+OWbHeKDUeDa8vIDwN/l98d+91mD+fP8Pt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ahM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450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J0sUA&#10;AADdAAAADwAAAGRycy9kb3ducmV2LnhtbESPQWvCQBCF7wX/wzJCb3Wj2FJSN0EFoZe2qP0B090x&#10;CWZnQ3Y1qb/eORR6m+G9ee+bVTn6Vl2pj01gA/NZBorYBtdwZeD7uHt6BRUTssM2MBn4pQhlMXlY&#10;Ye7CwHu6HlKlJIRjjgbqlLpc62hr8hhnoSMW7RR6j0nWvtKux0HCfasXWfaiPTYsDTV2tK3Jng8X&#10;bwA3n92w4I/jZj3s0S6/LP3cojGP03H9BirRmP7Nf9fvTvCXz8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wnSxQAAAN0AAAAPAAAAAAAAAAAAAAAAAJgCAABkcnMv&#10;ZG93bnJldi54bWxQSwUGAAAAAAQABAD1AAAAigMAAAAA&#10;" path="m,l785079,e" filled="f" strokeweight=".21169mm">
                  <v:path arrowok="t" textboxrect="0,0,785079,0"/>
                </v:shape>
                <v:shape id="Shape 1451" o:spid="_x0000_s1038" style="position:absolute;left:4721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yl8UA&#10;AADdAAAADwAAAGRycy9kb3ducmV2LnhtbERPTWvCQBC9F/wPywi91Y3SiqRugtEKpV5qbNPrkB2T&#10;YHY2ZLca/31XEHqbx/ucZTqYVpypd41lBdNJBIK4tLrhSsHXYfu0AOE8ssbWMim4koM0GT0sMdb2&#10;wns6574SIYRdjApq77tYSlfWZNBNbEccuKPtDfoA+0rqHi8h3LRyFkVzabDh0FBjR+uaylP+axQU&#10;XXEtP37e3DbLv3fZ5+aQFeuNUo/jYfUKwtPg/8V397sO859fpnD7Jp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jKX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452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drcUA&#10;AADdAAAADwAAAGRycy9kb3ducmV2LnhtbERP22rCQBB9L/Qflin4Vjf1UkPqKqVUUWwh2n7AkB2T&#10;YHY2za4m+vWuIPRtDuc603lnKnGixpWWFbz0IxDEmdUl5wp+fxbPMQjnkTVWlknBmRzMZ48PU0y0&#10;bXlLp53PRQhhl6CCwvs6kdJlBRl0fVsTB25vG4M+wCaXusE2hJtKDqLoVRosOTQUWNNHQdlhdzQK&#10;1sNLdVhag3vznU7i9CvdfP61SvWeuvc3EJ46/y++u1c6zB+NB3D7Jp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12txQAAAN0AAAAPAAAAAAAAAAAAAAAAAJgCAABkcnMv&#10;ZG93bnJldi54bWxQSwUGAAAAAAQABAD1AAAAigMAAAAA&#10;" path="m,l1204295,e" filled="f" strokeweight=".21169mm">
                  <v:path arrowok="t" textboxrect="0,0,1204295,0"/>
                </v:shape>
                <v:shape id="Shape 1453" o:spid="_x0000_s1040" style="position:absolute;left:5506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eV8MA&#10;AADdAAAADwAAAGRycy9kb3ducmV2LnhtbERPzWrCQBC+C77DMkJvdROrIqmriNDSSxUTH2CanSZb&#10;s7Npdqvx7V2h4G0+vt9ZrnvbiDN13jhWkI4TEMSl04YrBcfi7XkBwgdkjY1jUnAlD+vVcLDETLsL&#10;H+ich0rEEPYZKqhDaDMpfVmTRT92LXHkvl1nMUTYVVJ3eInhtpGTJJlLi4ZjQ40tbWsqT/mfVcBl&#10;u383+5+iSH+3abH7zCf5l1HqadRvXkEE6sND/O/+0HH+dPYC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eV8MAAADdAAAADwAAAAAAAAAAAAAAAACYAgAAZHJzL2Rv&#10;d25yZXYueG1sUEsFBgAAAAAEAAQA9QAAAIgDAAAAAA==&#10;" path="m,1593019l,e" filled="f" strokeweight=".21169mm">
                  <v:path arrowok="t" textboxrect="0,0,0,1593019"/>
                </v:shape>
                <v:shape id="Shape 1454" o:spid="_x0000_s1041" style="position:absolute;left:6703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RD8UA&#10;AADdAAAADwAAAGRycy9kb3ducmV2LnhtbERPS2vCQBC+F/oflhG81Y2iUlI3ofEBUi9tbNPrkJ0m&#10;odnZkF01/vuuIPQ2H99zVulgWnGm3jWWFUwnEQji0uqGKwWfx93TMwjnkTW2lknBlRykyePDCmNt&#10;L/xB59xXIoSwi1FB7X0XS+nKmgy6ie2IA/dje4M+wL6SusdLCDetnEXRUhpsODTU2NG6pvI3PxkF&#10;RVdcy7fvrdtl+dche98cs2K9UWo8Gl5fQHga/L/47t7rMH++mMPt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ZEP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455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JMIA&#10;AADdAAAADwAAAGRycy9kb3ducmV2LnhtbERPTWsCMRC9F/ofwhS8SM22qMhqFC1UxFt1ex83Y3Zx&#10;M1mS6K7/3giF3ubxPmex6m0jbuRD7VjBxygDQVw6XbNRUBy/32cgQkTW2DgmBXcKsFq+viww167j&#10;H7odohEphEOOCqoY21zKUFZkMYxcS5y4s/MWY4LeSO2xS+G2kZ9ZNpUWa04NFbb0VVF5OVytAiPr&#10;381wuD95fSqvnSsus60plBq89es5iEh9/Bf/uXc6zR9PJvD8Jp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V8kwgAAAN0AAAAPAAAAAAAAAAAAAAAAAJgCAABkcnMvZG93&#10;bnJldi54bWxQSwUGAAAAAAQABAD1AAAAhwMAAAAA&#10;" path="m,l320128,e" filled="f" strokeweight=".21186mm">
                  <v:path arrowok="t" textboxrect="0,0,320128,0"/>
                </v:shape>
                <v:shape id="Shape 1456" o:spid="_x0000_s1043" style="position:absolute;left:38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0q8EA&#10;AADdAAAADwAAAGRycy9kb3ducmV2LnhtbERPTU8CMRC9m/gfmiHxJl2MErJSCJIgXlkI52E77G7c&#10;Tms7wPrvrYmJt3l5nzNfDq5XV4qp82xgMi5AEdfedtwYOOw3jzNQSZAt9p7JwDclWC7u7+ZYWn/j&#10;HV0raVQO4VSigVYklFqnuiWHaewDcebOPjqUDGOjbcRbDne9fiqKqXbYcW5oMdC6pfqzujgD224l&#10;ko7HcP5an3an8MZVfN8a8zAaVq+ghAb5F/+5P2ye//wyhd9v8gl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P9Kv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457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7bY8UA&#10;AADdAAAADwAAAGRycy9kb3ducmV2LnhtbERPS2vCQBC+C/6HZYTe6sZgrY2uUu0D8RBo6sXbkB2T&#10;YHY2zW5N/PddoeBtPr7nLNe9qcWFWldZVjAZRyCIc6srLhQcvj8e5yCcR9ZYWyYFV3KwXg0HS0y0&#10;7fiLLpkvRAhhl6CC0vsmkdLlJRl0Y9sQB+5kW4M+wLaQusUuhJtaxlE0kwYrDg0lNrQtKT9nv0ZB&#10;uvnZp+7z7aWO3/0m6+IrHueZUg+j/nUBwlPv7+J/906H+dOnZ7h9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ttjxQAAAN0AAAAPAAAAAAAAAAAAAAAAAJgCAABkcnMv&#10;ZG93bnJldi54bWxQSwUGAAAAAAQABAD1AAAAigMAAAAA&#10;" path="m,l1844554,e" filled="f" strokeweight=".21186mm">
                  <v:path arrowok="t" textboxrect="0,0,1844554,0"/>
                </v:shape>
                <v:shape id="Shape 1458" o:spid="_x0000_s1045" style="position:absolute;left:323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FQsMA&#10;AADdAAAADwAAAGRycy9kb3ducmV2LnhtbESPQU/DMAyF70j8h8hI3FgKAoTKsmlMgnFdh3b2Gq+t&#10;aJyQmK38e3xA4mbrPb/3eb6cwmhOlMsQ2cHtrAJD3EY/cOfgY/d68wSmCLLHMTI5+KECy8XlxRxr&#10;H8+8pVMjndEQLjU66EVSbW1pewpYZjERq3aMOaDomjvrM541PIz2rqoebcCBtaHHROue2s/mOzjY&#10;DCuRst+n49f6sD2kF27y28a566tp9QxGaJJ/89/1u1f8+wfF1W90BLv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FQs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459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BssIA&#10;AADdAAAADwAAAGRycy9kb3ducmV2LnhtbERPTYvCMBC9C/sfwix403RFZa1GWQWhB0HbVc9DM9sW&#10;m0lpslr/vREEb/N4n7NYdaYWV2pdZVnB1zACQZxbXXGh4Pi7HXyDcB5ZY22ZFNzJwWr50VtgrO2N&#10;U7pmvhAhhF2MCkrvm1hKl5dk0A1tQxy4P9sa9AG2hdQt3kK4qeUoiqbSYMWhocSGNiXll+zfKLDr&#10;0/mwPqZyMxnt0invk+ySJ0r1P7ufOQhPnX+LX+5Eh/njyQy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wGywgAAAN0AAAAPAAAAAAAAAAAAAAAAAJgCAABkcnMvZG93&#10;bnJldi54bWxQSwUGAAAAAAQABAD1AAAAhwMAAAAA&#10;" path="m,l464949,e" filled="f" strokeweight=".21186mm">
                  <v:path arrowok="t" textboxrect="0,0,464949,0"/>
                </v:shape>
                <v:shape id="Shape 1460" o:spid="_x0000_s1047" style="position:absolute;left:2168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D+cMA&#10;AADdAAAADwAAAGRycy9kb3ducmV2LnhtbESPQU/DMAyF70j8h8hI3FgKQhMqy6YxCcZ1ZdrZa7y2&#10;onFCYrby7/EBiZut9/ze58VqCqM5Uy5DZAf3swoMcRv9wJ2D/cfr3ROYIsgex8jk4IcKrJbXVwus&#10;fbzwjs6NdEZDuNTooBdJtbWl7SlgmcVErNop5oCia+6sz3jR8DDah6qa24ADa0OPiTY9tZ/Nd3Cw&#10;HdYi5XBIp6/NcXdML9zkt61ztzfT+hmM0CT/5r/rd6/4j3Pl1290BL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D+cMAAADdAAAADwAAAAAAAAAAAAAAAACYAgAAZHJzL2Rv&#10;d25yZXYueG1sUEsFBgAAAAAEAAQA9QAAAIgDAAAAAA==&#10;" path="m,1593024l,e" filled="f" strokeweight=".21172mm">
                  <v:path arrowok="t" textboxrect="0,0,0,1593024"/>
                </v:shape>
                <v:shape id="Shape 1461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TiMMA&#10;AADdAAAADwAAAGRycy9kb3ducmV2LnhtbERPS4vCMBC+L/gfwgh7W1NFilSjiC/2tGBXD96GZmyr&#10;zaQ20Xb/vRGEvc3H95zZojOVeFDjSssKhoMIBHFmdcm5gsPv9msCwnlkjZVlUvBHDhbz3scME21b&#10;3tMj9bkIIewSVFB4XydSuqwgg25ga+LAnW1j0AfY5FI32IZwU8lRFMXSYMmhocCaVgVl1/RuFEwO&#10;5WXtNj8tneKNvK3T6HjeXZX67HfLKQhPnf8Xv93fOswfx0N4fR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TiMMAAADdAAAADwAAAAAAAAAAAAAAAACYAgAAZHJzL2Rv&#10;d25yZXYueG1sUEsFBgAAAAAEAAQA9QAAAIgDAAAAAA==&#10;" path="m,l1028986,e" filled="f" strokeweight=".21186mm">
                  <v:path arrowok="t" textboxrect="0,0,1028986,0"/>
                </v:shape>
                <v:shape id="Shape 1462" o:spid="_x0000_s1049" style="position:absolute;left:2633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g4FcEA&#10;AADdAAAADwAAAGRycy9kb3ducmV2LnhtbERPTWsCMRC9F/wPYYTealYpUlajqNDaq1vxPG7G3cXN&#10;JE2muv33TaHQ2zze5yzXg+vVjWLqPBuYTgpQxLW3HTcGjh+vTy+gkiBb7D2TgW9KsF6NHpZYWn/n&#10;A90qaVQO4VSigVYklFqnuiWHaeIDceYuPjqUDGOjbcR7Dne9nhXFXDvsODe0GGjXUn2tvpyBfbcR&#10;SadTuHzuzodz2HIV3/bGPI6HzQKU0CD/4j/3u83zn+cz+P0mn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YOBX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463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X3cQA&#10;AADdAAAADwAAAGRycy9kb3ducmV2LnhtbERPS2vCQBC+C/0PyxS86cZagqauoRQCuTSl6sXbkJ0m&#10;odnZkN086q93C4Xe5uN7ziGdTStG6l1jWcFmHYEgLq1uuFJwOWerHQjnkTW2lknBDzlIjw+LAyba&#10;TvxJ48lXIoSwS1BB7X2XSOnKmgy6te2IA/dle4M+wL6SuscphJtWPkVRLA02HBpq7OitpvL7NBgF&#10;H3zOML8W46Yb5zy7ufchLvZKLR/n1xcQnmb/L/5z5zrMf4638PtNOEEe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193EAAAA3QAAAA8AAAAAAAAAAAAAAAAAmAIAAGRycy9k&#10;b3ducmV2LnhtbFBLBQYAAAAABAAEAPUAAACJAwAAAAA=&#10;" path="m,l1059476,e" filled="f" strokeweight=".21186mm">
                  <v:path arrowok="t" textboxrect="0,0,1059476,0"/>
                </v:shape>
                <v:shape id="Shape 1464" o:spid="_x0000_s1051" style="position:absolute;left:36624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F+sEA&#10;AADdAAAADwAAAGRycy9kb3ducmV2LnhtbERPTWsCMRC9F/wPYYTeatYiUlajqNDaq1vxPG7G3cXN&#10;JE2muv33TaHQ2zze5yzXg+vVjWLqPBuYTgpQxLW3HTcGjh+vTy+gkiBb7D2TgW9KsF6NHpZYWn/n&#10;A90qaVQO4VSigVYklFqnuiWHaeIDceYuPjqUDGOjbcR7Dne9fi6KuXbYcW5oMdCupfpafTkD+24j&#10;kk6ncPncnQ/nsOUqvu2NeRwPmwUooUH+xX/ud5vnz+Yz+P0mn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9Bfr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465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Ct8QA&#10;AADdAAAADwAAAGRycy9kb3ducmV2LnhtbESPwW7CMBBE75X4B2uRuBWnFUEoxaCqVUWvJHzAyl6S&#10;lHidxm4S8vU1EhK3Xc3M29ntfrSN6KnztWMFL8sEBLF2puZSwan4et6A8AHZYOOYFFzJw343e9pi&#10;ZtzAR+rzUIoIYZ+hgiqENpPS64os+qVriaN2dp3FENeulKbDIcJtI1+TZC0t1hwvVNjSR0X6kv/Z&#10;SEnrQRdp2dDvz+clp2maDu2k1GI+vr+BCDSGh/me/jax/mqdwu2bOIL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QrfEAAAA3QAAAA8AAAAAAAAAAAAAAAAAmAIAAGRycy9k&#10;b3ducmV2LnhtbFBLBQYAAAAABAAEAPUAAACJAwAAAAA=&#10;" path="m,l785079,e" filled="f" strokeweight=".21186mm">
                  <v:path arrowok="t" textboxrect="0,0,785079,0"/>
                </v:shape>
                <v:shape id="Shape 1466" o:spid="_x0000_s1053" style="position:absolute;left:4721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+FsEA&#10;AADdAAAADwAAAGRycy9kb3ducmV2LnhtbERPTWsCMRC9F/ofwhS81WyLLGVrFBWqvbotnsfNuLu4&#10;maTJqNt/3xQKvc3jfc58ObpBXSmm3rOBp2kBirjxtufWwOfH2+MLqCTIFgfPZOCbEiwX93dzrKy/&#10;8Z6utbQqh3Cq0EAnEiqtU9ORwzT1gThzJx8dSoax1TbiLYe7QT8XRakd9pwbOgy06ag51xdnYNev&#10;RNLhEE5fm+P+GNZcx+3OmMnDuHoFJTTKv/jP/W7z/FlZwu83+QS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jPhb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467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rb8cA&#10;AADdAAAADwAAAGRycy9kb3ducmV2LnhtbERPS2vCQBC+C/0PywheRDeVohJdRVpsa1vw1UtvQ3ZM&#10;gtnZmF1N9Nd3CwVv8/E9ZzpvTCEuVLncsoLHfgSCOLE651TB937ZG4NwHlljYZkUXMnBfPbQmmKs&#10;bc1buux8KkIIuxgVZN6XsZQuycig69uSOHAHWxn0AVap1BXWIdwUchBFQ2kw59CQYUnPGSXH3dko&#10;eDluzt3Fx+fP69dqdHsb1+tTV6+V6rSbxQSEp8bfxf/udx3mPw1H8PdNO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1a2/HAAAA3QAAAA8AAAAAAAAAAAAAAAAAmAIAAGRy&#10;cy9kb3ducmV2LnhtbFBLBQYAAAAABAAEAPUAAACMAwAAAAA=&#10;" path="m,l1204295,e" filled="f" strokeweight=".21186mm">
                  <v:path arrowok="t" textboxrect="0,0,1204295,0"/>
                </v:shape>
                <v:shape id="Shape 1468" o:spid="_x0000_s1055" style="position:absolute;left:55069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5rMUA&#10;AADdAAAADwAAAGRycy9kb3ducmV2LnhtbESPQWvCQBCF7wX/wzKCt7rRFpHoKiJaevBSFcHbkB2T&#10;YHY2ZFc3/vvOodDbDO/Ne98s171r1JO6UHs2MBlnoIgLb2suDZxP+/c5qBCRLTaeycCLAqxXg7cl&#10;5tYn/qHnMZZKQjjkaKCKsc21DkVFDsPYt8Si3XznMMraldp2mCTcNXqaZTPtsGZpqLClbUXF/fhw&#10;Bh5pjodLuW+vu91h+0UTDil9GDMa9psFqEh9/Df/XX9bwf+cCa58Iy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bmsxQAAAN0AAAAPAAAAAAAAAAAAAAAAAJgCAABkcnMv&#10;ZG93bnJldi54bWxQSwUGAAAAAAQABAD1AAAAigMAAAAA&#10;" path="m,1593024l,e" filled="f" strokeweight=".21169mm">
                  <v:path arrowok="t" textboxrect="0,0,0,1593024"/>
                </v:shape>
                <v:shape id="Shape 1469" o:spid="_x0000_s1056" style="position:absolute;left:67036;top:15930;width:0;height:15930;visibility:visible;mso-wrap-style:square;v-text-anchor:top" coordsize="0,159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qZMEA&#10;AADdAAAADwAAAGRycy9kb3ducmV2LnhtbERPTU8CMRC9m/AfmiHxJl2MIbJSCJAoXlkI52E77G7c&#10;Tms7wvrvrYmJt3l5n7NYDa5XV4qp82xgOilAEdfedtwYOB5eH55BJUG22HsmA9+UYLUc3S2wtP7G&#10;e7pW0qgcwqlEA61IKLVOdUsO08QH4sxdfHQoGcZG24i3HO56/VgUM+2w49zQYqBtS/VH9eUM7Lq1&#10;SDqdwuVze96fw4ar+LYz5n48rF9ACQ3yL/5zv9s8/2k2h99v8gl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qmTBAAAA3QAAAA8AAAAAAAAAAAAAAAAAmAIAAGRycy9kb3du&#10;cmV2LnhtbFBLBQYAAAAABAAEAPUAAACGAwAAAAA=&#10;" path="m,1593024l,e" filled="f" strokeweight=".21172mm">
                  <v:path arrowok="t" textboxrect="0,0,0,1593024"/>
                </v:shape>
                <v:shape id="Shape 1470" o:spid="_x0000_s1057" style="position:absolute;top:3189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Xj8QA&#10;AADdAAAADwAAAGRycy9kb3ducmV2LnhtbESPT2vDMAzF74N9B6PBbquzf91I65YyGPTWNS30KmI1&#10;CYvl1HYT79tPh8FuEu/pvZ+W6+x6NVKInWcDj7MCFHHtbceNgePh8+EdVEzIFnvPZOCHIqxXtzdL&#10;LK2feE9jlRolIRxLNNCmNJRax7olh3HmB2LRzj44TLKGRtuAk4S7Xj8VxVw77FgaWhzoo6X6u7o6&#10;A5XLu+v4td/m190pPE+I+cAXY+7v8mYBKlFO/+a/660V/Jc3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F4/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471" o:spid="_x0000_s1058" style="position:absolute;left:38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oOccA&#10;AADdAAAADwAAAGRycy9kb3ducmV2LnhtbESPT08CMRDF7yZ+h2ZIuEkXI2BWCjEqCScIfw56G7fj&#10;dsN2urZlWfj01oSE20zee795M513thYt+VA5VjAcZCCIC6crLhXsd4uHZxAhImusHZOCMwWYz+7v&#10;pphrd+INtdtYigThkKMCE2OTSxkKQxbDwDXESftx3mJMqy+l9nhKcFvLxywbS4sVpwsGG3ozVBy2&#10;R5so3x+mLXf4dVn7ol6599/J5wiV6ve61xcQkbp4M1/TS53qP02G8P9NGkH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aDnHAAAA3QAAAA8AAAAAAAAAAAAAAAAAmAIAAGRy&#10;cy9kb3ducmV2LnhtbFBLBQYAAAAABAAEAPUAAACMAwAAAAA=&#10;" path="m,1593031l,e" filled="f" strokeweight=".21172mm">
                  <v:path arrowok="t" textboxrect="0,0,0,1593031"/>
                </v:shape>
                <v:shape id="Shape 1472" o:spid="_x0000_s1059" style="position:absolute;left:3201;top:3189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EVcAA&#10;AADdAAAADwAAAGRycy9kb3ducmV2LnhtbERPTYvCMBC9C/sfwizsTdMWUanGIoLgVd3teWimbbSZ&#10;lCZq/febhQVv83ifsylG24kHDd44VpDOEhDEldOGGwXfl8N0BcIHZI2dY1LwIg/F9mOywVy7J5/o&#10;cQ6NiCHsc1TQhtDnUvqqJYt+5nriyNVusBgiHBqpB3zGcNvJLEkW0qLh2NBiT/uWqtv5bhXUfXmv&#10;dTc311WZLfcVp8YsfpT6+hx3axCBxvAW/7uPOs6fLzP4+yae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bEVcAAAADdAAAADwAAAAAAAAAAAAAAAACYAgAAZHJzL2Rvd25y&#10;ZXYueG1sUEsFBgAAAAAEAAQA9QAAAIUDAAAAAA==&#10;" path="m,l1844554,e" filled="f" strokeweight=".21169mm">
                  <v:path arrowok="t" textboxrect="0,0,1844554,0"/>
                </v:shape>
                <v:shape id="Shape 1473" o:spid="_x0000_s1060" style="position:absolute;left:3239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T1ccA&#10;AADdAAAADwAAAGRycy9kb3ducmV2LnhtbESPS0/DMBCE75X6H6ytxK11eDUorVshHhInEA0HuG3t&#10;JY6I18E2aeDXYySk3nY1M9/Orrej68RAIbaeFZwuChDE2puWGwUv9f38CkRMyAY7z6TgmyJsN9PJ&#10;GivjD/xMwy41IkM4VqjAptRXUkZtyWFc+J44a+8+OEx5DY00AQ8Z7jp5VhRL6bDlfMFiTzeW9Mfu&#10;y2XK/s4OTY1vP09Bd4/+9rN8vUSlTmbj9QpEojEdzf/pB5PrX5Tn8PdNHkF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9U9XHAAAA3QAAAA8AAAAAAAAAAAAAAAAAmAIAAGRy&#10;cy9kb3ducmV2LnhtbFBLBQYAAAAABAAEAPUAAACMAwAAAAA=&#10;" path="m,1593031l,e" filled="f" strokeweight=".21172mm">
                  <v:path arrowok="t" textboxrect="0,0,0,1593031"/>
                </v:shape>
                <v:shape id="Shape 1474" o:spid="_x0000_s1061" style="position:absolute;left:21646;top:3189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pfcQA&#10;AADdAAAADwAAAGRycy9kb3ducmV2LnhtbERPTWvCQBC9C/6HZYRepG7aSmqjqxSpkouHWj30NmTH&#10;JJidDburxn/vCoK3ebzPmS0604gzOV9bVvA2SkAQF1bXXCrY/a1eJyB8QNbYWCYFV/KwmPd7M8y0&#10;vfAvnbehFDGEfYYKqhDaTEpfVGTQj2xLHLmDdQZDhK6U2uElhptGvidJKg3WHBsqbGlZUXHcnoyC&#10;TZrv18t0Qq47yDT/+Rj+r75OSr0Muu8piEBdeIof7lzH+ePPM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aX3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475" o:spid="_x0000_s1062" style="position:absolute;left:21684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uOsYA&#10;AADdAAAADwAAAGRycy9kb3ducmV2LnhtbESPQU8CMRCF7yb8h2ZIvEkXImIWCiGoCScM4EFv43bY&#10;bthOl7YuC7/empB4m8l775s3s0Vna9GSD5VjBcNBBoK4cLriUsHH/u3hGUSIyBprx6TgQgEW897d&#10;DHPtzryldhdLkSAcclRgYmxyKUNhyGIYuIY4aQfnLca0+lJqj+cEt7UcZdmTtFhxumCwoZWh4rj7&#10;sYny/Wraco9f13df1Bv3cpp8jlGp+363nIKI1MV/8y291qn+42QMf9+kE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huOsYAAADdAAAADwAAAAAAAAAAAAAAAACYAgAAZHJz&#10;L2Rvd25yZXYueG1sUEsFBgAAAAAEAAQA9QAAAIsDAAAAAA==&#10;" path="m,1593031l,e" filled="f" strokeweight=".21172mm">
                  <v:path arrowok="t" textboxrect="0,0,0,1593031"/>
                </v:shape>
                <v:shape id="Shape 1476" o:spid="_x0000_s1063" style="position:absolute;left:26296;top:3189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K9cMA&#10;AADdAAAADwAAAGRycy9kb3ducmV2LnhtbERPTUvDQBC9C/6HZQQv0k4qEkvstpRKwYsHYy+9Ddlp&#10;NjU7G7Lbbvz3riB4m8f7nNVmcr268hg6LxoW8wIUS+NNJ62Gw+d+tgQVIomh3gtr+OYAm/XtzYoq&#10;45N88LWOrcohEirSYGMcKsTQWHYU5n5gydzJj45ihmOLZqSUw12Pj0VRoqNOcoOlgXeWm6/64jQc&#10;z7hP6R0fzjXGy7ZM0ysdrNb3d9P2BVTkKf6L/9xvJs9/ei7h95t8Aq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K9c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477" o:spid="_x0000_s1064" style="position:absolute;left:26334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V1scA&#10;AADdAAAADwAAAGRycy9kb3ducmV2LnhtbESPQU8CMRCF7yb+h2ZIvEkXA65ZKcQIJp4wgAe4jdth&#10;u2E7Xdq6LPx6a2LibSbvvW/eTOe9bURHPtSOFYyGGQji0umaKwWf27f7JxAhImtsHJOCCwWYz25v&#10;plhod+Y1dZtYiQThUKACE2NbSBlKQxbD0LXESTs4bzGm1VdSezwnuG3kQ5Y9Sos1pwsGW3o1VB43&#10;3zZRvpamq7a4v374slm5xSnfTVCpu0H/8gwiUh//zX/pd53qj/Mcfr9JI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VdbHAAAA3QAAAA8AAAAAAAAAAAAAAAAAmAIAAGRy&#10;cy9kb3ducmV2LnhtbFBLBQYAAAAABAAEAPUAAACMAwAAAAA=&#10;" path="m,1593031l,e" filled="f" strokeweight=".21172mm">
                  <v:path arrowok="t" textboxrect="0,0,0,1593031"/>
                </v:shape>
                <v:shape id="Shape 1478" o:spid="_x0000_s1065" style="position:absolute;left:36586;top:3189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K0sYA&#10;AADdAAAADwAAAGRycy9kb3ducmV2LnhtbESPTWsCQQyG7wX/wxDBi+isIq1sd5RSKBWFQtXSa9jJ&#10;ftSdzLoz6vrvm0Oht4S8H0+yde8adaUu1J4NzKYJKOLc25pLA8fD22QJKkRki41nMnCnAOvV4CHD&#10;1Pobf9J1H0slIRxSNFDF2KZah7wih2HqW2K5Fb5zGGXtSm07vEm4a/Q8SR61w5qlocKWXivKT/uL&#10;k97idOT7ea7jzzjZvX99j7fL+sOY0bB/eQYVqY//4j/3xgr+4kl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2K0s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479" o:spid="_x0000_s1066" style="position:absolute;left:36624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kP8cA&#10;AADdAAAADwAAAGRycy9kb3ducmV2LnhtbESPQU/DMAyF75P2HyIjcdtSELCtNJ3QYBInENsO42Ya&#10;01RrnC7JusKvJ0hI3Gy99z4/F8vBtqInHxrHCq6mGQjiyumGawW77XoyBxEissbWMSn4ogDLcjwq&#10;MNfuzG/Ub2ItEoRDjgpMjF0uZagMWQxT1xEn7dN5izGtvpba4znBbSuvs+xOWmw4XTDY0cpQddic&#10;bKJ8PJm+3uL796uv2hf3eJztb1Gpy4vh4R5EpCH+m//SzzrVv5kt4PebNIIs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VZD/HAAAA3QAAAA8AAAAAAAAAAAAAAAAAmAIAAGRy&#10;cy9kb3ducmV2LnhtbFBLBQYAAAAABAAEAPUAAACMAwAAAAA=&#10;" path="m,1593031l,e" filled="f" strokeweight=".21172mm">
                  <v:path arrowok="t" textboxrect="0,0,0,1593031"/>
                </v:shape>
                <v:shape id="Shape 1480" o:spid="_x0000_s1067" style="position:absolute;left:47180;top:3189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llcUA&#10;AADdAAAADwAAAGRycy9kb3ducmV2LnhtbESPQWvCQBCF7wX/wzJCb3WjiEjqJmih4KUVtT9gujtN&#10;gtnZkF1N9Nd3DoXeZnhv3vtmU46+VTfqYxPYwHyWgSK2wTVcGfg6v7+sQcWE7LANTAbuFKEsJk8b&#10;zF0Y+Ei3U6qUhHDM0UCdUpdrHW1NHuMsdMSi/YTeY5K1r7TrcZBw3+pFlq20x4alocaO3mqyl9PV&#10;G8DdZzcs+OO82w5HtMuDpe9HNOZ5Om5fQSUa07/573rvBH+5Fn75Rk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yWVxQAAAN0AAAAPAAAAAAAAAAAAAAAAAJgCAABkcnMv&#10;ZG93bnJldi54bWxQSwUGAAAAAAQABAD1AAAAigMAAAAA&#10;" path="m,l785079,e" filled="f" strokeweight=".21169mm">
                  <v:path arrowok="t" textboxrect="0,0,785079,0"/>
                </v:shape>
                <v:shape id="Shape 1481" o:spid="_x0000_s1068" style="position:absolute;left:47219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YHscA&#10;AADdAAAADwAAAGRycy9kb3ducmV2LnhtbESPzW7CMBCE70h9B2sr9QYOqLQoxaCqPxInEKSH9raN&#10;t3HUeB1sNwSeHiNV4rarmfl2dr7sbSM68qF2rGA8ykAQl07XXCn4KN6HMxAhImtsHJOCIwVYLm4G&#10;c8y1O/CWul2sRIJwyFGBibHNpQylIYth5FripP04bzGm1VdSezwkuG3kJMsepMWa0wWDLb0YKn93&#10;fzZRvt9MVxX4ddr4slm71/3j5xSVurvtn59AROrj1fyfXulU/342hss3aQS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2GB7HAAAA3QAAAA8AAAAAAAAAAAAAAAAAmAIAAGRy&#10;cy9kb3ducmV2LnhtbFBLBQYAAAAABAAEAPUAAACMAwAAAAA=&#10;" path="m,1593031l,e" filled="f" strokeweight=".21172mm">
                  <v:path arrowok="t" textboxrect="0,0,0,1593031"/>
                </v:shape>
                <v:shape id="Shape 1482" o:spid="_x0000_s1069" style="position:absolute;left:55031;top:3189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x6sQA&#10;AADdAAAADwAAAGRycy9kb3ducmV2LnhtbERP22rCQBB9F/yHZYS+mY22tCG6SiltqaiQqh8wZMck&#10;mJ1Ns1uT+vVuQfBtDuc682VvanGm1lWWFUyiGARxbnXFhYLD/mOcgHAeWWNtmRT8kYPlYjiYY6pt&#10;x9903vlChBB2KSoovW9SKV1ekkEX2YY4cEfbGvQBtoXULXYh3NRyGsfP0mDFoaHEht5Kyk+7X6Ng&#10;9XipT5/W4NFss5ck22Tr959OqYdR/zoD4an3d/HN/aXD/KdkCv/fh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cerEAAAA3QAAAA8AAAAAAAAAAAAAAAAAmAIAAGRycy9k&#10;b3ducmV2LnhtbFBLBQYAAAAABAAEAPUAAACJAwAAAAA=&#10;" path="m,l1204295,e" filled="f" strokeweight=".21169mm">
                  <v:path arrowok="t" textboxrect="0,0,1204295,0"/>
                </v:shape>
                <v:shape id="Shape 1483" o:spid="_x0000_s1070" style="position:absolute;left:55069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OX8MA&#10;AADdAAAADwAAAGRycy9kb3ducmV2LnhtbERPS4vCMBC+C/6HMMLeNFVXkWoUKShePNQH4m1oxrbY&#10;TLpNVuu/3ywI3ubje85i1ZpKPKhxpWUFw0EEgjizuuRcwem46c9AOI+ssbJMCl7kYLXsdhYYa/vk&#10;lB4Hn4sQwi5GBYX3dSylywoy6Aa2Jg7czTYGfYBNLnWDzxBuKjmKoqk0WHJoKLCmpKDsfvg1Crb7&#10;PabH4eUqf86vSZbukttmlCj11WvXcxCeWv8Rv907HeZ/z8bw/004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8OX8MAAADdAAAADwAAAAAAAAAAAAAAAACYAgAAZHJzL2Rv&#10;d25yZXYueG1sUEsFBgAAAAAEAAQA9QAAAIgDAAAAAA==&#10;" path="m,1593031l,e" filled="f" strokeweight=".21169mm">
                  <v:path arrowok="t" textboxrect="0,0,0,1593031"/>
                </v:shape>
                <v:shape id="Shape 1484" o:spid="_x0000_s1071" style="position:absolute;left:67036;top:31860;width:0;height:15930;visibility:visible;mso-wrap-style:square;v-text-anchor:top" coordsize="0,15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7hscA&#10;AADdAAAADwAAAGRycy9kb3ducmV2LnhtbESPQU/DMAyF70j8h8hIu7GUacBUmk5oGxKnTWwc4GYa&#10;01Q0TpeErtuvXyYhcbP13vv8XMwH24qefGgcK7gbZyCIK6cbrhW8715uZyBCRNbYOiYFRwowL6+v&#10;Csy1O/Ab9dtYiwThkKMCE2OXSxkqQxbD2HXESft23mJMq6+l9nhIcNvKSZY9SIsNpwsGO1oYqn62&#10;vzZRvlamr3f4edr4ql275f7x4x6VGt0Mz08gIg3x3/yXftWp/nQ2hcs3aQRZ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Bu4bHAAAA3QAAAA8AAAAAAAAAAAAAAAAAmAIAAGRy&#10;cy9kb3ducmV2LnhtbFBLBQYAAAAABAAEAPUAAACMAwAAAAA=&#10;" path="m,1593031l,e" filled="f" strokeweight=".21172mm">
                  <v:path arrowok="t" textboxrect="0,0,0,1593031"/>
                </v:shape>
                <v:shape id="Shape 1485" o:spid="_x0000_s1072" style="position:absolute;top:4782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OMYA&#10;AADdAAAADwAAAGRycy9kb3ducmV2LnhtbERPS2vCQBC+C/6HZYRepG58pJXUVUpBLAqFqocep9kx&#10;iWZnQ3abpP31XUHwNh/fcxarzpSiodoVlhWMRxEI4tTqgjMFx8P6cQ7CeWSNpWVS8EsOVst+b4GJ&#10;ti1/UrP3mQgh7BJUkHtfJVK6NCeDbmQr4sCdbG3QB1hnUtfYhnBTykkUPUmDBYeGHCt6yym97H+M&#10;gvjj7/vr2WzdOT02k91QT8vDeqPUw6B7fQHhqfN38c39rsP82TyG6zfhB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niOMYAAADdAAAADwAAAAAAAAAAAAAAAACYAgAAZHJz&#10;L2Rvd25yZXYueG1sUEsFBgAAAAAEAAQA9QAAAIsDAAAAAA==&#10;" path="m,l320128,e" filled="f" strokeweight=".21153mm">
                  <v:path arrowok="t" textboxrect="0,0,320128,0"/>
                </v:shape>
                <v:shape id="Shape 1486" o:spid="_x0000_s1073" style="position:absolute;left:38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+dMIA&#10;AADdAAAADwAAAGRycy9kb3ducmV2LnhtbERPzWoCMRC+C75DmEIvUrNKkWVrlCJI66EHtz7AdDNu&#10;FpNJ2KS6vr0RBG/z8f3Ocj04K87Ux86zgtm0AEHceN1xq+Dwu30rQcSErNF6JgVXirBejUdLrLS/&#10;8J7OdWpFDuFYoQKTUqikjI0hh3HqA3Hmjr53mDLsW6l7vORwZ+W8KBbSYce5wWCgjaHmVP87Be0k&#10;zOqd2c4nXzQ0f+HHlt3BKvX6Mnx+gEg0pKf44f7Wef57uYD7N/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b50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487" o:spid="_x0000_s1074" style="position:absolute;left:3201;top:4782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z78UA&#10;AADdAAAADwAAAGRycy9kb3ducmV2LnhtbERPS2uDQBC+F/oflin0VldL88BkE0qhUJJLYislt8Gd&#10;qujOirtR8++zgUBv8/E9Z72dTCsG6l1tWUESxSCIC6trLhX8fH++LEE4j6yxtUwKLuRgu3l8WGOq&#10;7chHGjJfihDCLkUFlfddKqUrKjLoItsRB+7P9gZ9gH0pdY9jCDetfI3juTRYc2iosKOPioomOxsF&#10;h2J3zprfmb40p32eHBd5Z7JEqeen6X0FwtPk/8V395cO89+WC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XPvxQAAAN0AAAAPAAAAAAAAAAAAAAAAAJgCAABkcnMv&#10;ZG93bnJldi54bWxQSwUGAAAAAAQABAD1AAAAigMAAAAA&#10;" path="m,l1844554,e" filled="f" strokeweight=".21153mm">
                  <v:path arrowok="t" textboxrect="0,0,1844554,0"/>
                </v:shape>
                <v:shape id="Shape 1488" o:spid="_x0000_s1075" style="position:absolute;left:3239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PncYA&#10;AADdAAAADwAAAGRycy9kb3ducmV2LnhtbESPQWvDMAyF74P+B6PBLmV1WsYIWd0yCmXbYYdl/QFa&#10;rMahtmxir03/fXUY7Cbxnt77tN5OwaszjXmIbGC5qEARd9EO3Bs4fO8fa1C5IFv0kcnAlTJsN7O7&#10;NTY2XviLzm3plYRwbtCAKyU1WufOUcC8iIlYtGMcAxZZx17bES8SHrxeVdWzDjiwNDhMtHPUndrf&#10;YKCfp2X74far+RtN3U/69PVw8MY83E+vL6AKTeXf/Hf9bgX/qRZc+UZG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PncYAAADdAAAADwAAAAAAAAAAAAAAAACYAgAAZHJz&#10;L2Rvd25yZXYueG1sUEsFBgAAAAAEAAQA9QAAAIsDAAAAAA==&#10;" path="m,525920l,e" filled="f" strokeweight=".21172mm">
                  <v:path arrowok="t" textboxrect="0,0,0,525920"/>
                </v:shape>
                <v:shape id="Shape 1489" o:spid="_x0000_s1076" style="position:absolute;left:21646;top:4782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dIsMA&#10;AADdAAAADwAAAGRycy9kb3ducmV2LnhtbERPTWsCMRC9C/6HMEJvNWstdt0aRQqVQvXg1oPHcTPd&#10;LG4myyZq+u+bQsHbPN7nLFbRtuJKvW8cK5iMMxDEldMN1woOX++POQgfkDW2jknBD3lYLYeDBRba&#10;3XhP1zLUIoWwL1CBCaErpPSVIYt+7DrixH273mJIsK+l7vGWwm0rn7JsJi02nBoMdvRmqDqXF6vA&#10;76bbbjMlmuSfaxuP8WTq84tSD6O4fgURKIa7+N/9odP853wOf9+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dIsMAAADdAAAADwAAAAAAAAAAAAAAAACYAgAAZHJzL2Rv&#10;d25yZXYueG1sUEsFBgAAAAAEAAQA9QAAAIgDAAAAAA==&#10;" path="m,l464949,e" filled="f" strokeweight=".21153mm">
                  <v:path arrowok="t" textboxrect="0,0,464949,0"/>
                </v:shape>
                <v:shape id="Shape 1490" o:spid="_x0000_s1077" style="position:absolute;left:21684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VRsYA&#10;AADdAAAADwAAAGRycy9kb3ducmV2LnhtbESPQWsCMRCF74X+hzCFXqRmlVLsapRSkNpDD139AeNm&#10;3Cwmk7BJdfvvnUOhtxnem/e+WW3G4NWFhtxHNjCbVqCI22h77gwc9tunBahckC36yGTglzJs1vd3&#10;K6xtvPI3XZrSKQnhXKMBV0qqtc6to4B5GhOxaKc4BCyyDp22A14lPHg9r6oXHbBnaXCY6N1Re25+&#10;goFukmbNp9vOJx80tsf05Rf9wRvz+DC+LUEVGsu/+e96ZwX/+VX45RsZ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EVRsYAAADdAAAADwAAAAAAAAAAAAAAAACYAgAAZHJz&#10;L2Rvd25yZXYueG1sUEsFBgAAAAAEAAQA9QAAAIsDAAAAAA==&#10;" path="m,525920l,e" filled="f" strokeweight=".21172mm">
                  <v:path arrowok="t" textboxrect="0,0,0,525920"/>
                </v:shape>
                <v:shape id="Shape 1491" o:spid="_x0000_s1078" style="position:absolute;left:26296;top:4782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xUMMA&#10;AADdAAAADwAAAGRycy9kb3ducmV2LnhtbERPS2vCQBC+F/wPyxS8iG6i1cbUVUQs5OqjPU+zYzaY&#10;nQ3ZVdN/3y0UepuP7zmrTW8bcafO144VpJMEBHHpdM2VgvPpfZyB8AFZY+OYFHyTh8168LTCXLsH&#10;H+h+DJWIIexzVGBCaHMpfWnIop+4ljhyF9dZDBF2ldQdPmK4beQ0SRbSYs2xwWBLO0Pl9XizCm7F&#10;vLl+vhYz40ajdHvKsq+PfabU8LnfvoEI1Id/8Z+70HH+yzKF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xUMMAAADdAAAADwAAAAAAAAAAAAAAAACYAgAAZHJzL2Rv&#10;d25yZXYueG1sUEsFBgAAAAAEAAQA9QAAAIgDAAAAAA==&#10;" path="m,l1028986,e" filled="f" strokeweight=".21153mm">
                  <v:path arrowok="t" textboxrect="0,0,1028986,0"/>
                </v:shape>
                <v:shape id="Shape 1492" o:spid="_x0000_s1079" style="position:absolute;left:26334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uqsMA&#10;AADdAAAADwAAAGRycy9kb3ducmV2LnhtbERPzWoCMRC+C32HMAUvUrMuIro1SimI9uChqw8w3Uw3&#10;S5NJ2KS6vn0jCL3Nx/c76+3grLhQHzvPCmbTAgRx43XHrYLzafeyBBETskbrmRTcKMJ28zRaY6X9&#10;lT/pUqdW5BCOFSowKYVKytgYchinPhBn7tv3DlOGfSt1j9cc7qwsi2IhHXacGwwGejfU/NS/TkE7&#10;CbP6w+zKyZ6G5isc7bI7W6XGz8PbK4hEQ/oXP9wHnefPVyXcv8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8uqsMAAADdAAAADwAAAAAAAAAAAAAAAACYAgAAZHJzL2Rv&#10;d25yZXYueG1sUEsFBgAAAAAEAAQA9QAAAIgDAAAAAA==&#10;" path="m,525920l,e" filled="f" strokeweight=".21172mm">
                  <v:path arrowok="t" textboxrect="0,0,0,525920"/>
                </v:shape>
                <v:shape id="Shape 1493" o:spid="_x0000_s1080" style="position:absolute;left:36586;top:4782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4scQA&#10;AADdAAAADwAAAGRycy9kb3ducmV2LnhtbERPTUsDMRC9C/6HMII3m7WK2G3TIkKh0ovWxdLbkEw3&#10;qZvJNont+u+NIHibx/uc2WLwnThRTC6wgttRBYJYB+O4VdC8L28eQaSMbLALTAq+KcFifnkxw9qE&#10;M7/RaZNbUUI41ajA5tzXUiZtyWMahZ64cPsQPeYCYytNxHMJ950cV9WD9Oi4NFjs6dmS/tx8eQXO&#10;6sPaxdds1hPd7I4f1Xb30ih1fTU8TUFkGvK/+M+9MmX+/eQOfr8p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OLHEAAAA3QAAAA8AAAAAAAAAAAAAAAAAmAIAAGRycy9k&#10;b3ducmV2LnhtbFBLBQYAAAAABAAEAPUAAACJAwAAAAA=&#10;" path="m,l1059476,e" filled="f" strokeweight=".21153mm">
                  <v:path arrowok="t" textboxrect="0,0,1059476,0"/>
                </v:shape>
                <v:shape id="Shape 1494" o:spid="_x0000_s1081" style="position:absolute;left:36624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TRcIA&#10;AADdAAAADwAAAGRycy9kb3ducmV2LnhtbERPzWoCMRC+F/oOYQpeRLOKFF2NUgrSevDQ1QcYN+Nm&#10;MZmETarr2zeC0Nt8fL+z2vTOiit1sfWsYDIuQBDXXrfcKDgetqM5iJiQNVrPpOBOETbr15cVltrf&#10;+IeuVWpEDuFYogKTUiiljLUhh3HsA3Hmzr5zmDLsGqk7vOVwZ+W0KN6lw5Zzg8FAn4bqS/XrFDTD&#10;MKl2ZjsdflFfn8LeztujVWrw1n8sQSTq07/46f7Wef5sMYPHN/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hNF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495" o:spid="_x0000_s1082" style="position:absolute;left:47180;top:4782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OG8UA&#10;AADdAAAADwAAAGRycy9kb3ducmV2LnhtbERPTWvCQBC9F/wPywi91Y1Sq0ZXEUtpLwWNhlyH7JgE&#10;s7Mhu4lpf323UOhtHu9zNrvB1KKn1lWWFUwnEQji3OqKCwWX89vTEoTzyBpry6TgixzstqOHDcba&#10;3vlEfeILEULYxaig9L6JpXR5SQbdxDbEgbva1qAPsC2kbvEewk0tZ1H0Ig1WHBpKbOhQUn5LOqMg&#10;+z4vbrzvus/X6vh+nfdpNuhUqcfxsF+D8DT4f/Gf+0OH+c+rOfx+E0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k4bxQAAAN0AAAAPAAAAAAAAAAAAAAAAAJgCAABkcnMv&#10;ZG93bnJldi54bWxQSwUGAAAAAAQABAD1AAAAigMAAAAA&#10;" path="m,l785079,e" filled="f" strokeweight=".21153mm">
                  <v:path arrowok="t" textboxrect="0,0,785079,0"/>
                </v:shape>
                <v:shape id="Shape 1496" o:spid="_x0000_s1083" style="position:absolute;left:47219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oqcIA&#10;AADdAAAADwAAAGRycy9kb3ducmV2LnhtbERPzWoCMRC+C32HMAUvolmliK5GKQVpe+jB1QcYN+Nm&#10;MZmETarr2zeC0Nt8fL+z3vbOiit1sfWsYDopQBDXXrfcKDgeduMFiJiQNVrPpOBOEbabl8EaS+1v&#10;vKdrlRqRQziWqMCkFEopY23IYZz4QJy5s+8cpgy7RuoObzncWTkrirl02HJuMBjow1B9qX6dgmYU&#10;ptW32c1Gn9TXp/BjF+3RKjV87d9XIBL16V/8dH/pPP9tOYfHN/k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Cip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497" o:spid="_x0000_s1084" style="position:absolute;left:55031;top:4782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/z8EA&#10;AADdAAAADwAAAGRycy9kb3ducmV2LnhtbESPQYvCMBCF7wv+hzCCtzVVxNVqFBEFb7pW8Do0Y1tM&#10;JqWJWv+9EQRvM7w3730zX7bWiDs1vnKsYNBPQBDnTldcKDhl298JCB+QNRrHpOBJHpaLzs8cU+0e&#10;/E/3YyhEDGGfooIyhDqV0uclWfR9VxNH7eIaiyGuTSF1g48Ybo0cJslYWqw4NpRY07qk/Hq8WQW7&#10;c5KF6WZysMaMLWbPgvaRR/W67WoGIlAbvubP9U5H/NH0D97fxBH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P8/BAAAA3QAAAA8AAAAAAAAAAAAAAAAAmAIAAGRycy9kb3du&#10;cmV2LnhtbFBLBQYAAAAABAAEAPUAAACGAwAAAAA=&#10;" path="m,l1204295,e" filled="f" strokeweight=".21153mm">
                  <v:path arrowok="t" textboxrect="0,0,1204295,0"/>
                </v:shape>
                <v:shape id="Shape 1498" o:spid="_x0000_s1085" style="position:absolute;left:55069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Is8gA&#10;AADdAAAADwAAAGRycy9kb3ducmV2LnhtbESPT2sCQQzF74V+hyEFb3W2UordOooKUj20/qvgMezE&#10;3aU7mWVm1G0/fXMQekt4L+/9Mpp0rlEXCrH2bOCpn4EiLrytuTTwtV88DkHFhGyx8UwGfijCZHx/&#10;N8Lc+itv6bJLpZIQjjkaqFJqc61jUZHD2PctsWgnHxwmWUOpbcCrhLtGD7LsRTusWRoqbGleUfG9&#10;OzsDi1/abz7eT7ONC5/rFR+Os257NKb30E3fQCXq0r/5dr20gv/8KrjyjYygx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1kizyAAAAN0AAAAPAAAAAAAAAAAAAAAAAJgCAABk&#10;cnMvZG93bnJldi54bWxQSwUGAAAAAAQABAD1AAAAjQMAAAAA&#10;" path="m,525920l,e" filled="f" strokeweight=".21169mm">
                  <v:path arrowok="t" textboxrect="0,0,0,525920"/>
                </v:shape>
                <v:shape id="Shape 1499" o:spid="_x0000_s1086" style="position:absolute;left:67036;top:4779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828IA&#10;AADdAAAADwAAAGRycy9kb3ducmV2LnhtbERPzWoCMRC+F3yHMIIX0axSiq5GkYJoDz109QHGzbhZ&#10;TCZhk+r69k2h0Nt8fL+z3vbOijt1sfWsYDYtQBDXXrfcKDif9pMFiJiQNVrPpOBJEbabwcsaS+0f&#10;/EX3KjUih3AsUYFJKZRSxtqQwzj1gThzV985TBl2jdQdPnK4s3JeFG/SYcu5wWCgd0P1rfp2Cppx&#10;mFUfZj8fH6ivL+HTLtqzVWo07HcrEIn69C/+cx91nv+6XMLvN/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7zb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500" o:spid="_x0000_s1087" style="position:absolute;top:5308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cPMUA&#10;AADdAAAADwAAAGRycy9kb3ducmV2LnhtbESPQWsCMRCF70L/Q5hCL1KzFhTZGqUVWqS36vY+bqbZ&#10;xc1kSaK7/vvOQehthvfmvW/W29F36koxtYENzGcFKOI62Jadger48bwClTKyxS4wGbhRgu3mYbLG&#10;0oaBv+l6yE5JCKcSDTQ596XWqW7IY5qFnli03xA9Zlmj0zbiIOG+0y9FsdQeW5aGBnvaNVSfDxdv&#10;wOn25306/TpFe6ovQ6jOq09XGfP0OL69gso05n/z/XpvBX9RCL9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Nw8xQAAAN0AAAAPAAAAAAAAAAAAAAAAAJgCAABkcnMv&#10;ZG93bnJldi54bWxQSwUGAAAAAAQABAD1AAAAigMAAAAA&#10;" path="m,l320128,e" filled="f" strokeweight=".21186mm">
                  <v:path arrowok="t" textboxrect="0,0,320128,0"/>
                </v:shape>
                <v:shape id="Shape 1501" o:spid="_x0000_s1088" style="position:absolute;left:38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6+cQA&#10;AADdAAAADwAAAGRycy9kb3ducmV2LnhtbERPTWsCMRC9F/ofwhS8SM1asMjWKKKUip669tDehmS6&#10;u7qZbDfRjf/eCAVv83ifM1tE24gzdb52rGA8ykAQa2dqLhV87d+fpyB8QDbYOCYFF/KwmD8+zDA3&#10;rudPOhehFCmEfY4KqhDaXEqvK7LoR64lTtyv6yyGBLtSmg77FG4b+ZJlr9JizamhwpZWFeljcbIK&#10;hi7q3fb0fTh8/Bz79d9QF8volRo8xeUbiEAx3MX/7o1J8yfZGG7fp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+vnEAAAA3QAAAA8AAAAAAAAAAAAAAAAAmAIAAGRycy9k&#10;b3ducmV2LnhtbFBLBQYAAAAABAAEAPUAAACJAwAAAAA=&#10;" path="m,1593032l,e" filled="f" strokeweight=".21172mm">
                  <v:path arrowok="t" textboxrect="0,0,0,1593032"/>
                </v:shape>
                <v:shape id="Shape 1502" o:spid="_x0000_s1089" style="position:absolute;left:3201;top:5308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Ye8MA&#10;AADdAAAADwAAAGRycy9kb3ducmV2LnhtbERPS2vCQBC+C/6HZYTedGOgRaOr+GiLeBAavXgbsmMS&#10;zM7G7NbEf98VhN7m43vOfNmZStypcaVlBeNRBII4s7rkXMHp+DWcgHAeWWNlmRQ8yMFy0e/NMdG2&#10;5R+6pz4XIYRdggoK7+tESpcVZNCNbE0cuIttDPoAm1zqBtsQbioZR9GHNFhyaCiwpk1B2TX9NQoO&#10;69v+4L630yr+9Ou0jR94nqRKvQ261QyEp87/i1/unQ7z36MYnt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Ye8MAAADdAAAADwAAAAAAAAAAAAAAAACYAgAAZHJzL2Rv&#10;d25yZXYueG1sUEsFBgAAAAAEAAQA9QAAAIgDAAAAAA==&#10;" path="m,l1844554,e" filled="f" strokeweight=".21186mm">
                  <v:path arrowok="t" textboxrect="0,0,1844554,0"/>
                </v:shape>
                <v:shape id="Shape 1503" o:spid="_x0000_s1090" style="position:absolute;left:3239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BFcUA&#10;AADdAAAADwAAAGRycy9kb3ducmV2LnhtbERPTWsCMRC9C/6HMEIvUrNWLGVrFLGUij257aG9Dcl0&#10;d3Uz2W6iG/+9EQq9zeN9zmIVbSPO1PnasYLpJANBrJ2puVTw+fF6/wTCB2SDjWNScCEPq+VwsMDc&#10;uJ73dC5CKVII+xwVVCG0uZReV2TRT1xLnLgf11kMCXalNB32Kdw28iHLHqXFmlNDhS1tKtLH4mQV&#10;jF3U77vT1+Hw9n3sX37HulhHr9TdKK6fQQSK4V/8596aNH+ezeD2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8EVxQAAAN0AAAAPAAAAAAAAAAAAAAAAAJgCAABkcnMv&#10;ZG93bnJldi54bWxQSwUGAAAAAAQABAD1AAAAigMAAAAA&#10;" path="m,1593032l,e" filled="f" strokeweight=".21172mm">
                  <v:path arrowok="t" textboxrect="0,0,0,1593032"/>
                </v:shape>
                <v:shape id="Shape 1504" o:spid="_x0000_s1091" style="position:absolute;left:21646;top:5308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OrMMA&#10;AADdAAAADwAAAGRycy9kb3ducmV2LnhtbERPTWvCQBC9F/wPywje6qZiQomuUgUhB6FNansesmMS&#10;zM6G7JrEf98tFHqbx/uc7X4yrRiod41lBS/LCARxaXXDlYLL5+n5FYTzyBpby6TgQQ72u9nTFlNt&#10;R85pKHwlQgi7FBXU3neplK6syaBb2o44cFfbG/QB9pXUPY4h3LRyFUWJNNhwaKixo2NN5a24GwX2&#10;8PX9cbjk8hivznnC71lxKzOlFvPpbQPC0+T/xX/uTIf5cbS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OrMMAAADdAAAADwAAAAAAAAAAAAAAAACYAgAAZHJzL2Rv&#10;d25yZXYueG1sUEsFBgAAAAAEAAQA9QAAAIgDAAAAAA==&#10;" path="m,l464949,e" filled="f" strokeweight=".21186mm">
                  <v:path arrowok="t" textboxrect="0,0,464949,0"/>
                </v:shape>
                <v:shape id="Shape 1505" o:spid="_x0000_s1092" style="position:absolute;left:21684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8+sQA&#10;AADdAAAADwAAAGRycy9kb3ducmV2LnhtbERPTWsCMRC9F/wPYQQvUrMKlrI1iiilpT257aG9Dcl0&#10;d3UzWTfRjf/eFARv83ifs1hF24gzdb52rGA6yUAQa2dqLhV8f70+PoPwAdlg45gUXMjDajl4WGBu&#10;XM87OhehFCmEfY4KqhDaXEqvK7LoJ64lTtyf6yyGBLtSmg77FG4bOcuyJ2mx5tRQYUubivShOFkF&#10;Yxf158fpZ79/+z302+NYF+volRoN4/oFRKAY7uKb+92k+fNsDv/fp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u/PrEAAAA3QAAAA8AAAAAAAAAAAAAAAAAmAIAAGRycy9k&#10;b3ducmV2LnhtbFBLBQYAAAAABAAEAPUAAACJAwAAAAA=&#10;" path="m,1593032l,e" filled="f" strokeweight=".21172mm">
                  <v:path arrowok="t" textboxrect="0,0,0,1593032"/>
                </v:shape>
                <v:shape id="Shape 1506" o:spid="_x0000_s1093" style="position:absolute;left:26296;top:5308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hwcQA&#10;AADdAAAADwAAAGRycy9kb3ducmV2LnhtbERPTWvCQBC9F/wPywje6m4Fg6RuglQrngpN7aG3ITsm&#10;0exszG5N+u+7hYK3ebzPWeejbcWNet841vA0VyCIS2carjQcP14fVyB8QDbYOiYNP+QhzyYPa0yN&#10;G/idbkWoRAxhn6KGOoQuldKXNVn0c9cRR+7keoshwr6SpschhttWLpRKpMWGY0ONHb3UVF6Kb6th&#10;dWzOW797G+gr2cnrtlCfp/1F69l03DyDCDSGu/jffTBx/lIl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IcHEAAAA3QAAAA8AAAAAAAAAAAAAAAAAmAIAAGRycy9k&#10;b3ducmV2LnhtbFBLBQYAAAAABAAEAPUAAACJAwAAAAA=&#10;" path="m,l1028986,e" filled="f" strokeweight=".21186mm">
                  <v:path arrowok="t" textboxrect="0,0,1028986,0"/>
                </v:shape>
                <v:shape id="Shape 1507" o:spid="_x0000_s1094" style="position:absolute;left:26334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HFsUA&#10;AADdAAAADwAAAGRycy9kb3ducmV2LnhtbERPTWsCMRC9C/6HMEIvUrMWtGVrFLGUij257aG9Dcl0&#10;d3Uz2W6iG/+9EQq9zeN9zmIVbSPO1PnasYLpJANBrJ2puVTw+fF6/wTCB2SDjWNScCEPq+VwsMDc&#10;uJ73dC5CKVII+xwVVCG0uZReV2TRT1xLnLgf11kMCXalNB32Kdw28iHL5tJizamhwpY2FeljcbIK&#10;xi7q993p63B4+z72L79jXayjV+puFNfPIALF8C/+c29Nmj/LHuH2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McWxQAAAN0AAAAPAAAAAAAAAAAAAAAAAJgCAABkcnMv&#10;ZG93bnJldi54bWxQSwUGAAAAAAQABAD1AAAAigMAAAAA&#10;" path="m,1593032l,e" filled="f" strokeweight=".21172mm">
                  <v:path arrowok="t" textboxrect="0,0,0,1593032"/>
                </v:shape>
                <v:shape id="Shape 1508" o:spid="_x0000_s1095" style="position:absolute;left:36586;top:5308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vkcYA&#10;AADdAAAADwAAAGRycy9kb3ducmV2LnhtbESPQWvCQBCF74L/YZlCb7qxUKmpm1CEQC61VL30NmTH&#10;JJidDdk1pv31nYPgbYb35r1vtvnkOjXSEFrPBlbLBBRx5W3LtYHTsVi8gQoR2WLnmQz8UoA8m8+2&#10;mFp/428aD7FWEsIhRQNNjH2qdagachiWvicW7ewHh1HWodZ2wJuEu06/JMlaO2xZGhrsaddQdTlc&#10;nYEvPhZY/uzHVT9OZfEXPq/r/caY56fp4x1UpCk+zPfr0gr+ayK48o2Mo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WvkcYAAADdAAAADwAAAAAAAAAAAAAAAACYAgAAZHJz&#10;L2Rvd25yZXYueG1sUEsFBgAAAAAEAAQA9QAAAIsDAAAAAA==&#10;" path="m,l1059476,e" filled="f" strokeweight=".21186mm">
                  <v:path arrowok="t" textboxrect="0,0,1059476,0"/>
                </v:shape>
                <v:shape id="Shape 1509" o:spid="_x0000_s1096" style="position:absolute;left:36624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2/8UA&#10;AADdAAAADwAAAGRycy9kb3ducmV2LnhtbERPTWsCMRC9C/6HMEIvUrMWlHZrFLGUij257aG9Dcl0&#10;d3Uz2W6iG/+9EQq9zeN9zmIVbSPO1PnasYLpJANBrJ2puVTw+fF6/wjCB2SDjWNScCEPq+VwsMDc&#10;uJ73dC5CKVII+xwVVCG0uZReV2TRT1xLnLgf11kMCXalNB32Kdw28iHL5tJizamhwpY2FeljcbIK&#10;xi7q993p63B4+z72L79jXayjV+puFNfPIALF8C/+c29Nmj/LnuD2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/b/xQAAAN0AAAAPAAAAAAAAAAAAAAAAAJgCAABkcnMv&#10;ZG93bnJldi54bWxQSwUGAAAAAAQABAD1AAAAigMAAAAA&#10;" path="m,1593032l,e" filled="f" strokeweight=".21172mm">
                  <v:path arrowok="t" textboxrect="0,0,0,1593032"/>
                </v:shape>
                <v:shape id="Shape 1510" o:spid="_x0000_s1097" style="position:absolute;left:47180;top:5308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dz8MA&#10;AADdAAAADwAAAGRycy9kb3ducmV2LnhtbESPwW7CQAxE75X4h5WReisbKqVCgQUhUFWuBD7Aypok&#10;kPWG7JaEfH19QOptLI+fZ1abwTXqQV2oPRuYzxJQxIW3NZcGzqfvjwWoEJEtNp7JwJMCbNaTtxVm&#10;1vd8pEceSyUQDhkaqGJsM61DUZHDMPMtsewuvnMYZexKbTvsBe4a/ZkkX9phzfKhwpZ2FRW3/NcJ&#10;Ja374pSWDd2v+1tO4zj+tKMx79NhuwQVaYj/5tf1wUr8dC75pY1I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dz8MAAADdAAAADwAAAAAAAAAAAAAAAACYAgAAZHJzL2Rv&#10;d25yZXYueG1sUEsFBgAAAAAEAAQA9QAAAIgDAAAAAA==&#10;" path="m,l785079,e" filled="f" strokeweight=".21186mm">
                  <v:path arrowok="t" textboxrect="0,0,785079,0"/>
                </v:shape>
                <v:shape id="Shape 1511" o:spid="_x0000_s1098" style="position:absolute;left:47219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sJMUA&#10;AADdAAAADwAAAGRycy9kb3ducmV2LnhtbERPTUvDQBC9F/wPywheSrOJYJHYbSmKKPbU6MHeht0x&#10;SZudjdlts/57t1DobR7vcxaraDtxosG3jhUUWQ6CWDvTcq3g6/N19gjCB2SDnWNS8EceVsubyQJL&#10;40be0qkKtUgh7EtU0ITQl1J63ZBFn7meOHE/brAYEhxqaQYcU7jt5H2ez6XFllNDgz09N6QP1dEq&#10;mLqoNx/H7/3+bXcYX36nulpHr9TdbVw/gQgUw1V8cb+bNP+hKOD8TTp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wkxQAAAN0AAAAPAAAAAAAAAAAAAAAAAJgCAABkcnMv&#10;ZG93bnJldi54bWxQSwUGAAAAAAQABAD1AAAAigMAAAAA&#10;" path="m,1593032l,e" filled="f" strokeweight=".21172mm">
                  <v:path arrowok="t" textboxrect="0,0,0,1593032"/>
                </v:shape>
                <v:shape id="Shape 1512" o:spid="_x0000_s1099" style="position:absolute;left:55031;top:5308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0F8cA&#10;AADdAAAADwAAAGRycy9kb3ducmV2LnhtbERPS2vCQBC+C/0PywheRDcKtRJdRVraalvw1UtvQ3ZM&#10;gtnZNLua2F/fFQRv8/E9ZzpvTCHOVLncsoJBPwJBnFidc6rge//aG4NwHlljYZkUXMjBfPbQmmKs&#10;bc1bOu98KkIIuxgVZN6XsZQuycig69uSOHAHWxn0AVap1BXWIdwUchhFI2kw59CQYUnPGSXH3cko&#10;eDluTt3Fx+fP29fq6e99XK9/u3qtVKfdLCYgPDX+Lr65lzrMfxwM4fpNOEH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ltBfHAAAA3QAAAA8AAAAAAAAAAAAAAAAAmAIAAGRy&#10;cy9kb3ducmV2LnhtbFBLBQYAAAAABAAEAPUAAACMAwAAAAA=&#10;" path="m,l1204295,e" filled="f" strokeweight=".21186mm">
                  <v:path arrowok="t" textboxrect="0,0,1204295,0"/>
                </v:shape>
                <v:shape id="Shape 1513" o:spid="_x0000_s1100" style="position:absolute;left:55069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p+MUA&#10;AADdAAAADwAAAGRycy9kb3ducmV2LnhtbERPTWsCMRC9F/ofwgjeanZrK2U1igiC7UGqbaG9DZtx&#10;s5hM1k2qq7/eFAre5vE+ZzLrnBVHakPtWUE+yEAQl17XXCn4/Fg+vIAIEVmj9UwKzhRgNr2/m2Ch&#10;/Yk3dNzGSqQQDgUqMDE2hZShNOQwDHxDnLidbx3GBNtK6hZPKdxZ+ZhlI+mw5tRgsKGFoXK//XUK&#10;3i92uLZPb83X98Ga13l+vvxUC6X6vW4+BhGpizfxv3ul0/znfAh/36QT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qn4xQAAAN0AAAAPAAAAAAAAAAAAAAAAAJgCAABkcnMv&#10;ZG93bnJldi54bWxQSwUGAAAAAAQABAD1AAAAigMAAAAA&#10;" path="m,1593032l,e" filled="f" strokeweight=".21169mm">
                  <v:path arrowok="t" textboxrect="0,0,0,1593032"/>
                </v:shape>
                <v:shape id="Shape 1514" o:spid="_x0000_s1101" style="position:absolute;left:67036;top:53049;width:0;height:15931;visibility:visible;mso-wrap-style:square;v-text-anchor:top" coordsize="0,159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PvMUA&#10;AADdAAAADwAAAGRycy9kb3ducmV2LnhtbERPTWsCMRC9F/ofwhS8SM1arJStUaRSFHvq2kN7G5Lp&#10;7upmsm6iG/+9EQq9zeN9zmwRbSPO1PnasYLxKANBrJ2puVTwtXt/fAHhA7LBxjEpuJCHxfz+boa5&#10;cT1/0rkIpUgh7HNUUIXQ5lJ6XZFFP3ItceJ+XWcxJNiV0nTYp3DbyKcsm0qLNaeGClt6q0gfipNV&#10;MHRRf2xP3/v9+ufQr45DXSyjV2rwEJevIALF8C/+c29Mmv88nsDtm3S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8+8xQAAAN0AAAAPAAAAAAAAAAAAAAAAAJgCAABkcnMv&#10;ZG93bnJldi54bWxQSwUGAAAAAAQABAD1AAAAigMAAAAA&#10;" path="m,1593032l,e" filled="f" strokeweight=".21172mm">
                  <v:path arrowok="t" textboxrect="0,0,0,1593032"/>
                </v:shape>
                <v:shape id="Shape 1515" o:spid="_x0000_s1102" style="position:absolute;top:6901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4IsUA&#10;AADdAAAADwAAAGRycy9kb3ducmV2LnhtbERPS2vCQBC+F/oflin0IrpRiUp0FSlIxYLg4+BxzE6T&#10;1OxsyG5j9Ne7BaG3+fieM1u0phQN1a6wrKDfi0AQp1YXnCk4HlbdCQjnkTWWlknBjRws5q8vM0y0&#10;vfKOmr3PRAhhl6CC3PsqkdKlORl0PVsRB+7b1gZ9gHUmdY3XEG5KOYiikTRYcGjIsaKPnNLL/tco&#10;iLf382lsNu4nPTaDr44elofVp1Lvb+1yCsJT6//FT/dah/lxP4a/b8IJ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ngixQAAAN0AAAAPAAAAAAAAAAAAAAAAAJgCAABkcnMv&#10;ZG93bnJldi54bWxQSwUGAAAAAAQABAD1AAAAigMAAAAA&#10;" path="m,l320128,e" filled="f" strokeweight=".21153mm">
                  <v:path arrowok="t" textboxrect="0,0,320128,0"/>
                </v:shape>
                <v:shape id="Shape 1516" o:spid="_x0000_s1103" style="position:absolute;left:38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kbsMA&#10;AADdAAAADwAAAGRycy9kb3ducmV2LnhtbERPzWoCMRC+F/oOYYReRLMrVGQ1u0hBbA89dPUBxs10&#10;szSZhE3U7ds3hUJv8/H9zq6ZnBU3GuPgWUG5LEAQd14P3Cs4nw6LDYiYkDVaz6TgmyI09ePDDivt&#10;7/xBtzb1IodwrFCBSSlUUsbOkMO49IE4c59+dJgyHHupR7zncGflqijW0uHAucFgoBdD3Vd7dQr6&#10;eSjbN3NYzY80dZfwbjfD2Sr1NJv2WxCJpvQv/nO/6jz/uVzD7zf5B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kbsMAAADdAAAADwAAAAAAAAAAAAAAAACYAgAAZHJzL2Rv&#10;d25yZXYueG1sUEsFBgAAAAAEAAQA9QAAAIgDAAAAAA==&#10;" path="m,525920l,e" filled="f" strokeweight=".21172mm">
                  <v:path arrowok="t" textboxrect="0,0,0,525920"/>
                </v:shape>
                <v:shape id="Shape 1517" o:spid="_x0000_s1104" style="position:absolute;left:3201;top:6901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p9cQA&#10;AADdAAAADwAAAGRycy9kb3ducmV2LnhtbERPTWvCQBC9F/wPyxS81U0KqRJdpQiFUi9NVEpvQ3ZM&#10;QrKzIbua5N93C4K3ebzP2exG04ob9a62rCBeRCCIC6trLhWcjh8vKxDOI2tsLZOCiRzstrOnDaba&#10;DpzRLfelCCHsUlRQed+lUrqiIoNuYTviwF1sb9AH2JdS9ziEcNPK1yh6kwZrDg0VdrSvqGjyq1Hw&#10;XXxd8+Yn0VPzezjH2fLcmTxWav48vq9BeBr9Q3x3f+owP4mX8P9NOE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6fXEAAAA3QAAAA8AAAAAAAAAAAAAAAAAmAIAAGRycy9k&#10;b3ducmV2LnhtbFBLBQYAAAAABAAEAPUAAACJAwAAAAA=&#10;" path="m,l1844554,e" filled="f" strokeweight=".21153mm">
                  <v:path arrowok="t" textboxrect="0,0,1844554,0"/>
                </v:shape>
                <v:shape id="Shape 1518" o:spid="_x0000_s1105" style="position:absolute;left:3239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Vh8YA&#10;AADdAAAADwAAAGRycy9kb3ducmV2LnhtbESPQWvDMAyF74P+B6PBLmV1UtgoWd0yCmXbYYdl/QFa&#10;rMahtmxir03/fXUY7Cbxnt77tN5OwaszjXmIbKBeVKCIu2gH7g0cvvePK1C5IFv0kcnAlTJsN7O7&#10;NTY2XviLzm3plYRwbtCAKyU1WufOUcC8iIlYtGMcAxZZx17bES8SHrxeVtWzDjiwNDhMtHPUndrf&#10;YKCfp7r9cPvl/I2m7id9+tVw8MY83E+vL6AKTeXf/Hf9bgX/qRZc+UZG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UVh8YAAADdAAAADwAAAAAAAAAAAAAAAACYAgAAZHJz&#10;L2Rvd25yZXYueG1sUEsFBgAAAAAEAAQA9QAAAIsDAAAAAA==&#10;" path="m,525920l,e" filled="f" strokeweight=".21172mm">
                  <v:path arrowok="t" textboxrect="0,0,0,525920"/>
                </v:shape>
                <v:shape id="Shape 1519" o:spid="_x0000_s1106" style="position:absolute;left:21646;top:6901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HOMMA&#10;AADdAAAADwAAAGRycy9kb3ducmV2LnhtbERPTWsCMRC9C/0PYQq9aXaVql2NIkJLoXpw7aHH6Wbc&#10;LG4myybV9N83BcHbPN7nLNfRtuJCvW8cK8hHGQjiyumGawWfx9fhHIQPyBpbx6TglzysVw+DJRba&#10;XflAlzLUIoWwL1CBCaErpPSVIYt+5DrixJ1cbzEk2NdS93hN4baV4yybSosNpwaDHW0NVefyxyrw&#10;+8mue5sQ5fOPjY1f8dvU55lST49xswARKIa7+OZ+12n+c/4C/9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AHOMMAAADdAAAADwAAAAAAAAAAAAAAAACYAgAAZHJzL2Rv&#10;d25yZXYueG1sUEsFBgAAAAAEAAQA9QAAAIgDAAAAAA==&#10;" path="m,l464949,e" filled="f" strokeweight=".21153mm">
                  <v:path arrowok="t" textboxrect="0,0,464949,0"/>
                </v:shape>
                <v:shape id="Shape 1520" o:spid="_x0000_s1107" style="position:absolute;left:21684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TPMYA&#10;AADdAAAADwAAAGRycy9kb3ducmV2LnhtbESPQWvDMAyF74P+B6NBL2V1GtgoWd0yCmXdYYdl/QFa&#10;rMahtmxir83+/XQY7Cbxnt77tNlNwasrjXmIbGC1rEARd9EO3Bs4fR4e1qByQbboI5OBH8qw287u&#10;NtjYeOMPuralVxLCuUEDrpTUaJ07RwHzMiZi0c5xDFhkHXttR7xJePC6rqonHXBgaXCYaO+ou7Tf&#10;wUC/SKv2zR3qxStN3Vd69+vh5I2Z308vz6AKTeXf/Hd9tIL/WAu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/TPMYAAADdAAAADwAAAAAAAAAAAAAAAACYAgAAZHJz&#10;L2Rvd25yZXYueG1sUEsFBgAAAAAEAAQA9QAAAIsDAAAAAA==&#10;" path="m,525920l,e" filled="f" strokeweight=".21172mm">
                  <v:path arrowok="t" textboxrect="0,0,0,525920"/>
                </v:shape>
                <v:shape id="Shape 1521" o:spid="_x0000_s1108" style="position:absolute;left:26296;top:6901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3KsIA&#10;AADdAAAADwAAAGRycy9kb3ducmV2LnhtbERPS4vCMBC+L/gfwgheRNMq7pauUUQUevWxex6b2abY&#10;TEoTtfvvN4Kwt/n4nrNc97YRd+p87VhBOk1AEJdO11wpOJ/2kwyED8gaG8ek4Jc8rFeDtyXm2j34&#10;QPdjqEQMYZ+jAhNCm0vpS0MW/dS1xJH7cZ3FEGFXSd3hI4bbRs6S5F1arDk2GGxpa6i8Hm9Wwa1Y&#10;NNfvj2Ju3Hicbk5ZdvnaZUqNhv3mE0SgPvyLX+5Cx/mLWQrP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vcqwgAAAN0AAAAPAAAAAAAAAAAAAAAAAJgCAABkcnMvZG93&#10;bnJldi54bWxQSwUGAAAAAAQABAD1AAAAhwMAAAAA&#10;" path="m,l1028986,e" filled="f" strokeweight=".21153mm">
                  <v:path arrowok="t" textboxrect="0,0,1028986,0"/>
                </v:shape>
                <v:shape id="Shape 1522" o:spid="_x0000_s1109" style="position:absolute;left:26334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o0MIA&#10;AADdAAAADwAAAGRycy9kb3ducmV2LnhtbERPzWoCMRC+F/oOYQpeRLMuWGRrlFIQ9dCDqw8wbqab&#10;pckkbFJd394UBG/z8f3Ocj04Ky7Ux86zgtm0AEHceN1xq+B03EwWIGJC1mg9k4IbRVivXl+WWGl/&#10;5QNd6tSKHMKxQgUmpVBJGRtDDuPUB+LM/fjeYcqwb6Xu8ZrDnZVlUbxLhx3nBoOBvgw1v/WfU9CO&#10;w6zem0053tLQnMO3XXQnq9Tobfj8AJFoSE/xw73Tef68LOH/m3y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jQ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523" o:spid="_x0000_s1110" style="position:absolute;left:36586;top:6901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+y8QA&#10;AADdAAAADwAAAGRycy9kb3ducmV2LnhtbERPTUsDMRC9C/6HMEJvbdYWi65NiwiFll60LkpvQzJu&#10;opvJmqTt+u+NIHibx/ucxWrwnThRTC6wgutJBYJYB+O4VdC8rMe3IFJGNtgFJgXflGC1vLxYYG3C&#10;mZ/ptM+tKCGcalRgc+5rKZO25DFNQk9cuPcQPeYCYytNxHMJ952cVtVcenRcGiz29GhJf+6PXoGz&#10;+mPn4lM2uzvdHL5eq7fDtlFqdDU83IPINOR/8Z97Y8r8m+kMfr8p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/svEAAAA3QAAAA8AAAAAAAAAAAAAAAAAmAIAAGRycy9k&#10;b3ducmV2LnhtbFBLBQYAAAAABAAEAPUAAACJAwAAAAA=&#10;" path="m,l1059476,e" filled="f" strokeweight=".21153mm">
                  <v:path arrowok="t" textboxrect="0,0,1059476,0"/>
                </v:shape>
                <v:shape id="Shape 1524" o:spid="_x0000_s1111" style="position:absolute;left:36624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VP8MA&#10;AADdAAAADwAAAGRycy9kb3ducmV2LnhtbERPzWoCMRC+C32HMAUvUrMuKrI1SimI9uChqw8w3Uw3&#10;S5NJ2KS6vn0jCL3Nx/c76+3grLhQHzvPCmbTAgRx43XHrYLzafeyAhETskbrmRTcKMJ28zRaY6X9&#10;lT/pUqdW5BCOFSowKYVKytgYchinPhBn7tv3DlOGfSt1j9cc7qwsi2IpHXacGwwGejfU/NS/TkE7&#10;CbP6w+zKyZ6G5isc7ao7W6XGz8PbK4hEQ/oXP9wHnecvyjncv8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VP8MAAADdAAAADwAAAAAAAAAAAAAAAACYAgAAZHJzL2Rv&#10;d25yZXYueG1sUEsFBgAAAAAEAAQA9QAAAIgDAAAAAA==&#10;" path="m,525920l,e" filled="f" strokeweight=".21172mm">
                  <v:path arrowok="t" textboxrect="0,0,0,525920"/>
                </v:shape>
                <v:shape id="Shape 1525" o:spid="_x0000_s1112" style="position:absolute;left:47180;top:6901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YcQA&#10;AADdAAAADwAAAGRycy9kb3ducmV2LnhtbERPTWvCQBC9F/oflil4q5sKaSV1DUERvRRaY/A6ZMck&#10;mJ0N2U1M++u7hYK3ebzPWaWTacVIvWssK3iZRyCIS6sbrhSc8t3zEoTzyBpby6Tgmxyk68eHFSba&#10;3viLxqOvRAhhl6CC2vsukdKVNRl0c9sRB+5ie4M+wL6SusdbCDetXETRqzTYcGiosaNNTeX1OBgF&#10;55/87crZMHxsm8/9JR6L86QLpWZPU/YOwtPk7+J/90GH+fEi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iGHEAAAA3QAAAA8AAAAAAAAAAAAAAAAAmAIAAGRycy9k&#10;b3ducmV2LnhtbFBLBQYAAAAABAAEAPUAAACJAwAAAAA=&#10;" path="m,l785079,e" filled="f" strokeweight=".21153mm">
                  <v:path arrowok="t" textboxrect="0,0,785079,0"/>
                </v:shape>
                <v:shape id="Shape 1526" o:spid="_x0000_s1113" style="position:absolute;left:47219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u08IA&#10;AADdAAAADwAAAGRycy9kb3ducmV2LnhtbERPzWoCMRC+C75DGMGLaNaFiqxGEUGqhx7c+gDTzXSz&#10;NJmETarbt2+EQm/z8f3Odj84K+7Ux86zguWiAEHceN1xq+D2fpqvQcSErNF6JgU/FGG/G4+2WGn/&#10;4Cvd69SKHMKxQgUmpVBJGRtDDuPCB+LMffreYcqwb6Xu8ZHDnZVlUaykw45zg8FAR0PNV/3tFLSz&#10;sKwv5lTOXmloPsKbXXc3q9R0Mhw2IBIN6V/85z7rPP+lXMHzm3y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u7T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527" o:spid="_x0000_s1114" style="position:absolute;left:55031;top:6901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5tcMA&#10;AADdAAAADwAAAGRycy9kb3ducmV2LnhtbESPT4vCMBDF74LfIYzgTVMF/1XTIrIL3lat4HVoZtuy&#10;yaQ0Ueu33ywseJvhvXnvN7u8t0Y8qPONYwWzaQKCuHS64UrBtficrEH4gKzROCYFL/KQZ8PBDlPt&#10;nnymxyVUIoawT1FBHUKbSunLmiz6qWuJo/btOoshrl0ldYfPGG6NnCfJUlpsODbU2NKhpvLncrcK&#10;jrekCJuP9ckas7RYvCr6ijxqPOr3WxCB+vA2/18fdcRfzFfw900c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5tcMAAADdAAAADwAAAAAAAAAAAAAAAACYAgAAZHJzL2Rv&#10;d25yZXYueG1sUEsFBgAAAAAEAAQA9QAAAIgDAAAAAA==&#10;" path="m,l1204295,e" filled="f" strokeweight=".21153mm">
                  <v:path arrowok="t" textboxrect="0,0,1204295,0"/>
                </v:shape>
                <v:shape id="Shape 1528" o:spid="_x0000_s1115" style="position:absolute;left:55069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OyccA&#10;AADdAAAADwAAAGRycy9kb3ducmV2LnhtbESPT2sCQQzF70K/w5BCbzpboaWsjqIF0R7a+hc8hp24&#10;u7iTWWamuu2nbw6Ct4T38t4v42nnGnWhEGvPBp4HGSjiwtuaSwP73aL/BiomZIuNZzLwSxGmk4fe&#10;GHPrr7yhyzaVSkI45migSqnNtY5FRQ7jwLfEop18cJhkDaW2Aa8S7ho9zLJX7bBmaaiwpfeKivP2&#10;xxlY/NFu/bk8zdcufH1/8OE47zZHY54eu9kIVKIu3c2365UV/Jeh4Mo3MoK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IjsnHAAAA3QAAAA8AAAAAAAAAAAAAAAAAmAIAAGRy&#10;cy9kb3ducmV2LnhtbFBLBQYAAAAABAAEAPUAAACMAwAAAAA=&#10;" path="m,525920l,e" filled="f" strokeweight=".21169mm">
                  <v:path arrowok="t" textboxrect="0,0,0,525920"/>
                </v:shape>
                <v:shape id="Shape 1529" o:spid="_x0000_s1116" style="position:absolute;left:67036;top:68980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6ocMA&#10;AADdAAAADwAAAGRycy9kb3ducmV2LnhtbERPzWoCMRC+C32HMAUvUrMuKLo1SimI9uChqw8w3Uw3&#10;S5NJ2KS6vn0jCL3Nx/c76+3grLhQHzvPCmbTAgRx43XHrYLzafeyBBETskbrmRTcKMJ28zRaY6X9&#10;lT/pUqdW5BCOFSowKYVKytgYchinPhBn7tv3DlOGfSt1j9cc7qwsi2IhHXacGwwGejfU/NS/TkE7&#10;CbP6w+zKyZ6G5isc7bI7W6XGz8PbK4hEQ/oXP9wHnefPyxXcv8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V6ocMAAADdAAAADwAAAAAAAAAAAAAAAACYAgAAZHJzL2Rv&#10;d25yZXYueG1sUEsFBgAAAAAEAAQA9QAAAIgDAAAAAA==&#10;" path="m,525920l,e" filled="f" strokeweight=".21172mm">
                  <v:path arrowok="t" textboxrect="0,0,0,525920"/>
                </v:shape>
                <v:shape id="Shape 1530" o:spid="_x0000_s1117" style="position:absolute;top:7427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WgcUA&#10;AADdAAAADwAAAGRycy9kb3ducmV2LnhtbESPQWvDMAyF74P9B6PBLmV1urFSsrplK2yM3tpmdzXW&#10;nNBYDrbbZP9+OhR6k3hP731arkffqQvF1AY2MJsWoIjrYFt2BqrD59MCVMrIFrvAZOCPEqxX93dL&#10;LG0YeEeXfXZKQjiVaKDJuS+1TnVDHtM09MSi/YboMcsanbYRBwn3nX4uirn22LI0NNjTpqH6tD97&#10;A063Px+TyfYY7bE+D6E6Lb5cZczjw/j+BirTmG/m6/W3FfzXF+GXb2QE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BaBxQAAAN0AAAAPAAAAAAAAAAAAAAAAAJgCAABkcnMv&#10;ZG93bnJldi54bWxQSwUGAAAAAAQABAD1AAAAigMAAAAA&#10;" path="m,l320128,e" filled="f" strokeweight=".21186mm">
                  <v:path arrowok="t" textboxrect="0,0,320128,0"/>
                </v:shape>
                <v:shape id="Shape 1531" o:spid="_x0000_s1118" style="position:absolute;top:9020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/JcQA&#10;AADdAAAADwAAAGRycy9kb3ducmV2LnhtbERPTWvCQBC9F/oflin0phsVxaauotaCiBdTkR6H7JjE&#10;ZGdDdqvRX+8KQm/zeJ8zmbWmEmdqXGFZQa8bgSBOrS44U7D/+e6MQTiPrLGyTAqu5GA2fX2ZYKzt&#10;hXd0TnwmQgi7GBXk3texlC7NyaDr2po4cEfbGPQBNpnUDV5CuKlkP4pG0mDBoSHHmpY5pWXyZxTc&#10;yq/hCk+D38V681GutvaQEBml3t/a+ScIT63/Fz/dax3mDwc9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/yXEAAAA3QAAAA8AAAAAAAAAAAAAAAAAmAIAAGRycy9k&#10;b3ducmV2LnhtbFBLBQYAAAAABAAEAPUAAACJAwAAAAA=&#10;" path="m,l320128,e" filled="f" strokeweight=".2115mm">
                  <v:path arrowok="t" textboxrect="0,0,320128,0"/>
                </v:shape>
                <v:shape id="Shape 1532" o:spid="_x0000_s1119" style="position:absolute;left:38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3DsQA&#10;AADdAAAADwAAAGRycy9kb3ducmV2LnhtbERPTWvCQBC9F/wPywheim5qMUh0FdvSIj0IUcHrkB2T&#10;mOxsyK6a+uvdguBtHu9z5svO1OJCrSstK3gbRSCIM6tLzhXsd9/DKQjnkTXWlknBHzlYLnovc0y0&#10;vXJKl63PRQhhl6CCwvsmkdJlBRl0I9sQB+5oW4M+wDaXusVrCDe1HEdRLA2WHBoKbOizoKzano2C&#10;OJbdb/W1+ahOh/Xt9FrhPv1BpQb9bjUD4anzT/HDvdZh/uR9DP/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5Nw7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533" o:spid="_x0000_s1120" style="position:absolute;left:3201;top:74277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3XcUA&#10;AADdAAAADwAAAGRycy9kb3ducmV2LnhtbERPTWvCQBC9F/oflin0VjeNWDRmI7WtIh4EoxdvQ3aa&#10;hGZn0+zWxH/vCgVv83ifky4G04gzda62rOB1FIEgLqyuuVRwPKxepiCcR9bYWCYFF3KwyB4fUky0&#10;7XlP59yXIoSwS1BB5X2bSOmKigy6kW2JA/dtO4M+wK6UusM+hJtGxlH0Jg3WHBoqbOmjouIn/zMK&#10;dsvf7c6tP2dN/OWXeR9f8DTNlXp+Gt7nIDwN/i7+d290mD8Zj+H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zddxQAAAN0AAAAPAAAAAAAAAAAAAAAAAJgCAABkcnMv&#10;ZG93bnJldi54bWxQSwUGAAAAAAQABAD1AAAAigMAAAAA&#10;" path="m,l1844554,e" filled="f" strokeweight=".21186mm">
                  <v:path arrowok="t" textboxrect="0,0,1844554,0"/>
                </v:shape>
                <v:shape id="Shape 1534" o:spid="_x0000_s1121" style="position:absolute;left:3201;top:90207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698YA&#10;AADdAAAADwAAAGRycy9kb3ducmV2LnhtbESPT2sCMRDF7wW/Q5hCL6LZ/lkpW6OopdBLEVfxPGzG&#10;zdLNZJuk7vrtTUHobYb35v3ezJeDbcWZfGgcK3icZiCIK6cbrhUc9h+TVxAhImtsHZOCCwVYLkZ3&#10;cyy063lH5zLWIoVwKFCBibErpAyVIYth6jripJ2ctxjT6mupPfYp3LbyKctm0mLDiWCwo42h6rv8&#10;tQkyxvWXOfhjf9rn+j3X8udYbpV6uB9WbyAiDfHffLv+1Kl+/vwCf9+kE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j698YAAADdAAAADwAAAAAAAAAAAAAAAACYAgAAZHJz&#10;L2Rvd25yZXYueG1sUEsFBgAAAAAEAAQA9QAAAIsDAAAAAA==&#10;" path="m,l1844554,e" filled="f" strokeweight=".2115mm">
                  <v:path arrowok="t" textboxrect="0,0,1844554,0"/>
                </v:shape>
                <v:shape id="Shape 1535" o:spid="_x0000_s1122" style="position:absolute;left:3239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vesQA&#10;AADdAAAADwAAAGRycy9kb3ducmV2LnhtbERPS2vCQBC+F/wPywheim5qMUh0FatYpAfBB3gdsmMS&#10;k50N2VWjv75bKHibj+8503lrKnGjxhWWFXwMIhDEqdUFZwqOh3V/DMJ5ZI2VZVLwIAfzWedtiom2&#10;d97Rbe8zEULYJagg975OpHRpTgbdwNbEgTvbxqAPsMmkbvAewk0lh1EUS4MFh4Yca1rmlJb7q1EQ&#10;x7L9KVfbr/Jy2jwv7yUed9+oVK/bLiYgPLX+Jf53b3SYP/ocwd834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r3r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536" o:spid="_x0000_s1123" style="position:absolute;left:21646;top:7427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//cMA&#10;AADdAAAADwAAAGRycy9kb3ducmV2LnhtbERPTWuDQBC9F/Iflgnk1qxNUIrNJlSh4CHQapOcB3eq&#10;EndW3G00/75bKPQ2j/c5u8NsenGj0XWWFTytIxDEtdUdNwpOn2+PzyCcR9bYWyYFd3Jw2C8edphq&#10;O3FJt8o3IoSwS1FB6/2QSunqlgy6tR2IA/dlR4M+wLGResQphJtebqIokQY7Dg0tDpS3VF+rb6PA&#10;ZufLR3YqZR5vjmXC70V1rQulVsv59QWEp9n/i//chQ7z420Cv9+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//cMAAADdAAAADwAAAAAAAAAAAAAAAACYAgAAZHJzL2Rv&#10;d25yZXYueG1sUEsFBgAAAAAEAAQA9QAAAIgDAAAAAA==&#10;" path="m,l464949,e" filled="f" strokeweight=".21186mm">
                  <v:path arrowok="t" textboxrect="0,0,464949,0"/>
                </v:shape>
                <v:shape id="Shape 1537" o:spid="_x0000_s1124" style="position:absolute;left:21646;top:9020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UXsQA&#10;AADdAAAADwAAAGRycy9kb3ducmV2LnhtbESPQYvCMBCF74L/IYzgTVNXdKUaZVlYFETWrXofmrEt&#10;NpPaRFv/vVkQvM3w3rzvzWLVmlLcqXaFZQWjYQSCOLW64EzB8fAzmIFwHlljaZkUPMjBatntLDDW&#10;tuE/uic+EyGEXYwKcu+rWEqX5mTQDW1FHLSzrQ36sNaZ1DU2IdyU8iOKptJgwYGQY0XfOaWX5GYC&#10;BDEbbR8VN9foOvtdT/e706ZRqt9rv+YgPLX+bX5db3SoPxl/wv83Y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lF7EAAAA3QAAAA8AAAAAAAAAAAAAAAAAmAIAAGRycy9k&#10;b3ducmV2LnhtbFBLBQYAAAAABAAEAPUAAACJAwAAAAA=&#10;" path="m,l464949,e" filled="f" strokeweight=".2115mm">
                  <v:path arrowok="t" textboxrect="0,0,464949,0"/>
                </v:shape>
                <v:shape id="Shape 1538" o:spid="_x0000_s1125" style="position:absolute;left:21684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A5MgA&#10;AADdAAAADwAAAGRycy9kb3ducmV2LnhtbESPT2vCQBDF74LfYZmCF9FNLQ2SuoptaZEeBP9Ar0N2&#10;msRkZ0N2q9FP3zkUvM3w3rz3m8Wqd406UxcqzwYepwko4tzbigsDx8PHZA4qRGSLjWcycKUAq+Vw&#10;sMDM+gvv6LyPhZIQDhkaKGNsM61DXpLDMPUtsWg/vnMYZe0KbTu8SLhr9CxJUu2wYmkosaW3kvJ6&#10;/+sMpKnuv+r37Wt9+t7cTuMaj7tPNGb00K9fQEXq4938f72xgv/8J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QDkyAAAAN0AAAAPAAAAAAAAAAAAAAAAAJgCAABk&#10;cnMvZG93bnJldi54bWxQSwUGAAAAAAQABAD1AAAAjQMAAAAA&#10;" path="m,1600646l,e" filled="f" strokeweight=".21172mm">
                  <v:path arrowok="t" textboxrect="0,0,0,1600646"/>
                </v:shape>
                <v:shape id="Shape 1539" o:spid="_x0000_s1126" style="position:absolute;left:26296;top:7427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/DsQA&#10;AADdAAAADwAAAGRycy9kb3ducmV2LnhtbERPS2vCQBC+F/oflin0VjdaKhqzSqlaPBVM9eBtyE4e&#10;mp2N2dXEf+8Khd7m43tOsuhNLa7UusqyguEgAkGcWV1xoWD3u36bgHAeWWNtmRTcyMFi/vyUYKxt&#10;x1u6pr4QIYRdjApK75tYSpeVZNANbEMcuNy2Bn2AbSF1i10IN7UcRdFYGqw4NJTY0FdJ2Sm9GAWT&#10;XXVcutVPR4fxSp6XabTPv09Kvb70nzMQnnr/L/5zb3SY//E+hcc34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fw7EAAAA3QAAAA8AAAAAAAAAAAAAAAAAmAIAAGRycy9k&#10;b3ducmV2LnhtbFBLBQYAAAAABAAEAPUAAACJAwAAAAA=&#10;" path="m,l1028986,e" filled="f" strokeweight=".21186mm">
                  <v:path arrowok="t" textboxrect="0,0,1028986,0"/>
                </v:shape>
                <v:shape id="Shape 1540" o:spid="_x0000_s1127" style="position:absolute;left:26296;top:9020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lnsUA&#10;AADdAAAADwAAAGRycy9kb3ducmV2LnhtbESPzWrDQAyE74W+w6JAb8k66Q/BySYEg6Gll9bNAwiv&#10;7DXxao13m9hvXx0CvUnMaObT/jj5Xl1pjF1gA+tVBoq4Drbj1sD5p1xuQcWEbLEPTAZminA8PD7s&#10;Mbfhxt90rVKrJIRjjgZcSkOudawdeYyrMBCL1oTRY5J1bLUd8SbhvtebLHvTHjuWBocDFY7qS/Xr&#10;DTyXpyZuCzcX9nM9fXxtZlc2szFPi+m0A5VoSv/m+/W7FfzXF+GXb2QEf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uWexQAAAN0AAAAPAAAAAAAAAAAAAAAAAJgCAABkcnMv&#10;ZG93bnJldi54bWxQSwUGAAAAAAQABAD1AAAAigMAAAAA&#10;" path="m,l1028986,e" filled="f" strokeweight=".2115mm">
                  <v:path arrowok="t" textboxrect="0,0,1028986,0"/>
                </v:shape>
                <v:shape id="Shape 1541" o:spid="_x0000_s1128" style="position:absolute;left:26334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aBMUA&#10;AADdAAAADwAAAGRycy9kb3ducmV2LnhtbERPTWvCQBC9C/0PyxS8SLOx2FBiVqkWRTwIWsHrkJ0m&#10;MdnZkF019td3hUJv83ifk81704grda6yrGAcxSCIc6srLhQcv1Yv7yCcR9bYWCYFd3Iwnz0NMky1&#10;vfGergdfiBDCLkUFpfdtKqXLSzLoItsSB+7bdgZ9gF0hdYe3EG4a+RrHiTRYcWgosaVlSXl9uBgF&#10;SSL7bf25W9Tn0+bnPKrxuF+jUsPn/mMKwlPv/8V/7o0O898mY3h8E0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doExQAAAN0AAAAPAAAAAAAAAAAAAAAAAJgCAABkcnMv&#10;ZG93bnJldi54bWxQSwUGAAAAAAQABAD1AAAAigMAAAAA&#10;" path="m,1600646l,e" filled="f" strokeweight=".21172mm">
                  <v:path arrowok="t" textboxrect="0,0,0,1600646"/>
                </v:shape>
                <v:shape id="Shape 1542" o:spid="_x0000_s1129" style="position:absolute;left:36586;top:7427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hu8IA&#10;AADdAAAADwAAAGRycy9kb3ducmV2LnhtbERPTYvCMBC9L/gfwgje1lRR0WoUEQq9qKx68TY0Y1ts&#10;JqWJte6v3wjC3ubxPme16UwlWmpcaVnBaBiBIM6sLjlXcDkn33MQziNrrCyTghc52Kx7XyuMtX3y&#10;D7Unn4sQwi5GBYX3dSylywoy6Ia2Jg7czTYGfYBNLnWDzxBuKjmOopk0WHJoKLCmXUHZ/fQwCo58&#10;TjC9HtpR3XZp8uv2j9lhodSg322XIDx1/l/8cac6zJ9OxvD+Jp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yG7wgAAAN0AAAAPAAAAAAAAAAAAAAAAAJgCAABkcnMvZG93&#10;bnJldi54bWxQSwUGAAAAAAQABAD1AAAAhwMAAAAA&#10;" path="m,l1059476,e" filled="f" strokeweight=".21186mm">
                  <v:path arrowok="t" textboxrect="0,0,1059476,0"/>
                </v:shape>
                <v:shape id="Shape 1543" o:spid="_x0000_s1130" style="position:absolute;left:36586;top:9020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GMUA&#10;AADdAAAADwAAAGRycy9kb3ducmV2LnhtbERPS2sCMRC+F/wPYYReRLO1VmRrlLa2YA/W56W3YTPu&#10;Lm4mYRM1/feNUOhtPr7nTOfRNOJCra8tK3gYZCCIC6trLhUc9h/9CQgfkDU2lknBD3mYzzp3U8y1&#10;vfKWLrtQihTCPkcFVQgul9IXFRn0A+uIE3e0rcGQYFtK3eI1hZtGDrNsLA3WnBoqdPRWUXHanY2C&#10;9/2X+46bhXv1veHnoo6r83q9Uuq+G1+eQQSK4V/8517qNP9p9Ai3b9IJ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/EYxQAAAN0AAAAPAAAAAAAAAAAAAAAAAJgCAABkcnMv&#10;ZG93bnJldi54bWxQSwUGAAAAAAQABAD1AAAAigMAAAAA&#10;" path="m,l1059476,e" filled="f" strokeweight=".2115mm">
                  <v:path arrowok="t" textboxrect="0,0,1059476,0"/>
                </v:shape>
                <v:shape id="Shape 1544" o:spid="_x0000_s1131" style="position:absolute;left:36624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5nMUA&#10;AADdAAAADwAAAGRycy9kb3ducmV2LnhtbERPTWvCQBC9F/wPywheitlUbJCYVWxLRXoQYgWvQ3ZM&#10;YrKzIbvV2F/fLRR6m8f7nGw9mFZcqXe1ZQVPUQyCuLC65lLB8fN9ugDhPLLG1jIpuJOD9Wr0kGGq&#10;7Y1zuh58KUIIuxQVVN53qZSuqMigi2xHHLiz7Q36APtS6h5vIdy0chbHiTRYc2iosKPXiorm8GUU&#10;JIkcPpq3/UtzOe2+L48NHvMtKjUZD5slCE+D/xf/uXc6zH+ez+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nmcxQAAAN0AAAAPAAAAAAAAAAAAAAAAAJgCAABkcnMv&#10;ZG93bnJldi54bWxQSwUGAAAAAAQABAD1AAAAigMAAAAA&#10;" path="m,1600646l,e" filled="f" strokeweight=".21172mm">
                  <v:path arrowok="t" textboxrect="0,0,0,1600646"/>
                </v:shape>
                <v:shape id="Shape 1545" o:spid="_x0000_s1132" style="position:absolute;left:47180;top:74277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RSsMA&#10;AADdAAAADwAAAGRycy9kb3ducmV2LnhtbESP0YrCMBBF3xf8hzCCb9vUxYpUo4gi7utWP2Boxrba&#10;TGqTtd1+/UYQfJvh3nvmzmrTm1o8qHWVZQXTKAZBnFtdcaHgfDp8LkA4j6yxtkwK/sjBZj36WGGq&#10;bcc/9Mh8IQKEXYoKSu+bVEqXl2TQRbYhDtrFtgZ9WNtC6ha7ADe1/IrjuTRYcbhQYkO7kvJb9msC&#10;Jam6/JQUNd2v+1tGwzAcm0GpybjfLkF46v3b/Ep/61A/mSXw/CaM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RSsMAAADdAAAADwAAAAAAAAAAAAAAAACYAgAAZHJzL2Rv&#10;d25yZXYueG1sUEsFBgAAAAAEAAQA9QAAAIgDAAAAAA==&#10;" path="m,l785079,e" filled="f" strokeweight=".21186mm">
                  <v:path arrowok="t" textboxrect="0,0,785079,0"/>
                </v:shape>
                <v:shape id="Shape 1546" o:spid="_x0000_s1133" style="position:absolute;left:47180;top:90207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s88QA&#10;AADdAAAADwAAAGRycy9kb3ducmV2LnhtbERPTWvCQBC9F/wPyxR6KXWjVJHoKkGw7cVCU4vXMTsm&#10;odnZsLtN4r93hYK3ebzPWW0G04iOnK8tK5iMExDEhdU1lwoO37uXBQgfkDU2lknBhTxs1qOHFaba&#10;9vxFXR5KEUPYp6igCqFNpfRFRQb92LbEkTtbZzBE6EqpHfYx3DRymiRzabDm2FBhS9uKit/8zyjo&#10;Zp/y+WdYnN6cmR4y1tn++N4r9fQ4ZEsQgYZwF/+7P3ScP3udw+2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7PPEAAAA3QAAAA8AAAAAAAAAAAAAAAAAmAIAAGRycy9k&#10;b3ducmV2LnhtbFBLBQYAAAAABAAEAPUAAACJAwAAAAA=&#10;" path="m,l785079,e" filled="f" strokeweight=".2115mm">
                  <v:path arrowok="t" textboxrect="0,0,785079,0"/>
                </v:shape>
                <v:shape id="Shape 1547" o:spid="_x0000_s1134" style="position:absolute;left:47219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n68QA&#10;AADdAAAADwAAAGRycy9kb3ducmV2LnhtbERPS2sCMRC+C/6HMEIvUrMVu5XtRrGWFvEg+IBeh824&#10;z0yWTaprf31TKHibj+856bI3jbhQ50rLCp4mEQjizOqScwWn48fjHITzyBoby6TgRg6Wi+EgxUTb&#10;K+/pcvC5CCHsElRQeN8mUrqsIINuYlviwJ1tZ9AH2OVSd3gN4aaR0yiKpcGSQ0OBLa0LyurDt1EQ&#10;x7Lf1u+7t7r62vxU4xpP+09U6mHUr15BeOr9Xfzv3ugw/3n2An/fh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5+vEAAAA3QAAAA8AAAAAAAAAAAAAAAAAmAIAAGRycy9k&#10;b3ducmV2LnhtbFBLBQYAAAAABAAEAPUAAACJAwAAAAA=&#10;" path="m,1600646l,e" filled="f" strokeweight=".21172mm">
                  <v:path arrowok="t" textboxrect="0,0,0,1600646"/>
                </v:shape>
                <v:shape id="Shape 1548" o:spid="_x0000_s1135" style="position:absolute;left:55031;top:74277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s4MoA&#10;AADdAAAADwAAAGRycy9kb3ducmV2LnhtbESPS0/DQAyE70j8h5WRuFTtphXQKnRbVa14V+qLCzcr&#10;a5KoWW/IbpvAr8cHJG62ZjzzeTrvXKXO1ITSs4HhIAFFnHlbcm7g/fDQn4AKEdli5ZkMfFOA+ezy&#10;Yoqp9S3v6LyPuZIQDikaKGKsU61DVpDDMPA1sWifvnEYZW1ybRtsJdxVepQkd9phydJQYE3LgrLj&#10;/uQMrI7bU2/x+vbxuH4Z/zxN2s1Xz26Mub7qFvegInXx3/x3/WwF//ZGcOUbGUHP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4+rODKAAAA3QAAAA8AAAAAAAAAAAAAAAAAmAIA&#10;AGRycy9kb3ducmV2LnhtbFBLBQYAAAAABAAEAPUAAACPAwAAAAA=&#10;" path="m,l1204295,e" filled="f" strokeweight=".21186mm">
                  <v:path arrowok="t" textboxrect="0,0,1204295,0"/>
                </v:shape>
                <v:shape id="Shape 1549" o:spid="_x0000_s1136" style="position:absolute;left:55031;top:90207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ZVsUA&#10;AADdAAAADwAAAGRycy9kb3ducmV2LnhtbERPS2vCQBC+C/0PyxS8iG5s6yt1lSIt9KJoDHgds2M2&#10;NDsbsqum/75bKPQ2H99zluvO1uJGra8cKxiPEhDEhdMVlwry48dwDsIHZI21Y1LwTR7Wq4feElPt&#10;7nygWxZKEUPYp6jAhNCkUvrCkEU/cg1x5C6utRgibEupW7zHcFvLpySZSosVxwaDDW0MFV/Z1Sp4&#10;fzbn7DQbdNtdPtmdeF+Nc7NRqv/Yvb2CCNSFf/Gf+1PH+ZOXBfx+E0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RlWxQAAAN0AAAAPAAAAAAAAAAAAAAAAAJgCAABkcnMv&#10;ZG93bnJldi54bWxQSwUGAAAAAAQABAD1AAAAigMAAAAA&#10;" path="m,l1204295,e" filled="f" strokeweight=".2115mm">
                  <v:path arrowok="t" textboxrect="0,0,1204295,0"/>
                </v:shape>
                <v:shape id="Shape 1550" o:spid="_x0000_s1137" style="position:absolute;left:55069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YlsMA&#10;AADdAAAADwAAAGRycy9kb3ducmV2LnhtbESPQUsDQQyF74L/YYjgReysYkW2nZYqFPTothdv6U6c&#10;WbqTWXZiu/335iB4S3j53ntZrqfUmxONpcvs4GFWgSFus+84ONjvtvcvYIoge+wzk4MLFVivrq+W&#10;WPt85k86NRKMmnCp0UEUGWprSxspYZnlgVi17zwmFF3HYP2IZzVPvX2sqmebsGNNiDjQW6T22Pwk&#10;rTHtL6L83dPXxyYcjvK6DU107vZm2izACE3yf/xHv3vl5nPtr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YlsMAAADdAAAADwAAAAAAAAAAAAAAAACYAgAAZHJzL2Rv&#10;d25yZXYueG1sUEsFBgAAAAAEAAQA9QAAAIgDAAAAAA==&#10;" path="m,1600646l,e" filled="f" strokeweight=".21169mm">
                  <v:path arrowok="t" textboxrect="0,0,0,1600646"/>
                </v:shape>
                <v:shape id="Shape 1551" o:spid="_x0000_s1138" style="position:absolute;left:67036;top:74239;width:0;height:16006;visibility:visible;mso-wrap-style:square;v-text-anchor:top" coordsize="0,160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M2cQA&#10;AADdAAAADwAAAGRycy9kb3ducmV2LnhtbERPS4vCMBC+L/gfwgheFk0VLFKN4gMX8bDgA7wOzdjW&#10;NpPSRO3ur98IC97m43vObNGaSjyocYVlBcNBBII4tbrgTMH5tO1PQDiPrLGyTAp+yMFi3vmYYaLt&#10;kw/0OPpMhBB2CSrIva8TKV2ak0E3sDVx4K62MegDbDKpG3yGcFPJURTF0mDBoSHHmtY5peXxbhTE&#10;sWz35eZ7Vd4uu9/bZ4nnwxcq1eu2yykIT61/i//dOx3mj8dDeH0TT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0TNnEAAAA3QAAAA8AAAAAAAAAAAAAAAAAmAIAAGRycy9k&#10;b3ducmV2LnhtbFBLBQYAAAAABAAEAPUAAACJAwAAAAA=&#10;" path="m,1600646l,e" filled="f" strokeweight=".21172mm">
                  <v:path arrowok="t" textboxrect="0,0,0,1600646"/>
                </v:shape>
                <w10:wrap anchorx="page"/>
              </v:group>
            </w:pict>
          </mc:Fallback>
        </mc:AlternateConten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имское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гра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данс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Повседневна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ж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изн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ь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олице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провинциях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никновени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аспространени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х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ристиан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тва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мперато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Константин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I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3E702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еренос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ст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олиц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ы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Констан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инополь.</w:t>
      </w:r>
    </w:p>
    <w:p w:rsidR="00786574" w:rsidRPr="003E702C" w:rsidRDefault="00786574" w:rsidP="00786574">
      <w:pPr>
        <w:widowControl w:val="0"/>
        <w:spacing w:after="0" w:line="292" w:lineRule="auto"/>
        <w:ind w:left="504" w:right="12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азделение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мперии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Западну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ю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очну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ю</w:t>
      </w:r>
      <w:r w:rsidRPr="003E70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час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Промежуточна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атт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естаци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Начало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Великого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ереселения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наро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вар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ары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адение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Западно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имской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империи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</w:tabs>
        <w:spacing w:after="0" w:line="292" w:lineRule="auto"/>
        <w:ind w:left="504" w:right="-58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литера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,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gramEnd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олотой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поэзии.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орс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искусство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04.202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981EE2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786574"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786574"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786574"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981EE2" w:rsidP="00786574">
      <w:pPr>
        <w:widowControl w:val="0"/>
        <w:tabs>
          <w:tab w:val="left" w:pos="16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="00786574"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="00786574"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="00786574"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="00786574"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ач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ет;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2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Письменны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онтроль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786574" w:rsidRPr="003E702C">
          <w:pgSz w:w="11900" w:h="16840"/>
          <w:pgMar w:top="670" w:right="822" w:bottom="0" w:left="750" w:header="0" w:footer="0" w:gutter="0"/>
          <w:cols w:num="3" w:space="708" w:equalWidth="0">
            <w:col w:w="4261" w:space="1500"/>
            <w:col w:w="2748" w:space="156"/>
            <w:col w:w="1661" w:space="0"/>
          </w:cols>
        </w:sect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bookmarkEnd w:id="11"/>
    </w:p>
    <w:p w:rsidR="00786574" w:rsidRPr="003E702C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_page_33_0"/>
      <w:r w:rsidRPr="003E702C">
        <w:rPr>
          <w:rFonts w:ascii="Calibri" w:eastAsia="Calibri" w:hAnsi="Calibri" w:cs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07904" behindDoc="1" locked="0" layoutInCell="0" allowOverlap="1" wp14:anchorId="71DD0523" wp14:editId="471AFFF5">
                <wp:simplePos x="0" y="0"/>
                <wp:positionH relativeFrom="page">
                  <wp:posOffset>422910</wp:posOffset>
                </wp:positionH>
                <wp:positionV relativeFrom="paragraph">
                  <wp:posOffset>-6350</wp:posOffset>
                </wp:positionV>
                <wp:extent cx="6707471" cy="5297375"/>
                <wp:effectExtent l="0" t="0" r="0" b="0"/>
                <wp:wrapNone/>
                <wp:docPr id="1552" name="drawingObject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5297375"/>
                          <a:chOff x="0" y="0"/>
                          <a:chExt cx="6707471" cy="5297375"/>
                        </a:xfrm>
                        <a:noFill/>
                      </wpg:grpSpPr>
                      <wps:wsp>
                        <wps:cNvPr id="1553" name="Shape 1553"/>
                        <wps:cNvSpPr/>
                        <wps:spPr>
                          <a:xfrm>
                            <a:off x="0" y="38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811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20128" y="381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23940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164683" y="38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168494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629632" y="381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633443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658619" y="38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662431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718095" y="381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721906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503175" y="381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506985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703659" y="0"/>
                            <a:ext cx="0" cy="159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19">
                                <a:moveTo>
                                  <a:pt x="0" y="159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0" y="159683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811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20128" y="1596832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23940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164683" y="159683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168494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2629632" y="159683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633443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658619" y="159683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662431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718095" y="159683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721906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5503175" y="1596832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506985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703659" y="1593019"/>
                            <a:ext cx="0" cy="73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4">
                                <a:moveTo>
                                  <a:pt x="0" y="73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0" y="233617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811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20128" y="2336179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23940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164683" y="233617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168494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629632" y="233617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633443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658619" y="233617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662431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718095" y="233617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721906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503175" y="2336179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506985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703659" y="2332373"/>
                            <a:ext cx="0" cy="9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59">
                                <a:moveTo>
                                  <a:pt x="0" y="95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0" y="328894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811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20128" y="3288946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23940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164683" y="328894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168494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629632" y="328894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633443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658619" y="328894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662431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718095" y="328894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4721906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503175" y="3288946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506985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6703659" y="3285132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0" y="42417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811" y="423790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20128" y="4241713"/>
                            <a:ext cx="1844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4">
                                <a:moveTo>
                                  <a:pt x="0" y="0"/>
                                </a:moveTo>
                                <a:lnTo>
                                  <a:pt x="1844554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23940" y="4237906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164683" y="42417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2168494" y="423790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2629632" y="424171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633443" y="423790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658619" y="42417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662431" y="423790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718095" y="424171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721906" y="423790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503175" y="4241713"/>
                            <a:ext cx="1204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95">
                                <a:moveTo>
                                  <a:pt x="0" y="0"/>
                                </a:moveTo>
                                <a:lnTo>
                                  <a:pt x="1204295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506985" y="4237906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703659" y="4237906"/>
                            <a:ext cx="0" cy="5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0">
                                <a:moveTo>
                                  <a:pt x="0" y="52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0" y="4767640"/>
                            <a:ext cx="2164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683">
                                <a:moveTo>
                                  <a:pt x="0" y="0"/>
                                </a:moveTo>
                                <a:lnTo>
                                  <a:pt x="216468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0" y="5293568"/>
                            <a:ext cx="2164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683">
                                <a:moveTo>
                                  <a:pt x="0" y="0"/>
                                </a:moveTo>
                                <a:lnTo>
                                  <a:pt x="2164683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811" y="476382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164683" y="476764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164683" y="529356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168494" y="476382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629632" y="476764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629632" y="529356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633443" y="476382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658619" y="476764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658619" y="529356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662431" y="476382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4718095" y="4767640"/>
                            <a:ext cx="198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375">
                                <a:moveTo>
                                  <a:pt x="0" y="0"/>
                                </a:moveTo>
                                <a:lnTo>
                                  <a:pt x="1989375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718095" y="5293568"/>
                            <a:ext cx="198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375">
                                <a:moveTo>
                                  <a:pt x="0" y="0"/>
                                </a:moveTo>
                                <a:lnTo>
                                  <a:pt x="1989375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4721906" y="476382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703659" y="4763827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6A592" id="drawingObject1552" o:spid="_x0000_s1026" style="position:absolute;margin-left:33.3pt;margin-top:-.5pt;width:528.15pt;height:417.1pt;z-index:-251608576;mso-position-horizontal-relative:page" coordsize="67074,5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" o:allowincell="f">
                <v:shape id="Shape 1553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tVsIA&#10;AADdAAAADwAAAGRycy9kb3ducmV2LnhtbERPTWsCMRC9F/ofwhS8SM22oshqFC1UxFt1ex83Y3Zx&#10;M1mS6K7/3giF3ubxPmex6m0jbuRD7VjBxygDQVw6XbNRUBy/32cgQkTW2DgmBXcKsFq+viww167j&#10;H7odohEphEOOCqoY21zKUFZkMYxcS5y4s/MWY4LeSO2xS+G2kZ9ZNpUWa04NFbb0VVF5OVytAiPr&#10;381wuD95fSqvnSsus60plBq89es5iEh9/Bf/uXc6zZ9MxvD8Jp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W1WwgAAAN0AAAAPAAAAAAAAAAAAAAAAAJgCAABkcnMvZG93&#10;bnJldi54bWxQSwUGAAAAAAQABAD1AAAAhwMAAAAA&#10;" path="m,l320128,e" filled="f" strokeweight=".21186mm">
                  <v:path arrowok="t" textboxrect="0,0,320128,0"/>
                </v:shape>
                <v:shape id="Shape 1554" o:spid="_x0000_s1028" style="position:absolute;left:38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eksQA&#10;AADdAAAADwAAAGRycy9kb3ducmV2LnhtbERPTWvCQBC9C/6HZYTedGOpRVJXMVqh6EVjm16H7JgE&#10;s7Mhu9X4712h4G0e73Nmi87U4kKtqywrGI8iEMS51RUXCr6Pm+EUhPPIGmvLpOBGDhbzfm+GsbZX&#10;PtAl9YUIIexiVFB638RSurwkg25kG+LAnWxr0AfYFlK3eA3hppavUfQuDVYcGkpsaFVSfk7/jIKs&#10;yW759vfTbZL0Z5fs18ckW62Vehl0yw8Qnjr/FP+7v3SYP5m8we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npL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555" o:spid="_x0000_s1029" style="position:absolute;left:3201;top:3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vEsQA&#10;AADdAAAADwAAAGRycy9kb3ducmV2LnhtbERPS2vCQBC+F/wPywi91Y2BiI2u4quleBAavXgbstMk&#10;NDsbs1sT/71bELzNx/ec+bI3tbhS6yrLCsajCARxbnXFhYLT8eNtCsJ5ZI21ZVJwIwfLxeBljqm2&#10;HX/TNfOFCCHsUlRQet+kUrq8JINuZBviwP3Y1qAPsC2kbrEL4aaWcRRNpMGKQ0OJDW1Kyn+zP6Pg&#10;sL7sD+5z+17HO7/OuviG52mm1OuwX81AeOr9U/xwf+kwP0kS+P8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7xLEAAAA3QAAAA8AAAAAAAAAAAAAAAAAmAIAAGRycy9k&#10;b3ducmV2LnhtbFBLBQYAAAAABAAEAPUAAACJAwAAAAA=&#10;" path="m,l1844554,e" filled="f" strokeweight=".21186mm">
                  <v:path arrowok="t" textboxrect="0,0,1844554,0"/>
                </v:shape>
                <v:shape id="Shape 1556" o:spid="_x0000_s1030" style="position:absolute;left:323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lfsQA&#10;AADdAAAADwAAAGRycy9kb3ducmV2LnhtbERPS2vCQBC+F/oflin0VjcKSoluQuMDxF402vQ6ZKdJ&#10;MDsbsluN/74rFLzNx/ecRTqYVlyod41lBeNRBIK4tLrhSsHpuHl7B+E8ssbWMim4kYM0eX5aYKzt&#10;lQ90yX0lQgi7GBXU3nexlK6syaAb2Y44cD+2N+gD7Cupe7yGcNPKSRTNpMGGQ0ONHS1rKs/5r1FQ&#10;dMWt3H2v3SbLvz6z/eqYFcuVUq8vw8cchKfBP8T/7q0O86fTGdy/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pX7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557" o:spid="_x0000_s1031" style="position:absolute;left:21646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/xsMA&#10;AADdAAAADwAAAGRycy9kb3ducmV2LnhtbERPTWuDQBC9F/oflin01qwNaILNJlQh4KHQatKeB3eq&#10;EndW3E00/z5bKOQ2j/c5m91senGh0XWWFbwuIhDEtdUdNwqOh/3LGoTzyBp7y6TgSg5228eHDaba&#10;TlzSpfKNCCHsUlTQej+kUrq6JYNuYQfiwP3a0aAPcGykHnEK4aaXyyhKpMGOQ0OLA+Ut1afqbBTY&#10;7PvnKzuWMo+XH2XCn0V1qgulnp/m9zcQnmZ/F/+7Cx3mx/EK/r4JJ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k/xsMAAADdAAAADwAAAAAAAAAAAAAAAACYAgAAZHJzL2Rv&#10;d25yZXYueG1sUEsFBgAAAAAEAAQA9QAAAIgDAAAAAA==&#10;" path="m,l464949,e" filled="f" strokeweight=".21186mm">
                  <v:path arrowok="t" textboxrect="0,0,464949,0"/>
                </v:shape>
                <v:shape id="Shape 1558" o:spid="_x0000_s1032" style="position:absolute;left:2168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l8cA&#10;AADdAAAADwAAAGRycy9kb3ducmV2LnhtbESPT2vCQBDF7wW/wzJCb3VTwVKiqxj/QGkvbdR4HbJj&#10;EpqdDdmtxm/fORR6m+G9ee83i9XgWnWlPjSeDTxPElDEpbcNVwaOh/3TK6gQkS22nsnAnQKslqOH&#10;BabW3/iLrnmslIRwSNFAHWOXah3KmhyGie+IRbv43mGUta+07fEm4a7V0yR50Q4bloYaO9rUVH7n&#10;P85A0RX38v28C/ssP31kn9tDVmy2xjyOh/UcVKQh/pv/rt+s4M9m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BlJf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559" o:spid="_x0000_s1033" style="position:absolute;left:26296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arsMA&#10;AADdAAAADwAAAGRycy9kb3ducmV2LnhtbERPTYvCMBC9L/gfwgje1lRB0WoUUVc8LWzVg7ehGdtq&#10;M+k20dZ/bxYWvM3jfc582ZpSPKh2hWUFg34Egji1uuBMwfHw9TkB4TyyxtIyKXiSg+Wi8zHHWNuG&#10;f+iR+EyEEHYxKsi9r2IpXZqTQde3FXHgLrY26AOsM6lrbEK4KeUwisbSYMGhIceK1jmlt+RuFEyO&#10;xXXjtt8Nncdb+btJotNld1Oq121XMxCeWv8W/7v3Oswfjabw9004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arsMAAADdAAAADwAAAAAAAAAAAAAAAACYAgAAZHJzL2Rv&#10;d25yZXYueG1sUEsFBgAAAAAEAAQA9QAAAIgDAAAAAA==&#10;" path="m,l1028986,e" filled="f" strokeweight=".21186mm">
                  <v:path arrowok="t" textboxrect="0,0,1028986,0"/>
                </v:shape>
                <v:shape id="Shape 1560" o:spid="_x0000_s1034" style="position:absolute;left:2633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SLMcA&#10;AADdAAAADwAAAGRycy9kb3ducmV2LnhtbESPQWvCQBCF74X+h2UK3uqmBaVEVzFaQdpLGzVeh+yY&#10;hGZnQ3bV+O87h0JvM7w3730zXw6uVVfqQ+PZwMs4AUVcettwZeCw3z6/gQoR2WLrmQzcKcBy8fgw&#10;x9T6G3/TNY+VkhAOKRqoY+xSrUNZk8Mw9h2xaGffO4yy9pW2Pd4k3LX6NUmm2mHD0lBjR+uayp/8&#10;4gwUXXEvP07vYZvlx8/sa7PPivXGmNHTsJqBijTEf/Pf9c4K/mQq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bUizHAAAA3QAAAA8AAAAAAAAAAAAAAAAAmAIAAGRy&#10;cy9kb3ducmV2LnhtbFBLBQYAAAAABAAEAPUAAACMAwAAAAA=&#10;" path="m,1593019l,e" filled="f" strokeweight=".21172mm">
                  <v:path arrowok="t" textboxrect="0,0,0,1593019"/>
                </v:shape>
                <v:shape id="Shape 1561" o:spid="_x0000_s1035" style="position:absolute;left:36586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jrMIA&#10;AADdAAAADwAAAGRycy9kb3ducmV2LnhtbERPS4vCMBC+C/sfwizsTdMuWNxqFFko9KLi47K3oRnb&#10;YjMpTaxdf70RBG/z8T1nsRpMI3rqXG1ZQTyJQBAXVtdcKjgds/EMhPPIGhvLpOCfHKyWH6MFptre&#10;eE/9wZcihLBLUUHlfZtK6YqKDLqJbYkDd7adQR9gV0rd4S2Em0Z+R1EiDdYcGips6bei4nK4GgU7&#10;PmaY/237uO2HPLu7zTXZ/ij19Tms5yA8Df4tfrlzHeZPkxi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OswgAAAN0AAAAPAAAAAAAAAAAAAAAAAJgCAABkcnMvZG93&#10;bnJldi54bWxQSwUGAAAAAAQABAD1AAAAhwMAAAAA&#10;" path="m,l1059476,e" filled="f" strokeweight=".21186mm">
                  <v:path arrowok="t" textboxrect="0,0,1059476,0"/>
                </v:shape>
                <v:shape id="Shape 1562" o:spid="_x0000_s1036" style="position:absolute;left:36624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pwMQA&#10;AADdAAAADwAAAGRycy9kb3ducmV2LnhtbERPS2vCQBC+F/oflil4qxsFpUQ3ofEBpb1otOl1yE6T&#10;YHY2ZFeN/74rFLzNx/ecZTqYVlyod41lBZNxBIK4tLrhSsHxsH19A+E8ssbWMim4kYM0eX5aYqzt&#10;lfd0yX0lQgi7GBXU3nexlK6syaAb2444cL+2N+gD7Cupe7yGcNPKaRTNpcGGQ0ONHa1qKk/52Sgo&#10;uuJWfv5s3DbLv7+y3fqQFau1UqOX4X0BwtPgH+J/94cO82fzKdy/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FacD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563" o:spid="_x0000_s1037" style="position:absolute;left:47180;top:3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wxcQA&#10;AADdAAAADwAAAGRycy9kb3ducmV2LnhtbESPwW7CMBBE75X4B2uRuBWnRUEoxaCqVUWvJHzAyl6S&#10;lHidxm4S8vU1EhK3Xc3M29ntfrSN6KnztWMFL8sEBLF2puZSwan4et6A8AHZYOOYFFzJw343e9pi&#10;ZtzAR+rzUIoIYZ+hgiqENpPS64os+qVriaN2dp3FENeulKbDIcJtI1+TZC0t1hwvVNjSR0X6kv/Z&#10;SEnrQRdp2dDvz+clp2maDu2k1GI+vr+BCDSGh/me/jaxfrpewe2bOIL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cMXEAAAA3QAAAA8AAAAAAAAAAAAAAAAAmAIAAGRycy9k&#10;b3ducmV2LnhtbFBLBQYAAAAABAAEAPUAAACJAwAAAAA=&#10;" path="m,l785079,e" filled="f" strokeweight=".21186mm">
                  <v:path arrowok="t" textboxrect="0,0,785079,0"/>
                </v:shape>
                <v:shape id="Shape 1564" o:spid="_x0000_s1038" style="position:absolute;left:4721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UL8UA&#10;AADdAAAADwAAAGRycy9kb3ducmV2LnhtbERPS2vCQBC+C/0PyxR6002llRLdhMYHSHuxUeN1yE6T&#10;0OxsyK4a/323UPA2H99zFulgWnGh3jWWFTxPIhDEpdUNVwoO+834DYTzyBpby6TgRg7S5GG0wFjb&#10;K3/RJfeVCCHsYlRQe9/FUrqyJoNuYjviwH3b3qAPsK+k7vEawk0rp1E0kwYbDg01drSsqfzJz0ZB&#10;0RW38uO0dpssP35mu9U+K5YrpZ4eh/c5CE+Dv4v/3Vsd5r/OXuDvm3CC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FQvxQAAAN0AAAAPAAAAAAAAAAAAAAAAAJgCAABkcnMv&#10;ZG93bnJldi54bWxQSwUGAAAAAAQABAD1AAAAigMAAAAA&#10;" path="m,1593019l,e" filled="f" strokeweight=".21172mm">
                  <v:path arrowok="t" textboxrect="0,0,0,1593019"/>
                </v:shape>
                <v:shape id="Shape 1565" o:spid="_x0000_s1039" style="position:absolute;left:55031;top:3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fHscA&#10;AADdAAAADwAAAGRycy9kb3ducmV2LnhtbERPS2vCQBC+C/0Pywi9SN1U0Ep0FWmxvgq22ktvQ3ZM&#10;gtnZNLua6K/vCkJv8/E9ZzxtTCHOVLncsoLnbgSCOLE651TB937+NAThPLLGwjIpuJCD6eShNcZY&#10;25q/6LzzqQgh7GJUkHlfxlK6JCODrmtL4sAdbGXQB1ilUldYh3BTyF4UDaTBnENDhiW9ZpQcdyej&#10;4O34eerM1puf94/Vy3UxrLe/Hb1V6rHdzEYgPDX+X3x3L3WY3x/04fZNOEF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KXx7HAAAA3QAAAA8AAAAAAAAAAAAAAAAAmAIAAGRy&#10;cy9kb3ducmV2LnhtbFBLBQYAAAAABAAEAPUAAACMAwAAAAA=&#10;" path="m,l1204295,e" filled="f" strokeweight=".21186mm">
                  <v:path arrowok="t" textboxrect="0,0,1204295,0"/>
                </v:shape>
                <v:shape id="Shape 1566" o:spid="_x0000_s1040" style="position:absolute;left:55069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478IA&#10;AADdAAAADwAAAGRycy9kb3ducmV2LnhtbERPzWrCQBC+F3yHZQRvdRPBUFJXEUHxUqWJDzDNTpOt&#10;2dmY3Wp8e1co9DYf3+8sVoNtxZV6bxwrSKcJCOLKacO1glO5fX0D4QOyxtYxKbiTh9Vy9LLAXLsb&#10;f9K1CLWIIexzVNCE0OVS+qohi37qOuLIfbveYoiwr6Xu8RbDbStnSZJJi4ZjQ4MdbRqqzsWvVcBV&#10;d9yZ409ZppdNWh4+ilnxZZSajIf1O4hAQ/gX/7n3Os6fZxk8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TjvwgAAAN0AAAAPAAAAAAAAAAAAAAAAAJgCAABkcnMvZG93&#10;bnJldi54bWxQSwUGAAAAAAQABAD1AAAAhwMAAAAA&#10;" path="m,1593019l,e" filled="f" strokeweight=".21169mm">
                  <v:path arrowok="t" textboxrect="0,0,0,1593019"/>
                </v:shape>
                <v:shape id="Shape 1567" o:spid="_x0000_s1041" style="position:absolute;left:67036;width:0;height:15930;visibility:visible;mso-wrap-style:square;v-text-anchor:top" coordsize="0,159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KWMQA&#10;AADdAAAADwAAAGRycy9kb3ducmV2LnhtbERPTWvCQBC9C/6HZYTedGOhVlJXMVqh6EVjm16H7JgE&#10;s7Mhu9X4712h4G0e73Nmi87U4kKtqywrGI8iEMS51RUXCr6Pm+EUhPPIGmvLpOBGDhbzfm+GsbZX&#10;PtAl9YUIIexiVFB638RSurwkg25kG+LAnWxr0AfYFlK3eA3hppavUTSRBisODSU2tCopP6d/RkHW&#10;ZLd8+/vpNkn6s0v262OSrdZKvQy65QcIT51/iv/dXzrMf5u8w+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yljEAAAA3QAAAA8AAAAAAAAAAAAAAAAAmAIAAGRycy9k&#10;b3ducmV2LnhtbFBLBQYAAAAABAAEAPUAAACJAwAAAAA=&#10;" path="m,1593019l,e" filled="f" strokeweight=".21172mm">
                  <v:path arrowok="t" textboxrect="0,0,0,1593019"/>
                </v:shape>
                <v:shape id="Shape 1568" o:spid="_x0000_s1042" style="position:absolute;top:159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iRsQA&#10;AADdAAAADwAAAGRycy9kb3ducmV2LnhtbESPQU/DMAyF70j8h8iTuLF0SJu2smyaEJO4so0DN6sx&#10;TbXEKUlY23+PD0jcbL3n9z5v92Pw6kYpd5ENLOYVKOIm2o5bA5fz8XENKhdkiz4yGZgow353f7fF&#10;2saB3+l2Kq2SEM41GnCl9LXWuXEUMM9jTyzaV0wBi6yp1TbhIOHB66eqWumAHUuDw55eHDXX008w&#10;cFx/D32aKq+x/ZysW35sNq/emIfZeHgGVWgs/+a/6zcr+MuV4Mo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okbEAAAA3QAAAA8AAAAAAAAAAAAAAAAAmAIAAGRycy9k&#10;b3ducmV2LnhtbFBLBQYAAAAABAAEAPUAAACJAwAAAAA=&#10;" path="m,l320128,e" filled="f" strokeweight=".21189mm">
                  <v:path arrowok="t" textboxrect="0,0,320128,0"/>
                </v:shape>
                <v:shape id="Shape 1569" o:spid="_x0000_s1043" style="position:absolute;left:38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ijcMA&#10;AADdAAAADwAAAGRycy9kb3ducmV2LnhtbERPS2vCQBC+F/wPywje6sYnNbqK2gYUvGhLvQ7ZMQlm&#10;Z0N2m6T/vlsQvM3H95zVpjOlaKh2hWUFo2EEgji1uuBMwddn8voGwnlkjaVlUvBLDjbr3ssKY21b&#10;PlNz8ZkIIexiVJB7X8VSujQng25oK+LA3Wxt0AdYZ1LX2IZwU8pxFM2lwYJDQ44V7XNK75cfo+DY&#10;nlBev7fJtDnzcbF7Tz4m01KpQb/bLkF46vxT/HAfdJg/my/g/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2ijcMAAADdAAAADwAAAAAAAAAAAAAAAACYAgAAZHJzL2Rv&#10;d25yZXYueG1sUEsFBgAAAAAEAAQA9QAAAIgDAAAAAA==&#10;" path="m,739354l,e" filled="f" strokeweight=".21172mm">
                  <v:path arrowok="t" textboxrect="0,0,0,739354"/>
                </v:shape>
                <v:shape id="Shape 1570" o:spid="_x0000_s1044" style="position:absolute;left:3201;top:15968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EW8kA&#10;AADdAAAADwAAAGRycy9kb3ducmV2LnhtbESPQU/CQBCF7yb+h82YcDGwFaKQwkIENHrSUEjgOHTH&#10;trE723RXWv31zsHE20zem/e+Wax6V6sLtaHybOBulIAizr2tuDBw2D8PZ6BCRLZYeyYD3xRgtby+&#10;WmBqfcc7umSxUBLCIUUDZYxNqnXIS3IYRr4hFu3Dtw6jrG2hbYudhLtaj5PkQTusWBpKbGhTUv6Z&#10;fTkD4W2TbU+Tn/Wkezkfd/vj7fvTgYwZ3PSPc1CR+vhv/rt+tYJ/PxV++UZG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VJEW8kAAADdAAAADwAAAAAAAAAAAAAAAACYAgAA&#10;ZHJzL2Rvd25yZXYueG1sUEsFBgAAAAAEAAQA9QAAAI4DAAAAAA==&#10;" path="m,l1844554,e" filled="f" strokeweight=".21189mm">
                  <v:path arrowok="t" textboxrect="0,0,1844554,0"/>
                </v:shape>
                <v:shape id="Shape 1571" o:spid="_x0000_s1045" style="position:absolute;left:3239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4VsQA&#10;AADdAAAADwAAAGRycy9kb3ducmV2LnhtbERPTWvCQBC9C/6HZQRvurG11UZXsWpAwYta2uuQHZPQ&#10;7GzIrkn8991Cobd5vM9ZrjtTioZqV1hWMBlHIIhTqwvOFHxck9EchPPIGkvLpOBBDtarfm+JsbYt&#10;n6m5+EyEEHYxKsi9r2IpXZqTQTe2FXHgbrY26AOsM6lrbEO4KeVTFL1KgwWHhhwr2uaUfl/uRsGx&#10;PaH8+twk0+bMx7f3XbJ/npZKDQfdZgHCU+f/xX/ugw7zX2YT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yOFbEAAAA3QAAAA8AAAAAAAAAAAAAAAAAmAIAAGRycy9k&#10;b3ducmV2LnhtbFBLBQYAAAAABAAEAPUAAACJAwAAAAA=&#10;" path="m,739354l,e" filled="f" strokeweight=".21172mm">
                  <v:path arrowok="t" textboxrect="0,0,0,739354"/>
                </v:shape>
                <v:shape id="Shape 1572" o:spid="_x0000_s1046" style="position:absolute;left:21646;top:159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N8YA&#10;AADdAAAADwAAAGRycy9kb3ducmV2LnhtbERPTWsCMRC9C/0PYQreNFuhWrZGKdqCtkip9tDehmTc&#10;LN1Mtpvsuv33jSB4m8f7nPmyd5XoqAmlZwV34wwEsfam5ELB5+Fl9AAiRGSDlWdS8EcBloubwRxz&#10;40/8Qd0+FiKFcMhRgY2xzqUM2pLDMPY1ceKOvnEYE2wKaRo8pXBXyUmWTaXDklODxZpWlvTPvnUK&#10;2rf1bHdsX/Vu+95969/nzdQevpQa3vZPjyAi9fEqvrg3Js2/n03g/E06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rkN8YAAADdAAAADwAAAAAAAAAAAAAAAACYAgAAZHJz&#10;L2Rvd25yZXYueG1sUEsFBgAAAAAEAAQA9QAAAIsDAAAAAA==&#10;" path="m,l464949,e" filled="f" strokeweight=".21189mm">
                  <v:path arrowok="t" textboxrect="0,0,464949,0"/>
                </v:shape>
                <v:shape id="Shape 1573" o:spid="_x0000_s1047" style="position:absolute;left:21684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DusQA&#10;AADdAAAADwAAAGRycy9kb3ducmV2LnhtbERPS2vCQBC+C/6HZQq9mU199JG6ilYDCr1oS3sdstMk&#10;mJ0N2TWJ/94VhN7m43vOfNmbSrTUuNKygqcoBkGcWV1yruD7Kx29gnAeWWNlmRRcyMFyMRzMMdG2&#10;4wO1R5+LEMIuQQWF93UipcsKMugiWxMH7s82Bn2ATS51g10IN5Ucx/GzNFhyaCiwpo+CstPxbBTs&#10;u0+Uvz+rdNoeeP+23qTbybRS6vGhX72D8NT7f/HdvdNh/uxlArdvw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A7rEAAAA3QAAAA8AAAAAAAAAAAAAAAAAmAIAAGRycy9k&#10;b3ducmV2LnhtbFBLBQYAAAAABAAEAPUAAACJAwAAAAA=&#10;" path="m,739354l,e" filled="f" strokeweight=".21172mm">
                  <v:path arrowok="t" textboxrect="0,0,0,739354"/>
                </v:shape>
                <v:shape id="Shape 1574" o:spid="_x0000_s1048" style="position:absolute;left:26296;top:159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j2MQA&#10;AADdAAAADwAAAGRycy9kb3ducmV2LnhtbERPTWvCQBC9C/0PyxS8SN0otpXUVaRV9FTQqvQ4ZKdJ&#10;aHY27K5J9Ne7QqG3ebzPmS06U4mGnC8tKxgNExDEmdUl5woOX+unKQgfkDVWlknBhTws5g+9Gaba&#10;tryjZh9yEUPYp6igCKFOpfRZQQb90NbEkfuxzmCI0OVSO2xjuKnkOElepMGSY0OBNb0XlP3uz0bB&#10;4DvsXOKnzWaF7dHxx+nTXk9K9R+75RuIQF34F/+5tzrOf36dwP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Y9jEAAAA3QAAAA8AAAAAAAAAAAAAAAAAmAIAAGRycy9k&#10;b3ducmV2LnhtbFBLBQYAAAAABAAEAPUAAACJAwAAAAA=&#10;" path="m,l1028986,e" filled="f" strokeweight=".21189mm">
                  <v:path arrowok="t" textboxrect="0,0,1028986,0"/>
                </v:shape>
                <v:shape id="Shape 1575" o:spid="_x0000_s1049" style="position:absolute;left:26334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+VcQA&#10;AADdAAAADwAAAGRycy9kb3ducmV2LnhtbERPTWvCQBC9F/oflhG81Y1V2xpdxdoGFHrRil6H7JiE&#10;ZmdDdk3iv3cFobd5vM+ZLztTioZqV1hWMBxEIIhTqwvOFBx+k5cPEM4jaywtk4IrOVgunp/mGGvb&#10;8o6avc9ECGEXo4Lc+yqW0qU5GXQDWxEH7mxrgz7AOpO6xjaEm1K+RtGbNFhwaMixonVO6d/+YhRs&#10;2x+Up+MqGTc73k4/v5Lv0bhUqt/rVjMQnjr/L364NzrMn7xP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PlXEAAAA3QAAAA8AAAAAAAAAAAAAAAAAmAIAAGRycy9k&#10;b3ducmV2LnhtbFBLBQYAAAAABAAEAPUAAACJAwAAAAA=&#10;" path="m,739354l,e" filled="f" strokeweight=".21172mm">
                  <v:path arrowok="t" textboxrect="0,0,0,739354"/>
                </v:shape>
                <v:shape id="Shape 1576" o:spid="_x0000_s1050" style="position:absolute;left:36586;top:159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4usQA&#10;AADdAAAADwAAAGRycy9kb3ducmV2LnhtbERPTWsCMRC9C/6HMIVeimatuMrWKCoUrKdWPfQ4bMbs&#10;0mSybKK77a9vCgVv83ifs1z3zoobtaH2rGAyzkAQl17XbBScT6+jBYgQkTVaz6TgmwKsV8PBEgvt&#10;O/6g2zEakUI4FKigirEppAxlRQ7D2DfEibv41mFMsDVSt9ilcGflc5bl0mHNqaHChnYVlV/Hq1PQ&#10;L3z5eXnfTN/s9ie3hydjwrZT6vGh37yAiNTHu/jfvddp/myew9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+LrEAAAA3QAAAA8AAAAAAAAAAAAAAAAAmAIAAGRycy9k&#10;b3ducmV2LnhtbFBLBQYAAAAABAAEAPUAAACJAwAAAAA=&#10;" path="m,l1059476,e" filled="f" strokeweight=".21189mm">
                  <v:path arrowok="t" textboxrect="0,0,1059476,0"/>
                </v:shape>
                <v:shape id="Shape 1577" o:spid="_x0000_s1051" style="position:absolute;left:36624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FucQA&#10;AADdAAAADwAAAGRycy9kb3ducmV2LnhtbERPTWvCQBC9C/0PyxS86cZWTZu6ilUDCr1oS3sdsmMS&#10;mp0N2TWJ/75bELzN433OYtWbSrTUuNKygsk4AkGcWV1yruDrMx29gHAeWWNlmRRcycFq+TBYYKJt&#10;x0dqTz4XIYRdggoK7+tESpcVZNCNbU0cuLNtDPoAm1zqBrsQbir5FEVzabDk0FBgTZuCst/TxSg4&#10;dB8of77X6bQ98uH1fZvunqeVUsPHfv0GwlPv7+Kbe6/D/Fkcw/8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BbnEAAAA3QAAAA8AAAAAAAAAAAAAAAAAmAIAAGRycy9k&#10;b3ducmV2LnhtbFBLBQYAAAAABAAEAPUAAACJAwAAAAA=&#10;" path="m,739354l,e" filled="f" strokeweight=".21172mm">
                  <v:path arrowok="t" textboxrect="0,0,0,739354"/>
                </v:shape>
                <v:shape id="Shape 1578" o:spid="_x0000_s1052" style="position:absolute;left:47180;top:15968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JPsYA&#10;AADdAAAADwAAAGRycy9kb3ducmV2LnhtbESPQWvCQBCF74X+h2UKvdWNba0aXaUUSisIxejB47A7&#10;JsHsbMiuGv+9cyh4m8e8782b+bL3jTpTF+vABoaDDBSxDa7m0sBu+/0yARUTssMmMBm4UoTl4vFh&#10;jrkLF97QuUilkhCOORqoUmpzraOtyGMchJZYdofQeUwiu1K7Di8S7hv9mmUf2mPNcqHClr4qssfi&#10;5KWGLfbWr/fv27gantbTv7eJP/wY8/zUf85AJerT3fxP/zrhRmOpK9/IC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7JPsYAAADdAAAADwAAAAAAAAAAAAAAAACYAgAAZHJz&#10;L2Rvd25yZXYueG1sUEsFBgAAAAAEAAQA9QAAAIsDAAAAAA==&#10;" path="m,l785079,e" filled="f" strokeweight=".21189mm">
                  <v:path arrowok="t" textboxrect="0,0,785079,0"/>
                </v:shape>
                <v:shape id="Shape 1579" o:spid="_x0000_s1053" style="position:absolute;left:47219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0UMQA&#10;AADdAAAADwAAAGRycy9kb3ducmV2LnhtbERPS2vCQBC+F/oflil4qxur9ZG6io8GFLyopb0O2TEJ&#10;zc6G7Jqk/94VCt7m43vOfNmZUjRUu8KygkE/AkGcWl1wpuDrnLxOQTiPrLG0TAr+yMFy8fw0x1jb&#10;lo/UnHwmQgi7GBXk3lexlC7NyaDr24o4cBdbG/QB1pnUNbYh3JTyLYrG0mDBoSHHijY5pb+nq1Gw&#10;bw8of75Xyag58n623iafw1GpVO+lW32A8NT5h/jfvdNh/vtkBvdvw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NFDEAAAA3QAAAA8AAAAAAAAAAAAAAAAAmAIAAGRycy9k&#10;b3ducmV2LnhtbFBLBQYAAAAABAAEAPUAAACJAwAAAAA=&#10;" path="m,739354l,e" filled="f" strokeweight=".21172mm">
                  <v:path arrowok="t" textboxrect="0,0,0,739354"/>
                </v:shape>
                <v:shape id="Shape 1580" o:spid="_x0000_s1054" style="position:absolute;left:55031;top:15968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BQsgA&#10;AADdAAAADwAAAGRycy9kb3ducmV2LnhtbESPQWvCQBCF7wX/wzJCL6VuLEQldRURLIUioi2lxyE7&#10;JtHsbJpdNfrrO4eCtxnem/e+mc47V6sztaHybGA4SEAR595WXBj4+lw9T0CFiGyx9kwGrhRgPus9&#10;TDGz/sJbOu9ioSSEQ4YGyhibTOuQl+QwDHxDLNretw6jrG2hbYsXCXe1fkmSkXZYsTSU2NCypPy4&#10;OzkDbz+39Sg9pJtvf1r9bj6e1npcWWMe+93iFVSkLt7N/9fvVvDTifDLNzKC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2MFCyAAAAN0AAAAPAAAAAAAAAAAAAAAAAJgCAABk&#10;cnMvZG93bnJldi54bWxQSwUGAAAAAAQABAD1AAAAjQMAAAAA&#10;" path="m,l1204295,e" filled="f" strokeweight=".21189mm">
                  <v:path arrowok="t" textboxrect="0,0,1204295,0"/>
                </v:shape>
                <v:shape id="Shape 1581" o:spid="_x0000_s1055" style="position:absolute;left:55069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dGcYA&#10;AADdAAAADwAAAGRycy9kb3ducmV2LnhtbERPTWvCQBC9F/oflin0UnSTSkVS1yDaFqkHiXrwOGSn&#10;STQ7G7LbGP31bqHgbR7vc6Zpb2rRUesqywriYQSCOLe64kLBfvc5mIBwHlljbZkUXMhBOnt8mGKi&#10;7Zkz6ra+ECGEXYIKSu+bREqXl2TQDW1DHLgf2xr0AbaF1C2eQ7ip5WsUjaXBikNDiQ0tSspP21+j&#10;oMm/x71+ifFrc/zIjvH1uj6Mlko9P/XzdxCeen8X/7tXOsx/m8Tw9004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QdGcYAAADdAAAADwAAAAAAAAAAAAAAAACYAgAAZHJz&#10;L2Rvd25yZXYueG1sUEsFBgAAAAAEAAQA9QAAAIsDAAAAAA==&#10;" path="m,739354l,e" filled="f" strokeweight=".21169mm">
                  <v:path arrowok="t" textboxrect="0,0,0,739354"/>
                </v:shape>
                <v:shape id="Shape 1582" o:spid="_x0000_s1056" style="position:absolute;left:67036;top:15930;width:0;height:7393;visibility:visible;mso-wrap-style:square;v-text-anchor:top" coordsize="0,73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WBsQA&#10;AADdAAAADwAAAGRycy9kb3ducmV2LnhtbERPTWvCQBC9F/wPywi91Y3WFpu6CWoNVPCiLXodstMk&#10;mJ0N2W0S/323IHibx/ucZTqYWnTUusqygukkAkGcW11xoeD7K3tagHAeWWNtmRRcyUGajB6WGGvb&#10;84G6oy9ECGEXo4LS+yaW0uUlGXQT2xAH7se2Bn2AbSF1i30IN7WcRdGrNFhxaCixoU1J+eX4axTs&#10;+j3K82mVzbsD797WH9n2eV4r9TgeVu8gPA3+Lr65P3WY/7KYwf834QS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1gbEAAAA3QAAAA8AAAAAAAAAAAAAAAAAmAIAAGRycy9k&#10;b3ducmV2LnhtbFBLBQYAAAAABAAEAPUAAACJAwAAAAA=&#10;" path="m,739354l,e" filled="f" strokeweight=".21172mm">
                  <v:path arrowok="t" textboxrect="0,0,0,739354"/>
                </v:shape>
                <v:shape id="Shape 1583" o:spid="_x0000_s1057" style="position:absolute;top:2336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NLsUA&#10;AADdAAAADwAAAGRycy9kb3ducmV2LnhtbERPS2vCQBC+F/oflil4q5tWLBrdSOsDpHgxingcstMk&#10;TXY2ZNcY++u7hYK3+fieM1/0phYdta60rOBlGIEgzqwuOVdwPGyeJyCcR9ZYWyYFN3KwSB4f5hhr&#10;e+U9danPRQhhF6OCwvsmltJlBRl0Q9sQB+7LtgZ9gG0udYvXEG5q+RpFb9JgyaGhwIaWBWVVejEK&#10;fqrVeI3fo/PH9nNarXf2lBIZpQZP/fsMhKfe38X/7q0O88eTEfx9E0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A0uxQAAAN0AAAAPAAAAAAAAAAAAAAAAAJgCAABkcnMv&#10;ZG93bnJldi54bWxQSwUGAAAAAAQABAD1AAAAigMAAAAA&#10;" path="m,l320128,e" filled="f" strokeweight=".2115mm">
                  <v:path arrowok="t" textboxrect="0,0,320128,0"/>
                </v:shape>
                <v:shape id="Shape 1584" o:spid="_x0000_s1058" style="position:absolute;left:38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F28UA&#10;AADdAAAADwAAAGRycy9kb3ducmV2LnhtbERP22rCQBB9L/gPywi+SN3YapHUNYhQaKFUvED0bchO&#10;syHZ2ZBdNf37bkHo2xzOdZZZbxtxpc5XjhVMJwkI4sLpiksFx8Pb4wKED8gaG8ek4Ic8ZKvBwxJT&#10;7W68o+s+lCKGsE9RgQmhTaX0hSGLfuJa4sh9u85iiLArpe7wFsNtI5+S5EVarDg2GGxpY6io9xer&#10;wOPXZ35+Nu7D1JvqNN7y7JjnSo2G/foVRKA+/Ivv7ncd588XM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YXbxQAAAN0AAAAPAAAAAAAAAAAAAAAAAJgCAABkcnMv&#10;ZG93bnJldi54bWxQSwUGAAAAAAQABAD1AAAAigMAAAAA&#10;" path="m,952759l,e" filled="f" strokeweight=".21172mm">
                  <v:path arrowok="t" textboxrect="0,0,0,952759"/>
                </v:shape>
                <v:shape id="Shape 1585" o:spid="_x0000_s1059" style="position:absolute;left:3201;top:23361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Wi8UA&#10;AADdAAAADwAAAGRycy9kb3ducmV2LnhtbESPQWvCQBCF7wX/wzJCL0U3LaRIdBVtKXiR0kQ8D9kx&#10;G8zOprtbE/+9Wyj0NsN78743q81oO3ElH1rHCp7nGQji2umWGwXH6mO2ABEissbOMSm4UYDNevKw&#10;wkK7gb/oWsZGpBAOBSowMfaFlKE2ZDHMXU+ctLPzFmNafSO1xyGF206+ZNmrtNhyIhjs6c1QfSl/&#10;bII84e5gjv40nKtcv+dafp/KT6Uep+N2CSLSGP/Nf9d7nernixx+v0k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5aLxQAAAN0AAAAPAAAAAAAAAAAAAAAAAJgCAABkcnMv&#10;ZG93bnJldi54bWxQSwUGAAAAAAQABAD1AAAAigMAAAAA&#10;" path="m,l1844554,e" filled="f" strokeweight=".2115mm">
                  <v:path arrowok="t" textboxrect="0,0,1844554,0"/>
                </v:shape>
                <v:shape id="Shape 1586" o:spid="_x0000_s1060" style="position:absolute;left:3239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+N8QA&#10;AADdAAAADwAAAGRycy9kb3ducmV2LnhtbERP22oCMRB9F/oPYQp9Ec22VpHVKEUoKEjFC6y+DZvp&#10;ZnEzWTZR179vCoJvczjXmc5bW4krNb50rOC9n4Agzp0uuVBw2H/3xiB8QNZYOSYFd/Iwn710pphq&#10;d+MtXXehEDGEfYoKTAh1KqXPDVn0fVcTR+7XNRZDhE0hdYO3GG4r+ZEkI2mx5NhgsKaFofy8u1gF&#10;Hn/W2Wlg3MqcF+Wxu+HPQ5Yp9fbafk1ABGrDU/xwL3WcPxyP4P+be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vjfEAAAA3QAAAA8AAAAAAAAAAAAAAAAAmAIAAGRycy9k&#10;b3ducmV2LnhtbFBLBQYAAAAABAAEAPUAAACJAwAAAAA=&#10;" path="m,952759l,e" filled="f" strokeweight=".21172mm">
                  <v:path arrowok="t" textboxrect="0,0,0,952759"/>
                </v:shape>
                <v:shape id="Shape 1587" o:spid="_x0000_s1061" style="position:absolute;left:21646;top:2336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ducQA&#10;AADdAAAADwAAAGRycy9kb3ducmV2LnhtbESPQYvCMBCF78L+hzDC3jR1YbVUo8jCoiCyWvU+NGNb&#10;bCa1ibb++40geJvhvXnfm9miM5W4U+NKywpGwwgEcWZ1ybmC4+F3EINwHlljZZkUPMjBYv7Rm2Gi&#10;bct7uqc+FyGEXYIKCu/rREqXFWTQDW1NHLSzbQz6sDa51A22IdxU8iuKxtJgyYFQYE0/BWWX9GYC&#10;BDEfbR41t9foGv+txrvtad0q9dnvllMQnjr/Nr+u1zrU/44n8Pwmj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XbnEAAAA3QAAAA8AAAAAAAAAAAAAAAAAmAIAAGRycy9k&#10;b3ducmV2LnhtbFBLBQYAAAAABAAEAPUAAACJAwAAAAA=&#10;" path="m,l464949,e" filled="f" strokeweight=".2115mm">
                  <v:path arrowok="t" textboxrect="0,0,464949,0"/>
                </v:shape>
                <v:shape id="Shape 1588" o:spid="_x0000_s1062" style="position:absolute;left:21684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P3scA&#10;AADdAAAADwAAAGRycy9kb3ducmV2LnhtbESPT0vDQBDF70K/wzIFL2I29R8lZltKQVAQS2Mhehuy&#10;YzY0Oxuyaxu/vXMQvM3w3rz3m3I9+V6daIxdYAOLLAdF3ATbcWvg8P50vQQVE7LFPjAZ+KEI69Xs&#10;osTChjPv6VSlVkkIxwINuJSGQuvYOPIYszAQi/YVRo9J1rHVdsSzhPte3+T5g/bYsTQ4HGjrqDlW&#10;395AxLfX+vPWhRd33HYfVzu+O9S1MZfzafMIKtGU/s1/189W8O+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4j97HAAAA3QAAAA8AAAAAAAAAAAAAAAAAmAIAAGRy&#10;cy9kb3ducmV2LnhtbFBLBQYAAAAABAAEAPUAAACMAwAAAAA=&#10;" path="m,952759l,e" filled="f" strokeweight=".21172mm">
                  <v:path arrowok="t" textboxrect="0,0,0,952759"/>
                </v:shape>
                <v:shape id="Shape 1589" o:spid="_x0000_s1063" style="position:absolute;left:26296;top:2336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2mcIA&#10;AADdAAAADwAAAGRycy9kb3ducmV2LnhtbERPzWrCQBC+C32HZQq96UZLJaZuggQCll5a9QGG7CQb&#10;mp0N2VWTt+8WCt7m4/udfTHZXtxo9J1jBetVAoK4drrjVsHlXC1TED4ga+wdk4KZPBT502KPmXZ3&#10;/qbbKbQihrDPUIEJYcik9LUhi37lBuLINW60GCIcW6lHvMdw28tNkmylxY5jg8GBSkP1z+lqFbxW&#10;h8anpZlL/bmePr42s6maWamX5+nwDiLQFB7if/dRx/lv6Q7+vokn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faZwgAAAN0AAAAPAAAAAAAAAAAAAAAAAJgCAABkcnMvZG93&#10;bnJldi54bWxQSwUGAAAAAAQABAD1AAAAhwMAAAAA&#10;" path="m,l1028986,e" filled="f" strokeweight=".2115mm">
                  <v:path arrowok="t" textboxrect="0,0,1028986,0"/>
                </v:shape>
                <v:shape id="Shape 1590" o:spid="_x0000_s1064" style="position:absolute;left:26334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VBcgA&#10;AADdAAAADwAAAGRycy9kb3ducmV2LnhtbESPQWvCQBCF7wX/wzKFXqRutFra1FVEKLQgilZIexuy&#10;02wwOxuyW03/fecg9DbDe/PeN/Nl7xt1pi7WgQ2MRxko4jLYmisDx4/X+ydQMSFbbAKTgV+KsFwM&#10;buaY23DhPZ0PqVISwjFHAy6lNtc6lo48xlFoiUX7Dp3HJGtXadvhRcJ9oydZ9qg91iwNDltaOypP&#10;hx9vIOJ2U3w9uPDuTuv6c7jj6bEojLm77VcvoBL16d98vX6zgj97F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VxUFyAAAAN0AAAAPAAAAAAAAAAAAAAAAAJgCAABk&#10;cnMvZG93bnJldi54bWxQSwUGAAAAAAQABAD1AAAAjQMAAAAA&#10;" path="m,952759l,e" filled="f" strokeweight=".21172mm">
                  <v:path arrowok="t" textboxrect="0,0,0,952759"/>
                </v:shape>
                <v:shape id="Shape 1591" o:spid="_x0000_s1065" style="position:absolute;left:36586;top:2336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ms8UA&#10;AADdAAAADwAAAGRycy9kb3ducmV2LnhtbERPS2sCMRC+C/6HMIVeSs0qWNqtUdqqYA9qfVx6GzbT&#10;3cXNJGyixn9vhIK3+fieM5pE04gTtb62rKDfy0AQF1bXXCrY7+bPryB8QNbYWCYFF/IwGXc7I8y1&#10;PfOGTttQihTCPkcFVQgul9IXFRn0PeuIE/dnW4MhwbaUusVzCjeNHGTZizRYc2qo0NFXRcVhezQK&#10;ZruV+40/U/fpnwbf0zouj+v1UqnHh/jxDiJQDHfxv3uh0/zhWx9u36QT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eazxQAAAN0AAAAPAAAAAAAAAAAAAAAAAJgCAABkcnMv&#10;ZG93bnJldi54bWxQSwUGAAAAAAQABAD1AAAAigMAAAAA&#10;" path="m,l1059476,e" filled="f" strokeweight=".2115mm">
                  <v:path arrowok="t" textboxrect="0,0,1059476,0"/>
                </v:shape>
                <v:shape id="Shape 1592" o:spid="_x0000_s1066" style="position:absolute;left:36624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6cUA&#10;AADdAAAADwAAAGRycy9kb3ducmV2LnhtbERP32vCMBB+H/g/hBv4Mmaq0+GqUUQYbCCKVeh8O5pb&#10;U2wupcm0+++NMNjbfXw/b77sbC0u1PrKsYLhIAFBXDhdcangeHh/noLwAVlj7ZgU/JKH5aL3MMdU&#10;uyvv6ZKFUsQQ9ikqMCE0qZS+MGTRD1xDHLlv11oMEbal1C1eY7it5ShJXqXFimODwYbWhopz9mMV&#10;eNxu8tOLcZ/mvK6+nnY8Pua5Uv3HbjUDEagL/+I/94eO8ydvI7h/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S7pxQAAAN0AAAAPAAAAAAAAAAAAAAAAAJgCAABkcnMv&#10;ZG93bnJldi54bWxQSwUGAAAAAAQABAD1AAAAigMAAAAA&#10;" path="m,952759l,e" filled="f" strokeweight=".21172mm">
                  <v:path arrowok="t" textboxrect="0,0,0,952759"/>
                </v:shape>
                <v:shape id="Shape 1593" o:spid="_x0000_s1067" style="position:absolute;left:47180;top:23361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jLMQA&#10;AADdAAAADwAAAGRycy9kb3ducmV2LnhtbERPS2vCQBC+F/wPywi9FN3UYtHoKkGw9VKhPvA6Zsck&#10;NDsbdrdJ+u/dQqG3+fies1z3phYtOV9ZVvA8TkAQ51ZXXCg4HbejGQgfkDXWlknBD3lYrwYPS0y1&#10;7fiT2kMoRAxhn6KCMoQmldLnJRn0Y9sQR+5mncEQoSukdtjFcFPLSZK8SoMVx4YSG9qUlH8dvo2C&#10;drqXT+d+dn1zZnLKWGcfl/dOqcdhny1ABOrDv/jPvdNx/nT+Ar/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YyzEAAAA3QAAAA8AAAAAAAAAAAAAAAAAmAIAAGRycy9k&#10;b3ducmV2LnhtbFBLBQYAAAAABAAEAPUAAACJAwAAAAA=&#10;" path="m,l785079,e" filled="f" strokeweight=".2115mm">
                  <v:path arrowok="t" textboxrect="0,0,785079,0"/>
                </v:shape>
                <v:shape id="Shape 1594" o:spid="_x0000_s1068" style="position:absolute;left:47219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BsQA&#10;AADdAAAADwAAAGRycy9kb3ducmV2LnhtbERP32vCMBB+F/Y/hBN8GZpuOtHOKEMQFIYyFerejuZs&#10;is2lNFG7/34ZDHy7j+/nzRatrcSNGl86VvAySEAQ506XXCg4Hlb9CQgfkDVWjknBD3lYzJ86M0y1&#10;u/MX3fahEDGEfYoKTAh1KqXPDVn0A1cTR+7sGoshwqaQusF7DLeVfE2SsbRYcmwwWNPSUH7ZX60C&#10;j9vP7Hto3MZcluXpecejY5Yp1eu2H+8gArXhIf53r3Wc/zYdwd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EwbEAAAA3QAAAA8AAAAAAAAAAAAAAAAAmAIAAGRycy9k&#10;b3ducmV2LnhtbFBLBQYAAAAABAAEAPUAAACJAwAAAAA=&#10;" path="m,952759l,e" filled="f" strokeweight=".21172mm">
                  <v:path arrowok="t" textboxrect="0,0,0,952759"/>
                </v:shape>
                <v:shape id="Shape 1595" o:spid="_x0000_s1069" style="position:absolute;left:55031;top:23361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/FMQA&#10;AADdAAAADwAAAGRycy9kb3ducmV2LnhtbERPTWvCQBC9F/wPywheim60pGrqKiIteKm0MeB1zE6z&#10;wexsyG41/vtuodDbPN7nrDa9bcSVOl87VjCdJCCIS6drrhQUx7fxAoQPyBobx6TgTh4268HDCjPt&#10;bvxJ1zxUIoawz1CBCaHNpPSlIYt+4lriyH25zmKIsKuk7vAWw20jZ0nyLC3WHBsMtrQzVF7yb6vg&#10;9cmc89P8sX8/FOnhxB/1tDA7pUbDfvsCIlAf/sV/7r2O89NlC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PxTEAAAA3QAAAA8AAAAAAAAAAAAAAAAAmAIAAGRycy9k&#10;b3ducmV2LnhtbFBLBQYAAAAABAAEAPUAAACJAwAAAAA=&#10;" path="m,l1204295,e" filled="f" strokeweight=".2115mm">
                  <v:path arrowok="t" textboxrect="0,0,1204295,0"/>
                </v:shape>
                <v:shape id="Shape 1596" o:spid="_x0000_s1070" style="position:absolute;left:55069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22MMA&#10;AADdAAAADwAAAGRycy9kb3ducmV2LnhtbERPS4vCMBC+C/sfwizsbU1XsGg1iiwK3natL7wNzdgW&#10;m0lJotZ/vxEWvM3H95zpvDONuJHztWUFX/0EBHFhdc2lgt129TkC4QOyxsYyKXiQh/nsrTfFTNs7&#10;b+iWh1LEEPYZKqhCaDMpfVGRQd+3LXHkztYZDBG6UmqH9xhuGjlIklQarDk2VNjSd0XFJb8aBcdH&#10;93ver5erZTo85KfxSObO/Sj18d4tJiACdeEl/nevdZw/HKfw/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X22MMAAADdAAAADwAAAAAAAAAAAAAAAACYAgAAZHJzL2Rv&#10;d25yZXYueG1sUEsFBgAAAAAEAAQA9QAAAIgDAAAAAA==&#10;" path="m,952759l,e" filled="f" strokeweight=".21169mm">
                  <v:path arrowok="t" textboxrect="0,0,0,952759"/>
                </v:shape>
                <v:shape id="Shape 1597" o:spid="_x0000_s1071" style="position:absolute;left:67036;top:23323;width:0;height:9528;visibility:visible;mso-wrap-style:square;v-text-anchor:top" coordsize="0,95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NccUA&#10;AADdAAAADwAAAGRycy9kb3ducmV2LnhtbERP22oCMRB9L/Qfwgi+FM22Xrs1ShGEFkrFC6y+DZtx&#10;s7iZLJuo279vhELf5nCuM1u0thJXanzpWMFzPwFBnDtdcqFgv1v1piB8QNZYOSYFP+RhMX98mGGq&#10;3Y03dN2GQsQQ9ikqMCHUqZQ+N2TR911NHLmTayyGCJtC6gZvMdxW8iVJxtJiybHBYE1LQ/l5e7EK&#10;PH5/ZceBcZ/mvCwPT2se7rNMqW6nfX8DEagN/+I/94eO80evE7h/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o1xxQAAAN0AAAAPAAAAAAAAAAAAAAAAAJgCAABkcnMv&#10;ZG93bnJldi54bWxQSwUGAAAAAAQABAD1AAAAigMAAAAA&#10;" path="m,952759l,e" filled="f" strokeweight=".21172mm">
                  <v:path arrowok="t" textboxrect="0,0,0,952759"/>
                </v:shape>
                <v:shape id="Shape 1598" o:spid="_x0000_s1072" style="position:absolute;top:3288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YcQA&#10;AADdAAAADwAAAGRycy9kb3ducmV2LnhtbESPQU/DMAyF70j7D5EncWMpSENrt2xCiElcGeywm9WY&#10;piJxShLW9t/jAxI3W+/5vc+7wxS8ulLKfWQD96sKFHEbbc+dgY/3490GVC7IFn1kMjBThsN+cbPD&#10;xsaR3+h6Kp2SEM4NGnClDI3WuXUUMK/iQCzaZ0wBi6yp0zbhKOHB64eqetQBe5YGhwM9O2q/Tj/B&#10;wHHzPQ5prrzG7jJbtz7X9Ys35nY5PW1BFZrKv/nv+tUK/roWXPlGR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x0mHEAAAA3QAAAA8AAAAAAAAAAAAAAAAAmAIAAGRycy9k&#10;b3ducmV2LnhtbFBLBQYAAAAABAAEAPUAAACJAwAAAAA=&#10;" path="m,l320128,e" filled="f" strokeweight=".21189mm">
                  <v:path arrowok="t" textboxrect="0,0,320128,0"/>
                </v:shape>
                <v:shape id="Shape 1599" o:spid="_x0000_s1073" style="position:absolute;left:38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9v8UA&#10;AADdAAAADwAAAGRycy9kb3ducmV2LnhtbERPS2sCMRC+C/6HMII3zVqoj9Uo2ipYLJXaHjwOm3Gz&#10;uJksm7hu/31TEHqbj+85i1VrS9FQ7QvHCkbDBARx5nTBuYLvr91gCsIHZI2lY1LwQx5Wy25ngal2&#10;d/6k5hRyEUPYp6jAhFClUvrMkEU/dBVx5C6uthgirHOpa7zHcFvKpyQZS4sFxwaDFb0Yyq6nm1Wg&#10;p815e7weK5+9jT/ezetEb24Hpfq9dj0HEagN/+KHe6/j/O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r2/xQAAAN0AAAAPAAAAAAAAAAAAAAAAAJgCAABkcnMv&#10;ZG93bnJldi54bWxQSwUGAAAAAAQABAD1AAAAigMAAAAA&#10;" path="m,952773l,e" filled="f" strokeweight=".21172mm">
                  <v:path arrowok="t" textboxrect="0,0,0,952773"/>
                </v:shape>
                <v:shape id="Shape 1600" o:spid="_x0000_s1074" style="position:absolute;left:3201;top:32889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WWsgA&#10;AADdAAAADwAAAGRycy9kb3ducmV2LnhtbESPQWvCQBCF74X+h2UKXopuWkFKdBVrK/ZUMQp6HLNj&#10;EpqdDdnVpP31nUOhtxnem/e+mS16V6sbtaHybOBplIAizr2tuDBw2K+HL6BCRLZYeyYD3xRgMb+/&#10;m2Fqfcc7umWxUBLCIUUDZYxNqnXIS3IYRr4hFu3iW4dR1rbQtsVOwl2tn5Nkoh1WLA0lNrQqKf/K&#10;rs5A+Fxlb6fxz+u425yPu/3xcft+IGMGD/1yCipSH//Nf9cfVvAnifDLNzKC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cVZayAAAAN0AAAAPAAAAAAAAAAAAAAAAAJgCAABk&#10;cnMvZG93bnJldi54bWxQSwUGAAAAAAQABAD1AAAAjQMAAAAA&#10;" path="m,l1844554,e" filled="f" strokeweight=".21189mm">
                  <v:path arrowok="t" textboxrect="0,0,1844554,0"/>
                </v:shape>
                <v:shape id="Shape 1601" o:spid="_x0000_s1075" style="position:absolute;left:3239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FQsMA&#10;AADdAAAADwAAAGRycy9kb3ducmV2LnhtbERPS2vCQBC+F/wPywje6kYPqaSu4hMsLYq2hx6H7JgN&#10;ZmdDdo3x37uFgrf5+J4znXe2Ei01vnSsYDRMQBDnTpdcKPj53r5OQPiArLFyTAru5GE+671MMdPu&#10;xkdqT6EQMYR9hgpMCHUmpc8NWfRDVxNH7uwaiyHCppC6wVsMt5UcJ0kqLZYcGwzWtDKUX05Xq0BP&#10;2t/N4XKoff6R7r/M+k0vr59KDfrd4h1EoC48xf/unY7z02QEf9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FQsMAAADdAAAADwAAAAAAAAAAAAAAAACYAgAAZHJzL2Rv&#10;d25yZXYueG1sUEsFBgAAAAAEAAQA9QAAAIgDAAAAAA==&#10;" path="m,952773l,e" filled="f" strokeweight=".21172mm">
                  <v:path arrowok="t" textboxrect="0,0,0,952773"/>
                </v:shape>
                <v:shape id="Shape 1602" o:spid="_x0000_s1076" style="position:absolute;left:21646;top:3288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2NsYA&#10;AADdAAAADwAAAGRycy9kb3ducmV2LnhtbERPS0vDQBC+C/6HZQRvdmMPUdJuiviAqpRi20N7G3Yn&#10;2WB2NmY3afz3riB4m4/vOcvV5FoxUh8azwpuZxkIYu1Nw7WCw/7l5h5EiMgGW8+k4JsCrMrLiyUW&#10;xp/5g8ZdrEUK4VCgAhtjV0gZtCWHYeY74sRVvncYE+xraXo8p3DXynmW5dJhw6nBYkePlvTnbnAK&#10;hvenu001vOnN63Y86a/ndW73R6Wur6aHBYhIU/wX/7nXJs3Pszn8fpNO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2NsYAAADdAAAADwAAAAAAAAAAAAAAAACYAgAAZHJz&#10;L2Rvd25yZXYueG1sUEsFBgAAAAAEAAQA9QAAAIsDAAAAAA==&#10;" path="m,l464949,e" filled="f" strokeweight=".21189mm">
                  <v:path arrowok="t" textboxrect="0,0,464949,0"/>
                </v:shape>
                <v:shape id="Shape 1603" o:spid="_x0000_s1077" style="position:absolute;left:21684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+rsQA&#10;AADdAAAADwAAAGRycy9kb3ducmV2LnhtbERPTWvCQBC9F/wPywi91U0rREldpVoLFcVQ20OPQ3aa&#10;DWZnQ3aN6b93BcHbPN7nzBa9rUVHra8cK3geJSCIC6crLhX8fH88TUH4gKyxdkwK/snDYj54mGGm&#10;3Zm/qDuEUsQQ9hkqMCE0mZS+MGTRj1xDHLk/11oMEbal1C2eY7it5UuSpNJixbHBYEMrQ8XxcLIK&#10;9LT7XefHvPHFJt3vzPtEL09bpR6H/dsriEB9uItv7k8d56fJGK7fxB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9fq7EAAAA3QAAAA8AAAAAAAAAAAAAAAAAmAIAAGRycy9k&#10;b3ducmV2LnhtbFBLBQYAAAAABAAEAPUAAACJAwAAAAA=&#10;" path="m,952773l,e" filled="f" strokeweight=".21172mm">
                  <v:path arrowok="t" textboxrect="0,0,0,952773"/>
                </v:shape>
                <v:shape id="Shape 1604" o:spid="_x0000_s1078" style="position:absolute;left:26296;top:3288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x2cMA&#10;AADdAAAADwAAAGRycy9kb3ducmV2LnhtbERPS2sCMRC+F/wPYYReiiaVIrIaRWylPRV84nHYjLuL&#10;m8mSpLvb/vqmUPA2H99zFqve1qIlHyrHGp7HCgRx7kzFhYbjYTuagQgR2WDtmDR8U4DVcvCwwMy4&#10;jnfU7mMhUgiHDDWUMTaZlCEvyWIYu4Y4cVfnLcYEfSGNxy6F21pOlJpKixWnhhIb2pSU3/ZfVsPT&#10;Je68CrP2/Q27k+fX86f7OWv9OOzXcxCR+ngX/7s/TJo/VS/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x2cMAAADdAAAADwAAAAAAAAAAAAAAAACYAgAAZHJzL2Rv&#10;d25yZXYueG1sUEsFBgAAAAAEAAQA9QAAAIgDAAAAAA==&#10;" path="m,l1028986,e" filled="f" strokeweight=".21189mm">
                  <v:path arrowok="t" textboxrect="0,0,1028986,0"/>
                </v:shape>
                <v:shape id="Shape 1605" o:spid="_x0000_s1079" style="position:absolute;left:26334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DQcQA&#10;AADdAAAADwAAAGRycy9kb3ducmV2LnhtbERPTWvCQBC9F/wPywi91U0LRkldpVoLFcVQ20OPQ3aa&#10;DWZnQ3aN6b93BcHbPN7nzBa9rUVHra8cK3geJSCIC6crLhX8fH88TUH4gKyxdkwK/snDYj54mGGm&#10;3Zm/qDuEUsQQ9hkqMCE0mZS+MGTRj1xDHLk/11oMEbal1C2eY7it5UuSpNJixbHBYEMrQ8XxcLIK&#10;9LT7XefHvPHFJt3vzPtEL09bpR6H/dsriEB9uItv7k8d56fJGK7fxB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Q0HEAAAA3QAAAA8AAAAAAAAAAAAAAAAAmAIAAGRycy9k&#10;b3ducmV2LnhtbFBLBQYAAAAABAAEAPUAAACJAwAAAAA=&#10;" path="m,952773l,e" filled="f" strokeweight=".21172mm">
                  <v:path arrowok="t" textboxrect="0,0,0,952773"/>
                </v:shape>
                <v:shape id="Shape 1606" o:spid="_x0000_s1080" style="position:absolute;left:36586;top:3288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qu8QA&#10;AADdAAAADwAAAGRycy9kb3ducmV2LnhtbERPTWvCQBC9C/6HZYRepG7aQpDoRrQg1J6q7aHHITvZ&#10;BHdnQ3Y1qb++Wyh4m8f7nPVmdFZcqQ+tZwVPiwwEceV1y0bB1+f+cQkiRGSN1jMp+KEAm3I6WWOh&#10;/cBHup6iESmEQ4EKmhi7QspQNeQwLHxHnLja9w5jgr2RuschhTsrn7Mslw5bTg0NdvTaUHU+XZyC&#10;cemr7/pj+3Kwu1tu3+fGhN2g1MNs3K5ARBrjXfzvftNpfp7l8PdNOk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6rvEAAAA3QAAAA8AAAAAAAAAAAAAAAAAmAIAAGRycy9k&#10;b3ducmV2LnhtbFBLBQYAAAAABAAEAPUAAACJAwAAAAA=&#10;" path="m,l1059476,e" filled="f" strokeweight=".21189mm">
                  <v:path arrowok="t" textboxrect="0,0,1059476,0"/>
                </v:shape>
                <v:shape id="Shape 1607" o:spid="_x0000_s1081" style="position:absolute;left:36624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4rcUA&#10;AADdAAAADwAAAGRycy9kb3ducmV2LnhtbERPS2vCQBC+F/wPywi91Y09REndBB8ttFgUbQ89Dtkx&#10;G8zOhuwa03/fFQre5uN7zqIYbCN66nztWMF0koAgLp2uuVLw/fX2NAfhA7LGxjEp+CUPRT56WGCm&#10;3ZUP1B9DJWII+wwVmBDaTEpfGrLoJ64ljtzJdRZDhF0ldYfXGG4b+ZwkqbRYc2ww2NLaUHk+XqwC&#10;Pe9/XvfnfevLj3T3aTYzvbpslXocD8sXEIGGcBf/u991nJ8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nitxQAAAN0AAAAPAAAAAAAAAAAAAAAAAJgCAABkcnMv&#10;ZG93bnJldi54bWxQSwUGAAAAAAQABAD1AAAAigMAAAAA&#10;" path="m,952773l,e" filled="f" strokeweight=".21172mm">
                  <v:path arrowok="t" textboxrect="0,0,0,952773"/>
                </v:shape>
                <v:shape id="Shape 1608" o:spid="_x0000_s1082" style="position:absolute;left:47180;top:32889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bP8UA&#10;AADdAAAADwAAAGRycy9kb3ducmV2LnhtbESPQWvCQBCF74L/YZmCN92oRWzqKiKIFoTS2IPHYXdM&#10;QrOzIbtq/PedQ6G3ecz73rxZbXrfqDt1sQ5sYDrJQBHb4GouDXyf9+MlqJiQHTaBycCTImzWw8EK&#10;cxce/EX3IpVKQjjmaKBKqc21jrYij3ESWmLZXUPnMYnsSu06fEi4b/QsyxbaY81yocKWdhXZn+Lm&#10;pYYtLtafLq/n+DG9nd4+50t/PRgzeum376AS9enf/EcfnXCLTOr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s/xQAAAN0AAAAPAAAAAAAAAAAAAAAAAJgCAABkcnMv&#10;ZG93bnJldi54bWxQSwUGAAAAAAQABAD1AAAAigMAAAAA&#10;" path="m,l785079,e" filled="f" strokeweight=".21189mm">
                  <v:path arrowok="t" textboxrect="0,0,785079,0"/>
                </v:shape>
                <v:shape id="Shape 1609" o:spid="_x0000_s1083" style="position:absolute;left:47219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JRMQA&#10;AADdAAAADwAAAGRycy9kb3ducmV2LnhtbERPTWvCQBC9F/wPywje6sYeUk1dRa2CUlFqe/A4ZMds&#10;MDsbsmtM/71bKPQ2j/c503lnK9FS40vHCkbDBARx7nTJhYLvr83zGIQPyBorx6TghzzMZ72nKWba&#10;3fmT2lMoRAxhn6ECE0KdSelzQxb90NXEkbu4xmKIsCmkbvAew20lX5IklRZLjg0Ga1oZyq+nm1Wg&#10;x+15fbwea5/v0sPevL/q5e1DqUG/W7yBCNSFf/Gfe6vj/DSZwO838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SUTEAAAA3QAAAA8AAAAAAAAAAAAAAAAAmAIAAGRycy9k&#10;b3ducmV2LnhtbFBLBQYAAAAABAAEAPUAAACJAwAAAAA=&#10;" path="m,952773l,e" filled="f" strokeweight=".21172mm">
                  <v:path arrowok="t" textboxrect="0,0,0,952773"/>
                </v:shape>
                <v:shape id="Shape 1610" o:spid="_x0000_s1084" style="position:absolute;left:55031;top:32889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1ucgA&#10;AADdAAAADwAAAGRycy9kb3ducmV2LnhtbESPQWvCQBCF70L/wzIFL1I3CqYldRURlEIR0ZbS45Cd&#10;JtHsbMyumvbXOwehtxnem/e+mc47V6sLtaHybGA0TEAR595WXBj4/Fg9vYAKEdli7ZkM/FKA+eyh&#10;N8XM+ivv6LKPhZIQDhkaKGNsMq1DXpLDMPQNsWg/vnUYZW0LbVu8Srir9ThJUu2wYmkosaFlSflx&#10;f3YG1t9/m3RymGy//Hl12r4PNvq5ssb0H7vFK6hIXfw336/frOCnI+GXb2QEP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9zW5yAAAAN0AAAAPAAAAAAAAAAAAAAAAAJgCAABk&#10;cnMvZG93bnJldi54bWxQSwUGAAAAAAQABAD1AAAAjQMAAAAA&#10;" path="m,l1204295,e" filled="f" strokeweight=".21189mm">
                  <v:path arrowok="t" textboxrect="0,0,1204295,0"/>
                </v:shape>
                <v:shape id="Shape 1611" o:spid="_x0000_s1085" style="position:absolute;left:55069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vP8QA&#10;AADdAAAADwAAAGRycy9kb3ducmV2LnhtbERPTWvCQBC9F/wPywi9FN2kBynRTVBpQVovjeJ5zI5J&#10;NDubZrcx+uu7hUJv83ifs8gG04ieOldbVhBPIxDEhdU1lwr2u7fJCwjnkTU2lknBjRxk6ehhgYm2&#10;V/6kPvelCCHsElRQed8mUrqiIoNualviwJ1sZ9AH2JVSd3gN4aaRz1E0kwZrDg0VtrSuqLjk30bB&#10;+3a1jT/Ku3k6s349bmz+dehzpR7Hw3IOwtPg/8V/7o0O82dxDL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bz/EAAAA3QAAAA8AAAAAAAAAAAAAAAAAmAIAAGRycy9k&#10;b3ducmV2LnhtbFBLBQYAAAAABAAEAPUAAACJAwAAAAA=&#10;" path="m,952773l,e" filled="f" strokeweight=".21169mm">
                  <v:path arrowok="t" textboxrect="0,0,0,952773"/>
                </v:shape>
                <v:shape id="Shape 1612" o:spid="_x0000_s1086" style="position:absolute;left:67036;top:32851;width:0;height:9528;visibility:visible;mso-wrap-style:square;v-text-anchor:top" coordsize="0,95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N6MQA&#10;AADdAAAADwAAAGRycy9kb3ducmV2LnhtbERPTWvCQBC9F/wPywi91Y0eoqSu0moLFYtS9eBxyI7Z&#10;YHY2ZNcY/70rFLzN433OdN7ZSrTU+NKxguEgAUGcO11yoeCw/36bgPABWWPlmBTcyMN81nuZYqbd&#10;lf+o3YVCxBD2GSowIdSZlD43ZNEPXE0cuZNrLIYIm0LqBq8x3FZylCSptFhybDBY08JQft5drAI9&#10;aY9f2/O29vkq3fya5Vh/XtZKvfa7j3cQgbrwFP+7f3Scnw5H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TejEAAAA3QAAAA8AAAAAAAAAAAAAAAAAmAIAAGRycy9k&#10;b3ducmV2LnhtbFBLBQYAAAAABAAEAPUAAACJAwAAAAA=&#10;" path="m,952773l,e" filled="f" strokeweight=".21172mm">
                  <v:path arrowok="t" textboxrect="0,0,0,952773"/>
                </v:shape>
                <v:shape id="Shape 1613" o:spid="_x0000_s1087" style="position:absolute;top:4241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kscUA&#10;AADdAAAADwAAAGRycy9kb3ducmV2LnhtbERPS2vCQBC+F/wPywheSt2oqCW6igiiWCj4OPQ4zY5J&#10;NDsbsmuM/nq3IPQ2H99zpvPGFKKmyuWWFfS6EQjixOqcUwXHw+rjE4TzyBoLy6TgTg7ms9bbFGNt&#10;b7yjeu9TEULYxagg876MpXRJRgZd15bEgTvZyqAPsEqlrvAWwk0h+1E0kgZzDg0ZlrTMKLnsr0bB&#10;8Pvx+zM2W3dOjnX/610PisNqrVSn3SwmIDw1/l/8cm90mD/qDeDvm3CC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iSxxQAAAN0AAAAPAAAAAAAAAAAAAAAAAJgCAABkcnMv&#10;ZG93bnJldi54bWxQSwUGAAAAAAQABAD1AAAAigMAAAAA&#10;" path="m,l320128,e" filled="f" strokeweight=".21153mm">
                  <v:path arrowok="t" textboxrect="0,0,320128,0"/>
                </v:shape>
                <v:shape id="Shape 1614" o:spid="_x0000_s1088" style="position:absolute;left:38;top:42379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+/sMA&#10;AADdAAAADwAAAGRycy9kb3ducmV2LnhtbERPzWoCMRC+F/oOYYReRLMrRWQ1u0hBbA89dPUBxs10&#10;szSZhE3U7ds3hUJv8/H9zq6ZnBU3GuPgWUG5LEAQd14P3Cs4nw6LDYiYkDVaz6TgmyI09ePDDivt&#10;7/xBtzb1IodwrFCBSSlUUsbOkMO49IE4c59+dJgyHHupR7zncGflqijW0uHAucFgoBdD3Vd7dQr6&#10;eSjbN3NYzY80dZfwbjfD2Sr1NJv2WxCJpvQv/nO/6jx/XT7D7zf5B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1+/sMAAADdAAAADwAAAAAAAAAAAAAAAACYAgAAZHJzL2Rv&#10;d25yZXYueG1sUEsFBgAAAAAEAAQA9QAAAIgDAAAAAA==&#10;" path="m,525920l,e" filled="f" strokeweight=".21172mm">
                  <v:path arrowok="t" textboxrect="0,0,0,525920"/>
                </v:shape>
                <v:shape id="Shape 1615" o:spid="_x0000_s1089" style="position:absolute;left:3201;top:42417;width:18445;height:0;visibility:visible;mso-wrap-style:square;v-text-anchor:top" coordsize="1844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zZcQA&#10;AADdAAAADwAAAGRycy9kb3ducmV2LnhtbERPTWuDQBC9B/oflinkFlcLscW4CaVQCMmlMZXS2+BO&#10;VHRnxd0k+u+7hUJv83ifk+8m04sbja61rCCJYhDEldUt1wo+z++rFxDOI2vsLZOCmRzstg+LHDNt&#10;73yiW+FrEULYZaig8X7IpHRVQwZdZAfiwF3saNAHONZSj3gP4aaXT3GcSoMth4YGB3prqOqKq1Hw&#10;UR2uRfe11nP3fSyT03M5mCJRavk4vW5AeJr8v/jPvddhfpqs4febc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s2XEAAAA3QAAAA8AAAAAAAAAAAAAAAAAmAIAAGRycy9k&#10;b3ducmV2LnhtbFBLBQYAAAAABAAEAPUAAACJAwAAAAA=&#10;" path="m,l1844554,e" filled="f" strokeweight=".21153mm">
                  <v:path arrowok="t" textboxrect="0,0,1844554,0"/>
                </v:shape>
                <v:shape id="Shape 1616" o:spid="_x0000_s1090" style="position:absolute;left:3239;top:42379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l0cYA&#10;AADdAAAADwAAAGRycy9kb3ducmV2LnhtbERPTWvCQBC9C/0PyxR6041a0pJmI1UI9aCgaUG8Ddlp&#10;EpqdDdlV0/76riB4m8f7nHQxmFacqXeNZQXTSQSCuLS64UrB12c+fgXhPLLG1jIp+CUHi+xhlGKi&#10;7YX3dC58JUIIuwQV1N53iZSurMmgm9iOOHDftjfoA+wrqXu8hHDTylkUxdJgw6Ghxo5WNZU/xcko&#10;KNcvQ77btvnMHE8fz5vN/G+1PCj19Di8v4HwNPi7+OZe6zA/nsZw/Sac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0l0c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617" o:spid="_x0000_s1091" style="position:absolute;left:21646;top:4241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XrcMA&#10;AADdAAAADwAAAGRycy9kb3ducmV2LnhtbERPTWvCQBC9C/0PyxR6000UVFLXIIVKofVg2kOP0+w0&#10;G5KdDdmtrv/eLQje5vE+Z1NG24sTjb51rCCfZSCIa6dbbhR8fb5O1yB8QNbYOyYFF/JQbh8mGyy0&#10;O/ORTlVoRAphX6ACE8JQSOlrQxb9zA3Eift1o8WQ4NhIPeI5hdtezrNsKS22nBoMDvRiqO6qP6vA&#10;HxYfw35BlK/fdzZ+xx/TdCulnh7j7hlEoBju4pv7Taf5y3wF/9+kE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ZXrcMAAADdAAAADwAAAAAAAAAAAAAAAACYAgAAZHJzL2Rv&#10;d25yZXYueG1sUEsFBgAAAAAEAAQA9QAAAIgDAAAAAA==&#10;" path="m,l464949,e" filled="f" strokeweight=".21153mm">
                  <v:path arrowok="t" textboxrect="0,0,464949,0"/>
                </v:shape>
                <v:shape id="Shape 1618" o:spid="_x0000_s1092" style="position:absolute;left:21684;top:42379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0+8UA&#10;AADdAAAADwAAAGRycy9kb3ducmV2LnhtbESPQW/CMAyF75P4D5En7YJGWg4IdQSEJqGNww7r+AFe&#10;4zUViRM1Acq/nw+TdrP1nt/7vNlNwasrjXmIbKBeVKCIu2gH7g2cvg7Pa1C5IFv0kcnAnTLstrOH&#10;DTY23viTrm3plYRwbtCAKyU1WufOUcC8iIlYtJ84Biyyjr22I94kPHi9rKqVDjiwNDhM9OqoO7eX&#10;YKCfp7o9usNy/kZT950+/Ho4eWOeHqf9C6hCU/k3/12/W8Ff1Y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HT7xQAAAN0AAAAPAAAAAAAAAAAAAAAAAJgCAABkcnMv&#10;ZG93bnJldi54bWxQSwUGAAAAAAQABAD1AAAAigMAAAAA&#10;" path="m,525920l,e" filled="f" strokeweight=".21172mm">
                  <v:path arrowok="t" textboxrect="0,0,0,525920"/>
                </v:shape>
                <v:shape id="Shape 1619" o:spid="_x0000_s1093" style="position:absolute;left:26296;top:4241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Q7cMA&#10;AADdAAAADwAAAGRycy9kb3ducmV2LnhtbERPTWvCQBC9C/6HZQq9iG7SosbUVURayFVte55mx2ww&#10;Oxuyq6b/3hUEb/N4n7Nc97YRF+p87VhBOklAEJdO11wp+D58jTMQPiBrbByTgn/ysF4NB0vMtbvy&#10;ji77UIkYwj5HBSaENpfSl4Ys+olriSN3dJ3FEGFXSd3hNYbbRr4lyUxarDk2GGxpa6g87c9WwbmY&#10;NqffefFu3GiUbg5Z9vfzmSn1+tJvPkAE6sNT/HAXOs6fpQu4fx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Q7cMAAADdAAAADwAAAAAAAAAAAAAAAACYAgAAZHJzL2Rv&#10;d25yZXYueG1sUEsFBgAAAAAEAAQA9QAAAIgDAAAAAA==&#10;" path="m,l1028986,e" filled="f" strokeweight=".21153mm">
                  <v:path arrowok="t" textboxrect="0,0,1028986,0"/>
                </v:shape>
                <v:shape id="Shape 1620" o:spid="_x0000_s1094" style="position:absolute;left:26334;top:42379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yQMUA&#10;AADdAAAADwAAAGRycy9kb3ducmV2LnhtbESPQW/CMAyF75P4D5En7YJGSg8IdQSEJqGNww7r+AFe&#10;4zUViRM1Acq/nw+TdrP1nt/7vNlNwasrjXmIbGC5qEARd9EO3Bs4fR2e16ByQbboI5OBO2XYbWcP&#10;G2xsvPEnXdvSKwnh3KABV0pqtM6do4B5EROxaD9xDFhkHXttR7xJePC6rqqVDjiwNDhM9OqoO7eX&#10;YKCfp2V7dId6/kZT950+/Ho4eWOeHqf9C6hCU/k3/12/W8Ff1c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AxQAAAN0AAAAPAAAAAAAAAAAAAAAAAJgCAABkcnMv&#10;ZG93bnJldi54bWxQSwUGAAAAAAQABAD1AAAAigMAAAAA&#10;" path="m,525920l,e" filled="f" strokeweight=".21172mm">
                  <v:path arrowok="t" textboxrect="0,0,0,525920"/>
                </v:shape>
                <v:shape id="Shape 1621" o:spid="_x0000_s1095" style="position:absolute;left:36586;top:4241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kW8MA&#10;AADdAAAADwAAAGRycy9kb3ducmV2LnhtbERPTWsCMRC9C/0PYQq9aVYPUlejlEKhxUurS8XbkIyb&#10;2M1km6S6/fdNodDbPN7nrDaD78SFYnKBFUwnFQhiHYzjVkGzfxrfg0gZ2WAXmBR8U4LN+ma0wtqE&#10;K7/RZZdbUUI41ajA5tzXUiZtyWOahJ64cKcQPeYCYytNxGsJ952cVdVcenRcGiz29GhJf+y+vAJn&#10;9Xnr4ms224Vujp/v1eH40ih1dzs8LEFkGvK/+M/9bMr8+WwKv9+U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kW8MAAADdAAAADwAAAAAAAAAAAAAAAACYAgAAZHJzL2Rv&#10;d25yZXYueG1sUEsFBgAAAAAEAAQA9QAAAIgDAAAAAA==&#10;" path="m,l1059476,e" filled="f" strokeweight=".21153mm">
                  <v:path arrowok="t" textboxrect="0,0,1059476,0"/>
                </v:shape>
                <v:shape id="Shape 1622" o:spid="_x0000_s1096" style="position:absolute;left:36624;top:42379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JrMIA&#10;AADdAAAADwAAAGRycy9kb3ducmV2LnhtbERPzWoCMRC+C75DGMGL1Kx7ENkapRSkevDg6gOMm+lm&#10;aTIJm1TXtzeFgrf5+H5nvR2cFTfqY+dZwWJegCBuvO64VXA5795WIGJC1mg9k4IHRdhuxqM1Vtrf&#10;+US3OrUih3CsUIFJKVRSxsaQwzj3gThz3753mDLsW6l7vOdwZ2VZFEvpsOPcYDDQp6Hmp/51CtpZ&#10;WNQHsytnXzQ013C0q+5ilZpOho93EImG9BL/u/c6z1+WJfx9k0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Ims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623" o:spid="_x0000_s1097" style="position:absolute;left:47180;top:42417;width:7851;height:0;visibility:visible;mso-wrap-style:square;v-text-anchor:top" coordsize="78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U8sMA&#10;AADdAAAADwAAAGRycy9kb3ducmV2LnhtbERPS4vCMBC+C/6HMMLeNNXFB9UossuyexF84nVoxrbY&#10;TEqT1q6/3giCt/n4nrNYtaYQDVUut6xgOIhAECdW55wqOB5++jMQziNrLCyTgn9ysFp2OwuMtb3x&#10;jpq9T0UIYRejgsz7MpbSJRkZdANbEgfuYiuDPsAqlbrCWwg3hRxF0UQazDk0ZFjSV0bJdV8bBef7&#10;YXrldV1vvvPt72XcnM6tPin10WvXcxCeWv8Wv9x/OsyfjD7h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U8sMAAADdAAAADwAAAAAAAAAAAAAAAACYAgAAZHJzL2Rv&#10;d25yZXYueG1sUEsFBgAAAAAEAAQA9QAAAIgDAAAAAA==&#10;" path="m,l785079,e" filled="f" strokeweight=".21153mm">
                  <v:path arrowok="t" textboxrect="0,0,785079,0"/>
                </v:shape>
                <v:shape id="Shape 1624" o:spid="_x0000_s1098" style="position:absolute;left:47219;top:42379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0Q8IA&#10;AADdAAAADwAAAGRycy9kb3ducmV2LnhtbERPzWoCMRC+C75DGMGLaNaliKxGEUGqhx7c+gDTzXSz&#10;NJmETarbt2+EQm/z8f3Odj84K+7Ux86zguWiAEHceN1xq+D2fpqvQcSErNF6JgU/FGG/G4+2WGn/&#10;4Cvd69SKHMKxQgUmpVBJGRtDDuPCB+LMffreYcqwb6Xu8ZHDnZVlUaykw45zg8FAR0PNV/3tFLSz&#10;sKwv5lTOXmloPsKbXXc3q9R0Mhw2IBIN6V/85z7rPH9VvsDzm3y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bRD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625" o:spid="_x0000_s1099" style="position:absolute;left:55031;top:42417;width:12043;height:0;visibility:visible;mso-wrap-style:square;v-text-anchor:top" coordsize="1204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jJcEA&#10;AADdAAAADwAAAGRycy9kb3ducmV2LnhtbESPQYvCMBCF74L/IYywN00VLFqNIqLgzdUKXodmbIvJ&#10;pDRR67/fCAveZnhv3vtmue6sEU9qfe1YwXiUgCAunK65VHDJ98MZCB+QNRrHpOBNHtarfm+JmXYv&#10;PtHzHEoRQ9hnqKAKocmk9EVFFv3INcRRu7nWYohrW0rd4iuGWyMnSZJKizXHhgob2lZU3M8Pq+Bw&#10;TfIw381+rTGpxfxd0jHyqJ9Bt1mACNSFr/n/+qAjfjqZwuebO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oyXBAAAA3QAAAA8AAAAAAAAAAAAAAAAAmAIAAGRycy9kb3du&#10;cmV2LnhtbFBLBQYAAAAABAAEAPUAAACGAwAAAAA=&#10;" path="m,l1204295,e" filled="f" strokeweight=".21153mm">
                  <v:path arrowok="t" textboxrect="0,0,1204295,0"/>
                </v:shape>
                <v:shape id="Shape 1626" o:spid="_x0000_s1100" style="position:absolute;left:55069;top:42379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wn8QA&#10;AADdAAAADwAAAGRycy9kb3ducmV2LnhtbERPS2vCQBC+C/0Pywi96UYPIaZuRIQW8VAwCuptyE4e&#10;NDsbstsk7a/vFgq9zcf3nO1uMq0YqHeNZQWrZQSCuLC64UrB9fK6SEA4j6yxtUwKvsjBLnuabTHV&#10;duQzDbmvRAhhl6KC2vsuldIVNRl0S9sRB660vUEfYF9J3eMYwk0r11EUS4MNh4YaOzrUVHzkn0bB&#10;98HqxyY5lY/zW34fk9uw8u+DUs/zaf8CwtPk/8V/7qMO8+N1DL/fhB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sJ/EAAAA3QAAAA8AAAAAAAAAAAAAAAAAmAIAAGRycy9k&#10;b3ducmV2LnhtbFBLBQYAAAAABAAEAPUAAACJAwAAAAA=&#10;" path="m,533548l,e" filled="f" strokeweight=".21169mm">
                  <v:path arrowok="t" textboxrect="0,0,0,533548"/>
                </v:shape>
                <v:shape id="Shape 1627" o:spid="_x0000_s1101" style="position:absolute;left:67036;top:42379;width:0;height:5259;visibility:visible;mso-wrap-style:square;v-text-anchor:top" coordsize="0,5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qNMIA&#10;AADdAAAADwAAAGRycy9kb3ducmV2LnhtbERPzWoCMRC+C75DGMGLaNY9qKxGEUG0hx669QGmm+lm&#10;aTIJm6jbt28Khd7m4/ud3WFwVjyoj51nBctFAYK48brjVsHt/TzfgIgJWaP1TAq+KcJhPx7tsNL+&#10;yW/0qFMrcgjHChWYlEIlZWwMOYwLH4gz9+l7hynDvpW6x2cOd1aWRbGSDjvODQYDnQw1X/XdKWhn&#10;YVm/mHM5u9DQfIRXu+luVqnpZDhuQSQa0r/4z33Vef6qXMPvN/k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yo0wgAAAN0AAAAPAAAAAAAAAAAAAAAAAJgCAABkcnMvZG93&#10;bnJldi54bWxQSwUGAAAAAAQABAD1AAAAhwMAAAAA&#10;" path="m,525920l,e" filled="f" strokeweight=".21172mm">
                  <v:path arrowok="t" textboxrect="0,0,0,525920"/>
                </v:shape>
                <v:shape id="Shape 1628" o:spid="_x0000_s1102" style="position:absolute;top:47676;width:21646;height:0;visibility:visible;mso-wrap-style:square;v-text-anchor:top" coordsize="2164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ewsgA&#10;AADdAAAADwAAAGRycy9kb3ducmV2LnhtbESPQWvCQBCF7wX/wzJCL6VutDWU1FW0RexNTAu2tyE7&#10;TYLZ2ZBdNfrrnUOhtxnem/e+mS1616gTdaH2bGA8SkARF97WXBr4+lw/voAKEdli45kMXCjAYj64&#10;m2Fm/Zl3dMpjqSSEQ4YGqhjbTOtQVOQwjHxLLNqv7xxGWbtS2w7PEu4aPUmSVDusWRoqbOmtouKQ&#10;H52Bp+P++r1qff6wT3/eN8/lOk63jTH3w375CipSH//Nf9cfVvDTieDKNzKCn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cV7CyAAAAN0AAAAPAAAAAAAAAAAAAAAAAJgCAABk&#10;cnMvZG93bnJldi54bWxQSwUGAAAAAAQABAD1AAAAjQMAAAAA&#10;" path="m,l2164683,e" filled="f" strokeweight=".21186mm">
                  <v:path arrowok="t" textboxrect="0,0,2164683,0"/>
                </v:shape>
                <v:shape id="Shape 1629" o:spid="_x0000_s1103" style="position:absolute;top:52935;width:21646;height:0;visibility:visible;mso-wrap-style:square;v-text-anchor:top" coordsize="2164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r+cQA&#10;AADdAAAADwAAAGRycy9kb3ducmV2LnhtbERPTWvCQBC9C/6HZYRepG4SitbUNYi2xZMQ20OP0+w0&#10;CWZnw+5W03/fFQRv83ifsyoG04kzOd9aVpDOEhDEldUt1wo+P94en0H4gKyxs0wK/shDsR6PVphr&#10;e+GSzsdQixjCPkcFTQh9LqWvGjLoZ7YnjtyPdQZDhK6W2uElhptOZkkylwZbjg0N9rRtqDodf42C&#10;7PXQTsvT95Pb7d55ab66cqFTpR4mw+YFRKAh3MU3917H+fNsCddv4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q/nEAAAA3QAAAA8AAAAAAAAAAAAAAAAAmAIAAGRycy9k&#10;b3ducmV2LnhtbFBLBQYAAAAABAAEAPUAAACJAwAAAAA=&#10;" path="m,l2164683,e" filled="f" strokeweight=".21153mm">
                  <v:path arrowok="t" textboxrect="0,0,2164683,0"/>
                </v:shape>
                <v:shape id="Shape 1630" o:spid="_x0000_s1104" style="position:absolute;left:38;top:47638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EXskA&#10;AADdAAAADwAAAGRycy9kb3ducmV2LnhtbESPT2vCQBDF74V+h2UEb7rxD7akrlKFoAcLNi2U3obs&#10;mASzsyG7atpP3zkIvc3w3rz3m+W6d426UhdqzwYm4wQUceFtzaWBz49s9AwqRGSLjWcy8EMB1qvH&#10;hyWm1t/4na55LJWEcEjRQBVjm2odioochrFviUU7+c5hlLUrte3wJuGu0dMkWWiHNUtDhS1tKyrO&#10;+cUZKPZPfXZ8a7Kp+77s5ofD7He7+TJmOOhfX0BF6uO/+X69t4K/mAm/fCMj6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k1EXskAAADdAAAADwAAAAAAAAAAAAAAAACYAgAA&#10;ZHJzL2Rvd25yZXYueG1sUEsFBgAAAAAEAAQA9QAAAI4DAAAAAA==&#10;" path="m,533548l,e" filled="f" strokeweight=".21172mm">
                  <v:path arrowok="t" textboxrect="0,0,0,533548"/>
                </v:shape>
                <v:shape id="Shape 1631" o:spid="_x0000_s1105" style="position:absolute;left:21646;top:4767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G9cIA&#10;AADdAAAADwAAAGRycy9kb3ducmV2LnhtbERPTYvCMBC9C/sfwgjeNFWxLNUoKiz0IGi77p6HZmyL&#10;zaQ0Ubv/fiMI3ubxPme16U0j7tS52rKC6SQCQVxYXXOp4Pz9Nf4E4TyyxsYyKfgjB5v1x2CFibYP&#10;zuie+1KEEHYJKqi8bxMpXVGRQTexLXHgLrYz6APsSqk7fIRw08hZFMXSYM2hocKW9hUV1/xmFNjd&#10;z+9pd87kfjE7ZDEf0/xapEqNhv12CcJT79/ilzvVYX48n8L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ob1wgAAAN0AAAAPAAAAAAAAAAAAAAAAAJgCAABkcnMvZG93&#10;bnJldi54bWxQSwUGAAAAAAQABAD1AAAAhwMAAAAA&#10;" path="m,l464949,e" filled="f" strokeweight=".21186mm">
                  <v:path arrowok="t" textboxrect="0,0,464949,0"/>
                </v:shape>
                <v:shape id="Shape 1632" o:spid="_x0000_s1106" style="position:absolute;left:21646;top:5293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oVcMA&#10;AADdAAAADwAAAGRycy9kb3ducmV2LnhtbERPTWsCMRC9C/0PYQreNKsLKlvjIoJFaD1oe/A4bqab&#10;ZTeTZZNq+u8bodDbPN7nrMtoO3GjwTeOFcymGQjiyumGawWfH/vJCoQPyBo7x6TghzyUm6fRGgvt&#10;7nyi2znUIoWwL1CBCaEvpPSVIYt+6nrixH25wWJIcKilHvCewm0n51m2kBYbTg0Ge9oZqtrzt1Xg&#10;j/l7/5oTzVZvWxsv8WrqdqnU+DluX0AEiuFf/Oc+6DR/kc/h8U0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oVcMAAADdAAAADwAAAAAAAAAAAAAAAACYAgAAZHJzL2Rv&#10;d25yZXYueG1sUEsFBgAAAAAEAAQA9QAAAIgDAAAAAA==&#10;" path="m,l464949,e" filled="f" strokeweight=".21153mm">
                  <v:path arrowok="t" textboxrect="0,0,464949,0"/>
                </v:shape>
                <v:shape id="Shape 1633" o:spid="_x0000_s1107" style="position:absolute;left:21684;top:47638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/aKcUA&#10;AADdAAAADwAAAGRycy9kb3ducmV2LnhtbERPS2vCQBC+F/oflil4q5saUUldRYVgDhZ8gXgbstMk&#10;NDsbsquJ/fXdQqG3+fieM1/2phZ3al1lWcHbMAJBnFtdcaHgfEpfZyCcR9ZYWyYFD3KwXDw/zTHR&#10;tuMD3Y++ECGEXYIKSu+bREqXl2TQDW1DHLhP2xr0AbaF1C12IdzUchRFE2mw4tBQYkObkvKv480o&#10;yLNpn+4/6nRkrrfteLeLvzfri1KDl371DsJT7//Ff+5Mh/mTOIbfb8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9op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634" o:spid="_x0000_s1108" style="position:absolute;left:26296;top:4767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x7MQA&#10;AADdAAAADwAAAGRycy9kb3ducmV2LnhtbERPS2vCQBC+F/wPywi91Y22hBBdRXzRU8FUD96G7JhE&#10;s7Mxu5r033cLQm/z8T1ntuhNLR7UusqygvEoAkGcW11xoeDwvX1LQDiPrLG2TAp+yMFiPniZYapt&#10;x3t6ZL4QIYRdigpK75tUSpeXZNCNbEMcuLNtDfoA20LqFrsQbmo5iaJYGqw4NJTY0Kqk/JrdjYLk&#10;UF3WbvPV0SneyNs6i47n3VWp12G/nILw1Pt/8dP9qcP8+P0D/r4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sezEAAAA3QAAAA8AAAAAAAAAAAAAAAAAmAIAAGRycy9k&#10;b3ducmV2LnhtbFBLBQYAAAAABAAEAPUAAACJAwAAAAA=&#10;" path="m,l1028986,e" filled="f" strokeweight=".21186mm">
                  <v:path arrowok="t" textboxrect="0,0,1028986,0"/>
                </v:shape>
                <v:shape id="Shape 1635" o:spid="_x0000_s1109" style="position:absolute;left:26296;top:5293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GiMIA&#10;AADdAAAADwAAAGRycy9kb3ducmV2LnhtbERPS4vCMBC+C/sfwix4EU1V1NI1iogLva6v89jMNsVm&#10;Upqo3X9vhAVv8/E9Z7nubC3u1PrKsYLxKAFBXDhdcangePgepiB8QNZYOyYFf+RhvfroLTHT7sE/&#10;dN+HUsQQ9hkqMCE0mZS+MGTRj1xDHLlf11oMEbal1C0+Yrit5SRJ5tJixbHBYENbQ8V1f7MKbvms&#10;vp4X+dS4wWC8OaTp5bRLlep/dpsvEIG68Bb/u3Md58+nM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QaIwgAAAN0AAAAPAAAAAAAAAAAAAAAAAJgCAABkcnMvZG93&#10;bnJldi54bWxQSwUGAAAAAAQABAD1AAAAhwMAAAAA&#10;" path="m,l1028986,e" filled="f" strokeweight=".21153mm">
                  <v:path arrowok="t" textboxrect="0,0,1028986,0"/>
                </v:shape>
                <v:shape id="Shape 1636" o:spid="_x0000_s1110" style="position:absolute;left:26334;top:47638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5scUA&#10;AADdAAAADwAAAGRycy9kb3ducmV2LnhtbERPS2vCQBC+C/0PyxS86aYqUVJXUSHowYIvEG9DdpqE&#10;ZmdDdtXYX98tCN7m43vOdN6aStyocaVlBR/9CARxZnXJuYLTMe1NQDiPrLGyTAoe5GA+e+tMMdH2&#10;znu6HXwuQgi7BBUU3teJlC4ryKDr25o4cN+2MegDbHKpG7yHcFPJQRTF0mDJoaHAmlYFZT+Hq1GQ&#10;bcZtuvuq0oG5XNej7Xb4u1qeleq+t4tPEJ5a/xI/3Rsd5sfDGP6/C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Hmx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637" o:spid="_x0000_s1111" style="position:absolute;left:36586;top:4767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QIsQA&#10;AADdAAAADwAAAGRycy9kb3ducmV2LnhtbERPS2vCQBC+F/wPywi91Y0tpDW6BikEcjGl2ou3ITsm&#10;wexsyG4e9td3C4Xe5uN7zi6dTStG6l1jWcF6FYEgLq1uuFLwdc6e3kA4j6yxtUwK7uQg3S8edpho&#10;O/EnjSdfiRDCLkEFtfddIqUrazLoVrYjDtzV9gZ9gH0ldY9TCDetfI6iWBpsODTU2NF7TeXtNBgF&#10;H3zOML8U47ob5zz7dschLjZKPS7nwxaEp9n/i//cuQ7z45dX+P0mn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zkCLEAAAA3QAAAA8AAAAAAAAAAAAAAAAAmAIAAGRycy9k&#10;b3ducmV2LnhtbFBLBQYAAAAABAAEAPUAAACJAwAAAAA=&#10;" path="m,l1059476,e" filled="f" strokeweight=".21186mm">
                  <v:path arrowok="t" textboxrect="0,0,1059476,0"/>
                </v:shape>
                <v:shape id="Shape 1638" o:spid="_x0000_s1112" style="position:absolute;left:36586;top:5293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bG8UA&#10;AADdAAAADwAAAGRycy9kb3ducmV2LnhtbESPQUsDMRCF74L/IYzgzWZVKLptWkQQlF60LkpvQzLd&#10;RDeTNYnt+u+dg+BthvfmvW+W6ykO6kC5hMQGLmcNKGKbXODeQPf6cHEDqlRkh0NiMvBDBdar05Ml&#10;ti4d+YUO29orCeHSogFf69hqXayniGWWRmLR9ilHrLLmXruMRwmPg75qmrmOGFgaPI5078l+br+j&#10;geDtxybk5+o2t7bbfb0177unzpjzs+luAarSVP/Nf9ePTvDn1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ZsbxQAAAN0AAAAPAAAAAAAAAAAAAAAAAJgCAABkcnMv&#10;ZG93bnJldi54bWxQSwUGAAAAAAQABAD1AAAAigMAAAAA&#10;" path="m,l1059476,e" filled="f" strokeweight=".21153mm">
                  <v:path arrowok="t" textboxrect="0,0,1059476,0"/>
                </v:shape>
                <v:shape id="Shape 1639" o:spid="_x0000_s1113" style="position:absolute;left:36624;top:47638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tw8UA&#10;AADdAAAADwAAAGRycy9kb3ducmV2LnhtbERPS2vCQBC+F/wPywi9NRu1+Iiu0gqhHhR8gXgbsmMS&#10;mp0N2VWjv75bKPQ2H99zZovWVOJGjSstK+hFMQjizOqScwXHQ/o2BuE8ssbKMil4kIPFvPMyw0Tb&#10;O+/otve5CCHsElRQeF8nUrqsIIMusjVx4C62MegDbHKpG7yHcFPJfhwPpcGSQ0OBNS0Lyr73V6Mg&#10;W43adLup0r45X7/e1+vBc/l5Uuq1235MQXhq/b/4z73SYf5wMIHfb8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+3D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640" o:spid="_x0000_s1114" style="position:absolute;left:47180;top:47676;width:19894;height:0;visibility:visible;mso-wrap-style:square;v-text-anchor:top" coordsize="198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EBcQA&#10;AADdAAAADwAAAGRycy9kb3ducmV2LnhtbESPQUsDQQyF70L/wxDBm51t0VbXTkspVsSLWMVz3Ik7&#10;izuZZSa26783B8Fbwnt578tqM8beHCmXLrGD2bQCQ9wk33Hr4O11f3kDpgiyxz4xOfihApv15GyF&#10;tU8nfqHjQVqjIVxqdBBEhtra0gSKWKZpIFbtM+WIomturc940vDY23lVLWzEjrUh4EC7QM3X4Ts6&#10;WN7a5/dQJD/wk8j1/bivlh8z5y7Ox+0dGKFR/s1/149e8RdXyq/f6Ah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xAXEAAAA3QAAAA8AAAAAAAAAAAAAAAAAmAIAAGRycy9k&#10;b3ducmV2LnhtbFBLBQYAAAAABAAEAPUAAACJAwAAAAA=&#10;" path="m,l1989375,e" filled="f" strokeweight=".21186mm">
                  <v:path arrowok="t" textboxrect="0,0,1989375,0"/>
                </v:shape>
                <v:shape id="Shape 1641" o:spid="_x0000_s1115" style="position:absolute;left:47180;top:52935;width:19894;height:0;visibility:visible;mso-wrap-style:square;v-text-anchor:top" coordsize="198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nRcIA&#10;AADdAAAADwAAAGRycy9kb3ducmV2LnhtbERPS2vCQBC+C/0PyxR60036SCW6igiFQk9qL7kN2TEJ&#10;ZmfD7kTjv+8WCr3Nx/ec9XZyvbpSiJ1nA/kiA0Vce9txY+D79DFfgoqCbLH3TAbuFGG7eZitsbT+&#10;xge6HqVRKYRjiQZakaHUOtYtOYwLPxAn7uyDQ0kwNNoGvKVw1+vnLCu0w45TQ4sD7VuqL8fRGaiC&#10;1KGK1f3t8CJF3Ddfu3x8N+bpcdqtQAlN8i/+c3/aNL94zeH3m3SC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udFwgAAAN0AAAAPAAAAAAAAAAAAAAAAAJgCAABkcnMvZG93&#10;bnJldi54bWxQSwUGAAAAAAQABAD1AAAAhwMAAAAA&#10;" path="m,l1989375,e" filled="f" strokeweight=".21153mm">
                  <v:path arrowok="t" textboxrect="0,0,1989375,0"/>
                </v:shape>
                <v:shape id="Shape 1642" o:spid="_x0000_s1116" style="position:absolute;left:47219;top:47638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Mz8UA&#10;AADdAAAADwAAAGRycy9kb3ducmV2LnhtbERPTWvCQBC9F/oflil4041RrKSu0gpBDwpqBfE2ZKdJ&#10;MDsbsqtGf70rCL3N433OZNaaSlyocaVlBf1eBII4s7rkXMH+N+2OQTiPrLGyTApu5GA2fX+bYKLt&#10;lbd02flchBB2CSoovK8TKV1WkEHXszVx4P5sY9AH2ORSN3gN4aaScRSNpMGSQ0OBNc0Lyk67s1GQ&#10;LT/bdLOu0tgcz4vhajW4z38OSnU+2u8vEJ5a/y9+uZc6zB8NY3h+E0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QzP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643" o:spid="_x0000_s1117" style="position:absolute;left:67036;top:47638;width:0;height:5335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VMQA&#10;AADdAAAADwAAAGRycy9kb3ducmV2LnhtbERPS4vCMBC+L+x/CLPgTdNVUalGWYWiBwVfIN6GZrYt&#10;20xKE7X6640g7G0+vudMZo0pxZVqV1hW8N2JQBCnVhecKTgekvYIhPPIGkvLpOBODmbTz48Jxtre&#10;eEfXvc9ECGEXo4Lc+yqW0qU5GXQdWxEH7tfWBn2AdSZ1jbcQbkrZjaKBNFhwaMixokVO6d/+YhSk&#10;q2GTbDdl0jXny7K/Xvcei/lJqdZX8zMG4anx/+K3e6XD/EG/B69vwgl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qVTEAAAA3QAAAA8AAAAAAAAAAAAAAAAAmAIAAGRycy9k&#10;b3ducmV2LnhtbFBLBQYAAAAABAAEAPUAAACJAwAAAAA=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Цицерон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Разви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наук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имские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орики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5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усс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Древнег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Рима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:</w:t>
      </w:r>
      <w:r w:rsidRPr="003E702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рхитектура,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скульп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ура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widowControl w:val="0"/>
        <w:spacing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Пантеон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орическое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ультурно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наследи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786574" w:rsidRPr="003E702C" w:rsidRDefault="00786574" w:rsidP="00786574">
      <w:pPr>
        <w:widowControl w:val="0"/>
        <w:spacing w:after="0" w:line="292" w:lineRule="auto"/>
        <w:ind w:left="504" w:right="29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ц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ивилизаци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ревнег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7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орическое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к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ультурно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наследи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</w:p>
    <w:p w:rsidR="00786574" w:rsidRPr="003E702C" w:rsidRDefault="00786574" w:rsidP="00786574">
      <w:pPr>
        <w:widowControl w:val="0"/>
        <w:spacing w:after="0" w:line="292" w:lineRule="auto"/>
        <w:ind w:left="504" w:right="29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ц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ивилизаци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Д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ревнег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мира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8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Всероссийска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98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</w:p>
    <w:p w:rsidR="00786574" w:rsidRPr="003E702C" w:rsidRDefault="00786574" w:rsidP="00786574">
      <w:pPr>
        <w:widowControl w:val="0"/>
        <w:spacing w:before="60" w:after="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роверочная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работа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ВПР</w:t>
      </w: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1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6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2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9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.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05.202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3</w:t>
      </w:r>
    </w:p>
    <w:p w:rsidR="00786574" w:rsidRPr="003E702C" w:rsidRDefault="00786574" w:rsidP="00786574">
      <w:pPr>
        <w:widowControl w:val="0"/>
        <w:spacing w:after="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Calibri" w:eastAsia="Calibri" w:hAnsi="Calibri" w:cs="Calibri"/>
          <w:lang w:val="ru-RU" w:eastAsia="ru-RU"/>
        </w:rPr>
        <w:br w:type="column"/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Самооценка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спользование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м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«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Оценочного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л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иста»;</w:t>
      </w: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Р;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proofErr w:type="gramEnd"/>
    </w:p>
    <w:p w:rsidR="00786574" w:rsidRPr="003E702C" w:rsidRDefault="00786574" w:rsidP="0078657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ес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иров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а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ни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е;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ач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ет;</w:t>
      </w: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92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Устны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опрос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ач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ет;;</w:t>
      </w:r>
      <w:proofErr w:type="gramEnd"/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4" w:rsidRPr="003E702C" w:rsidRDefault="00786574" w:rsidP="0078657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;</w:t>
      </w:r>
    </w:p>
    <w:p w:rsidR="00786574" w:rsidRPr="003E702C" w:rsidRDefault="00786574" w:rsidP="00786574">
      <w:pPr>
        <w:spacing w:after="0" w:line="259" w:lineRule="auto"/>
        <w:rPr>
          <w:rFonts w:ascii="Calibri" w:eastAsia="Calibri" w:hAnsi="Calibri" w:cs="Calibri"/>
          <w:lang w:val="ru-RU" w:eastAsia="ru-RU"/>
        </w:rPr>
        <w:sectPr w:rsidR="00786574" w:rsidRPr="003E702C">
          <w:pgSz w:w="11900" w:h="16840"/>
          <w:pgMar w:top="670" w:right="822" w:bottom="0" w:left="750" w:header="0" w:footer="0" w:gutter="0"/>
          <w:cols w:num="3" w:space="708" w:equalWidth="0">
            <w:col w:w="5881" w:space="1548"/>
            <w:col w:w="1080" w:space="156"/>
            <w:col w:w="1661" w:space="0"/>
          </w:cols>
        </w:sectPr>
      </w:pPr>
    </w:p>
    <w:p w:rsidR="00786574" w:rsidRPr="003E702C" w:rsidRDefault="00786574" w:rsidP="00786574">
      <w:pPr>
        <w:spacing w:after="16" w:line="200" w:lineRule="exact"/>
        <w:rPr>
          <w:rFonts w:ascii="Calibri" w:eastAsia="Calibri" w:hAnsi="Calibri" w:cs="Calibri"/>
          <w:sz w:val="20"/>
          <w:szCs w:val="20"/>
          <w:lang w:val="ru-RU" w:eastAsia="ru-RU"/>
        </w:rPr>
      </w:pPr>
    </w:p>
    <w:p w:rsidR="00786574" w:rsidRPr="003E702C" w:rsidRDefault="00786574" w:rsidP="00786574">
      <w:pPr>
        <w:widowControl w:val="0"/>
        <w:tabs>
          <w:tab w:val="left" w:pos="3409"/>
          <w:tab w:val="left" w:pos="4141"/>
          <w:tab w:val="left" w:pos="5761"/>
        </w:tabs>
        <w:spacing w:after="0" w:line="292" w:lineRule="auto"/>
        <w:ind w:right="42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786574" w:rsidRPr="003E702C">
          <w:type w:val="continuous"/>
          <w:pgSz w:w="11900" w:h="16840"/>
          <w:pgMar w:top="670" w:right="822" w:bottom="0" w:left="750" w:header="0" w:footer="0" w:gutter="0"/>
          <w:cols w:space="708"/>
        </w:sectPr>
      </w:pP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ОБ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ЩЕ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Е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КОЛИЧЕСТВ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68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98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4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98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0</w:t>
      </w:r>
      <w:r w:rsidRPr="003E70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Ч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АСО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В</w:t>
      </w:r>
      <w:r w:rsidRPr="003E70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П</w:t>
      </w:r>
      <w:r w:rsidRPr="003E702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3E70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ПРОГР</w:t>
      </w:r>
      <w:r w:rsidRPr="003E702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 w:eastAsia="ru-RU"/>
        </w:rPr>
        <w:t>АММ</w:t>
      </w:r>
      <w:r w:rsidRPr="003E702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Е</w:t>
      </w:r>
      <w:bookmarkEnd w:id="12"/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3" w:name="_page_34_0"/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lastRenderedPageBreak/>
        <w:t>У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Ч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ЕБНО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-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МЕТОД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ИЧ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ЕСКОЕ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ОБЕСПЕЧЕНИ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ОБРАЗОВАТЕЛЬ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НО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Г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ПР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ОЦ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ЕССА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17145" b="19050"/>
                <wp:wrapNone/>
                <wp:docPr id="1644" name="Полилиния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39A4" id="Полилиния 1644" o:spid="_x0000_s1026" style="position:absolute;margin-left:33.3pt;margin-top:49.2pt;width:528.15pt;height:0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0B4296" w:rsidRPr="000B4296" w:rsidRDefault="000B4296" w:rsidP="000B429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БЯ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З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ЬН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УЧЕБ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НЫ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МАТЕРИАЛЫ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ДЛЯ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УЧЕНИКА</w:t>
      </w:r>
    </w:p>
    <w:p w:rsidR="000B4296" w:rsidRPr="000B4296" w:rsidRDefault="000B4296" w:rsidP="000B429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B4296" w:rsidRPr="000B4296" w:rsidRDefault="000B4296" w:rsidP="000B4296">
      <w:pPr>
        <w:widowControl w:val="0"/>
        <w:spacing w:line="290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иши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В.О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релко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В.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Тома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шеви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ч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ихайловский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Ф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.;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ред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кцие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Карпов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С.П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общ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история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Истори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Древнег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ира.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ООО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«Русско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во-учебник»;</w:t>
      </w: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Введит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сво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вариант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</w:t>
      </w:r>
    </w:p>
    <w:p w:rsidR="000B4296" w:rsidRPr="000B4296" w:rsidRDefault="000B4296" w:rsidP="000B429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МЕТ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ОДИЧ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ЕСКИ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МАТЕРИА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УЧИТ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ЕЛ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Я</w:t>
      </w:r>
    </w:p>
    <w:p w:rsidR="000B4296" w:rsidRPr="000B4296" w:rsidRDefault="000B4296" w:rsidP="000B429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B4296" w:rsidRPr="000B4296" w:rsidRDefault="000B4296" w:rsidP="000B4296">
      <w:pPr>
        <w:widowControl w:val="0"/>
        <w:spacing w:line="290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тодичес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пособие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учебник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В.О.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Никишина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релкова,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О.В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Тома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ш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евич,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Ф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Михайловс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ого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ред.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С.П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Карпов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«Всеобщая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история.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стори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ревнег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мира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»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5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ласс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бщеобразовательных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организаци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Автор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Ф.А.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ихайловски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</w:p>
    <w:p w:rsidR="000B4296" w:rsidRPr="000B4296" w:rsidRDefault="000B4296" w:rsidP="000B4296">
      <w:pPr>
        <w:widowControl w:val="0"/>
        <w:spacing w:before="60" w:line="29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идактические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атериалы</w:t>
      </w:r>
      <w:r w:rsidRPr="000B42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оценочн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исты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истории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Древне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мира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учебник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Всеоб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стория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История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Древнег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мира/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Ф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ихайловский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: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ww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urok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ru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egor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/8/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13878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:/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es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edu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ru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store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b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66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375-8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da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4-4326-9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b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e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7904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b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hod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html</w:t>
      </w:r>
    </w:p>
    <w:p w:rsidR="000B4296" w:rsidRPr="000B4296" w:rsidRDefault="000B4296" w:rsidP="000B4296">
      <w:pPr>
        <w:widowControl w:val="0"/>
        <w:spacing w:line="290" w:lineRule="auto"/>
        <w:ind w:right="51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4.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афонов</w:t>
      </w:r>
      <w:proofErr w:type="spellEnd"/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С.В.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Схем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общ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ей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рии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5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.: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учебник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Ф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Михайловског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«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ст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ори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Древнег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мира»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Русско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слово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2005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23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0B4296" w:rsidRPr="000B4296" w:rsidRDefault="000B4296" w:rsidP="000B4296">
      <w:pPr>
        <w:widowControl w:val="0"/>
        <w:spacing w:line="290" w:lineRule="auto"/>
        <w:ind w:right="9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Э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ллад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р://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снаб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ж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ен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ал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ф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авитн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Указателем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содержи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бол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50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0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ллюстраций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древне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реч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ски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ифам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0B4296" w:rsidRPr="000B4296" w:rsidRDefault="000B4296" w:rsidP="000B4296">
      <w:pPr>
        <w:widowControl w:val="0"/>
        <w:spacing w:line="290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6.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нтичная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мифологи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ogy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sgu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ru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ytho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ogy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ant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)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пр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дполага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ет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не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тольк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учени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риала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возможнос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on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естирования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ифология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cjb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одержит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ста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ьи,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оче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ки,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библиографи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пр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изведения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класси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ов,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рисунк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«мифоло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ическо</w:t>
      </w:r>
      <w:r w:rsidRPr="000B429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»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ст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иле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рецен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книг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(научны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ху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ожес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венны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),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тексты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песен,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ста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музыке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т.д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0B4296" w:rsidRPr="000B4296" w:rsidRDefault="000B4296" w:rsidP="000B429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ИФРО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В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ОБРАЗОВАТЕЛЬНЫ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УРСЫ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ЕС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УР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СЕТИ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ИНТЕРНЕТ</w:t>
      </w:r>
    </w:p>
    <w:p w:rsidR="000B4296" w:rsidRPr="000B4296" w:rsidRDefault="000B4296" w:rsidP="000B429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B4296" w:rsidRPr="000B4296" w:rsidRDefault="000B4296" w:rsidP="000B4296">
      <w:pPr>
        <w:widowControl w:val="0"/>
        <w:spacing w:line="290" w:lineRule="auto"/>
        <w:ind w:right="660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esh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edu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3/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5/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: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chool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ection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edu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ru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g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/</w:t>
      </w:r>
      <w:bookmarkEnd w:id="13"/>
    </w:p>
    <w:p w:rsidR="000B4296" w:rsidRPr="000B4296" w:rsidRDefault="000B4296" w:rsidP="000B4296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0B4296" w:rsidRPr="000B4296">
          <w:pgSz w:w="11900" w:h="16840"/>
          <w:pgMar w:top="586" w:right="850" w:bottom="0" w:left="666" w:header="0" w:footer="0" w:gutter="0"/>
          <w:cols w:space="720"/>
        </w:sect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4" w:name="_page_35_0"/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lastRenderedPageBreak/>
        <w:t>МАТ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РИАЛЬНО-ТЕ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Х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НИЧЕСКО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ОБ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ЕСПЕЧЕНИ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ОБР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АЗОВАТЕЛЬНОГ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ПРОЦЕСС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А</w:t>
      </w:r>
      <w:r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17145" b="19050"/>
                <wp:wrapNone/>
                <wp:docPr id="1645" name="Полилиния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7626" id="Полилиния 1645" o:spid="_x0000_s1026" style="position:absolute;margin-left:33.3pt;margin-top:49.2pt;width:528.15pt;height:0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0B4296" w:rsidRPr="000B4296" w:rsidRDefault="000B4296" w:rsidP="000B429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4296" w:rsidRPr="00C2119D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211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У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Ч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ЕБНОЕ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ОБОРУД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О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ВАНИ</w:t>
      </w:r>
      <w:r w:rsidRPr="00C211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Е</w:t>
      </w:r>
    </w:p>
    <w:p w:rsidR="000B4296" w:rsidRPr="00C2119D" w:rsidRDefault="000B4296" w:rsidP="000B429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У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чебн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арты</w:t>
      </w:r>
    </w:p>
    <w:p w:rsidR="000B4296" w:rsidRPr="000B4296" w:rsidRDefault="000B4296" w:rsidP="000B4296">
      <w:pPr>
        <w:widowControl w:val="0"/>
        <w:spacing w:before="60" w:line="290" w:lineRule="auto"/>
        <w:ind w:right="621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ечатн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посо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б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разда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очны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ечатн</w:t>
      </w:r>
      <w:r w:rsidRPr="000B429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демон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ст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рационны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пособи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фил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ы</w:t>
      </w:r>
    </w:p>
    <w:p w:rsidR="000B4296" w:rsidRPr="000B4296" w:rsidRDefault="000B4296" w:rsidP="000B4296">
      <w:pPr>
        <w:widowControl w:val="0"/>
        <w:spacing w:line="290" w:lineRule="auto"/>
        <w:ind w:right="764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5.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Компакт-диски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6.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нтерактивн</w:t>
      </w:r>
      <w:r w:rsidRPr="000B429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пособия</w:t>
      </w: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7.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Компл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кт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кар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т,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атл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ы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по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истори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класс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0B4296" w:rsidRPr="000B4296" w:rsidRDefault="000B4296" w:rsidP="000B4296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8.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б</w:t>
      </w:r>
      <w:r w:rsidRPr="000B429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вспомога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те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льно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оборуд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вание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для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кабинета</w:t>
      </w:r>
    </w:p>
    <w:p w:rsidR="000B4296" w:rsidRPr="000B4296" w:rsidRDefault="000B4296" w:rsidP="000B429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Б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ОРУД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О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В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НИ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Е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ПРОВЕДЕНИЯ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ПРАКТИЧЕСК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И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Х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РА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Б</w:t>
      </w:r>
      <w:r w:rsidRPr="000B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ОТ</w:t>
      </w:r>
    </w:p>
    <w:p w:rsidR="000B4296" w:rsidRPr="000B4296" w:rsidRDefault="000B4296" w:rsidP="000B429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B4296" w:rsidRP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Классна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магни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оска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0B4296" w:rsidRDefault="000B4296" w:rsidP="000B4296">
      <w:pPr>
        <w:widowControl w:val="0"/>
        <w:spacing w:before="61" w:line="290" w:lineRule="auto"/>
        <w:ind w:right="3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астенна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доск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с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приспособ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ение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дл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креп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ени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я</w:t>
      </w:r>
      <w:r w:rsidRPr="000B42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B42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кар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B42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ино</w:t>
      </w:r>
      <w:r w:rsidRPr="000B429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к.</w:t>
      </w:r>
      <w:r w:rsidRPr="000B42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0B4296" w:rsidRDefault="000B4296" w:rsidP="000B4296">
      <w:pPr>
        <w:widowControl w:val="0"/>
        <w:spacing w:line="290" w:lineRule="auto"/>
        <w:ind w:right="8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</w:p>
    <w:p w:rsidR="000B4296" w:rsidRDefault="000B4296" w:rsidP="000B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bookmarkEnd w:id="14"/>
      <w:proofErr w:type="spellEnd"/>
    </w:p>
    <w:p w:rsidR="000B4296" w:rsidRDefault="000B4296" w:rsidP="000B429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4296">
          <w:pgSz w:w="11900" w:h="16840"/>
          <w:pgMar w:top="586" w:right="850" w:bottom="0" w:left="666" w:header="0" w:footer="0" w:gutter="0"/>
          <w:cols w:space="720"/>
        </w:sectPr>
      </w:pPr>
    </w:p>
    <w:p w:rsidR="00DB3D37" w:rsidRPr="00DB3D37" w:rsidRDefault="00DB3D37" w:rsidP="00E35589">
      <w:pPr>
        <w:widowControl w:val="0"/>
        <w:spacing w:line="240" w:lineRule="auto"/>
        <w:ind w:right="-20"/>
        <w:rPr>
          <w:lang w:val="ru-RU"/>
        </w:rPr>
      </w:pPr>
    </w:p>
    <w:sectPr w:rsidR="00DB3D37" w:rsidRPr="00DB3D37" w:rsidSect="00E35589">
      <w:pgSz w:w="11900" w:h="16840"/>
      <w:pgMar w:top="586" w:right="754" w:bottom="0" w:left="6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FE5A46"/>
    <w:multiLevelType w:val="hybridMultilevel"/>
    <w:tmpl w:val="DD7A333C"/>
    <w:lvl w:ilvl="0" w:tplc="11206382">
      <w:start w:val="1"/>
      <w:numFmt w:val="decimal"/>
      <w:lvlText w:val="%1)"/>
      <w:lvlJc w:val="left"/>
      <w:pPr>
        <w:ind w:left="116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B23E90">
      <w:numFmt w:val="bullet"/>
      <w:lvlText w:val="•"/>
      <w:lvlJc w:val="left"/>
      <w:pPr>
        <w:ind w:left="1074" w:hanging="261"/>
      </w:pPr>
      <w:rPr>
        <w:rFonts w:hint="default"/>
        <w:lang w:val="ru-RU" w:eastAsia="en-US" w:bidi="ar-SA"/>
      </w:rPr>
    </w:lvl>
    <w:lvl w:ilvl="2" w:tplc="648E2D60">
      <w:numFmt w:val="bullet"/>
      <w:lvlText w:val="•"/>
      <w:lvlJc w:val="left"/>
      <w:pPr>
        <w:ind w:left="2028" w:hanging="261"/>
      </w:pPr>
      <w:rPr>
        <w:rFonts w:hint="default"/>
        <w:lang w:val="ru-RU" w:eastAsia="en-US" w:bidi="ar-SA"/>
      </w:rPr>
    </w:lvl>
    <w:lvl w:ilvl="3" w:tplc="134CB6F6">
      <w:numFmt w:val="bullet"/>
      <w:lvlText w:val="•"/>
      <w:lvlJc w:val="left"/>
      <w:pPr>
        <w:ind w:left="2982" w:hanging="261"/>
      </w:pPr>
      <w:rPr>
        <w:rFonts w:hint="default"/>
        <w:lang w:val="ru-RU" w:eastAsia="en-US" w:bidi="ar-SA"/>
      </w:rPr>
    </w:lvl>
    <w:lvl w:ilvl="4" w:tplc="9314E796">
      <w:numFmt w:val="bullet"/>
      <w:lvlText w:val="•"/>
      <w:lvlJc w:val="left"/>
      <w:pPr>
        <w:ind w:left="3936" w:hanging="261"/>
      </w:pPr>
      <w:rPr>
        <w:rFonts w:hint="default"/>
        <w:lang w:val="ru-RU" w:eastAsia="en-US" w:bidi="ar-SA"/>
      </w:rPr>
    </w:lvl>
    <w:lvl w:ilvl="5" w:tplc="020826E2">
      <w:numFmt w:val="bullet"/>
      <w:lvlText w:val="•"/>
      <w:lvlJc w:val="left"/>
      <w:pPr>
        <w:ind w:left="4890" w:hanging="261"/>
      </w:pPr>
      <w:rPr>
        <w:rFonts w:hint="default"/>
        <w:lang w:val="ru-RU" w:eastAsia="en-US" w:bidi="ar-SA"/>
      </w:rPr>
    </w:lvl>
    <w:lvl w:ilvl="6" w:tplc="30DCEAB6">
      <w:numFmt w:val="bullet"/>
      <w:lvlText w:val="•"/>
      <w:lvlJc w:val="left"/>
      <w:pPr>
        <w:ind w:left="5844" w:hanging="261"/>
      </w:pPr>
      <w:rPr>
        <w:rFonts w:hint="default"/>
        <w:lang w:val="ru-RU" w:eastAsia="en-US" w:bidi="ar-SA"/>
      </w:rPr>
    </w:lvl>
    <w:lvl w:ilvl="7" w:tplc="F0462F72">
      <w:numFmt w:val="bullet"/>
      <w:lvlText w:val="•"/>
      <w:lvlJc w:val="left"/>
      <w:pPr>
        <w:ind w:left="6798" w:hanging="261"/>
      </w:pPr>
      <w:rPr>
        <w:rFonts w:hint="default"/>
        <w:lang w:val="ru-RU" w:eastAsia="en-US" w:bidi="ar-SA"/>
      </w:rPr>
    </w:lvl>
    <w:lvl w:ilvl="8" w:tplc="9AE6D9D2">
      <w:numFmt w:val="bullet"/>
      <w:lvlText w:val="•"/>
      <w:lvlJc w:val="left"/>
      <w:pPr>
        <w:ind w:left="7752" w:hanging="261"/>
      </w:pPr>
      <w:rPr>
        <w:rFonts w:hint="default"/>
        <w:lang w:val="ru-RU" w:eastAsia="en-US" w:bidi="ar-SA"/>
      </w:rPr>
    </w:lvl>
  </w:abstractNum>
  <w:abstractNum w:abstractNumId="10" w15:restartNumberingAfterBreak="0">
    <w:nsid w:val="591E23BF"/>
    <w:multiLevelType w:val="hybridMultilevel"/>
    <w:tmpl w:val="21F05B80"/>
    <w:lvl w:ilvl="0" w:tplc="B862F8DA">
      <w:start w:val="1"/>
      <w:numFmt w:val="decimal"/>
      <w:lvlText w:val="%1."/>
      <w:lvlJc w:val="left"/>
      <w:pPr>
        <w:ind w:left="61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960592">
      <w:numFmt w:val="bullet"/>
      <w:lvlText w:val="•"/>
      <w:lvlJc w:val="left"/>
      <w:pPr>
        <w:ind w:left="1636" w:hanging="247"/>
      </w:pPr>
      <w:rPr>
        <w:rFonts w:hint="default"/>
        <w:lang w:val="ru-RU" w:eastAsia="en-US" w:bidi="ar-SA"/>
      </w:rPr>
    </w:lvl>
    <w:lvl w:ilvl="2" w:tplc="2A80B89C">
      <w:numFmt w:val="bullet"/>
      <w:lvlText w:val="•"/>
      <w:lvlJc w:val="left"/>
      <w:pPr>
        <w:ind w:left="2652" w:hanging="247"/>
      </w:pPr>
      <w:rPr>
        <w:rFonts w:hint="default"/>
        <w:lang w:val="ru-RU" w:eastAsia="en-US" w:bidi="ar-SA"/>
      </w:rPr>
    </w:lvl>
    <w:lvl w:ilvl="3" w:tplc="CD048EA0">
      <w:numFmt w:val="bullet"/>
      <w:lvlText w:val="•"/>
      <w:lvlJc w:val="left"/>
      <w:pPr>
        <w:ind w:left="3668" w:hanging="247"/>
      </w:pPr>
      <w:rPr>
        <w:rFonts w:hint="default"/>
        <w:lang w:val="ru-RU" w:eastAsia="en-US" w:bidi="ar-SA"/>
      </w:rPr>
    </w:lvl>
    <w:lvl w:ilvl="4" w:tplc="2E2EF320">
      <w:numFmt w:val="bullet"/>
      <w:lvlText w:val="•"/>
      <w:lvlJc w:val="left"/>
      <w:pPr>
        <w:ind w:left="4684" w:hanging="247"/>
      </w:pPr>
      <w:rPr>
        <w:rFonts w:hint="default"/>
        <w:lang w:val="ru-RU" w:eastAsia="en-US" w:bidi="ar-SA"/>
      </w:rPr>
    </w:lvl>
    <w:lvl w:ilvl="5" w:tplc="BB96DF76">
      <w:numFmt w:val="bullet"/>
      <w:lvlText w:val="•"/>
      <w:lvlJc w:val="left"/>
      <w:pPr>
        <w:ind w:left="5700" w:hanging="247"/>
      </w:pPr>
      <w:rPr>
        <w:rFonts w:hint="default"/>
        <w:lang w:val="ru-RU" w:eastAsia="en-US" w:bidi="ar-SA"/>
      </w:rPr>
    </w:lvl>
    <w:lvl w:ilvl="6" w:tplc="3BD6EDA6">
      <w:numFmt w:val="bullet"/>
      <w:lvlText w:val="•"/>
      <w:lvlJc w:val="left"/>
      <w:pPr>
        <w:ind w:left="6716" w:hanging="247"/>
      </w:pPr>
      <w:rPr>
        <w:rFonts w:hint="default"/>
        <w:lang w:val="ru-RU" w:eastAsia="en-US" w:bidi="ar-SA"/>
      </w:rPr>
    </w:lvl>
    <w:lvl w:ilvl="7" w:tplc="9E52203E">
      <w:numFmt w:val="bullet"/>
      <w:lvlText w:val="•"/>
      <w:lvlJc w:val="left"/>
      <w:pPr>
        <w:ind w:left="7732" w:hanging="247"/>
      </w:pPr>
      <w:rPr>
        <w:rFonts w:hint="default"/>
        <w:lang w:val="ru-RU" w:eastAsia="en-US" w:bidi="ar-SA"/>
      </w:rPr>
    </w:lvl>
    <w:lvl w:ilvl="8" w:tplc="44B4FDBE">
      <w:numFmt w:val="bullet"/>
      <w:lvlText w:val="•"/>
      <w:lvlJc w:val="left"/>
      <w:pPr>
        <w:ind w:left="8748" w:hanging="247"/>
      </w:pPr>
      <w:rPr>
        <w:rFonts w:hint="default"/>
        <w:lang w:val="ru-RU" w:eastAsia="en-US" w:bidi="ar-SA"/>
      </w:rPr>
    </w:lvl>
  </w:abstractNum>
  <w:abstractNum w:abstractNumId="11" w15:restartNumberingAfterBreak="0">
    <w:nsid w:val="727418B9"/>
    <w:multiLevelType w:val="hybridMultilevel"/>
    <w:tmpl w:val="4C7C7FF6"/>
    <w:lvl w:ilvl="0" w:tplc="6EC29B6E">
      <w:start w:val="1"/>
      <w:numFmt w:val="decimal"/>
      <w:lvlText w:val="%1."/>
      <w:lvlJc w:val="left"/>
      <w:pPr>
        <w:ind w:left="562" w:hanging="221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2"/>
        <w:w w:val="99"/>
        <w:sz w:val="24"/>
        <w:szCs w:val="24"/>
        <w:lang w:val="ru-RU" w:eastAsia="en-US" w:bidi="ar-SA"/>
      </w:rPr>
    </w:lvl>
    <w:lvl w:ilvl="1" w:tplc="726E677E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2" w:tplc="A912B890">
      <w:numFmt w:val="bullet"/>
      <w:lvlText w:val="•"/>
      <w:lvlJc w:val="left"/>
      <w:pPr>
        <w:ind w:left="2380" w:hanging="221"/>
      </w:pPr>
      <w:rPr>
        <w:rFonts w:hint="default"/>
        <w:lang w:val="ru-RU" w:eastAsia="en-US" w:bidi="ar-SA"/>
      </w:rPr>
    </w:lvl>
    <w:lvl w:ilvl="3" w:tplc="F438BEFE">
      <w:numFmt w:val="bullet"/>
      <w:lvlText w:val="•"/>
      <w:lvlJc w:val="left"/>
      <w:pPr>
        <w:ind w:left="3290" w:hanging="221"/>
      </w:pPr>
      <w:rPr>
        <w:rFonts w:hint="default"/>
        <w:lang w:val="ru-RU" w:eastAsia="en-US" w:bidi="ar-SA"/>
      </w:rPr>
    </w:lvl>
    <w:lvl w:ilvl="4" w:tplc="8B98DF3A">
      <w:numFmt w:val="bullet"/>
      <w:lvlText w:val="•"/>
      <w:lvlJc w:val="left"/>
      <w:pPr>
        <w:ind w:left="4200" w:hanging="221"/>
      </w:pPr>
      <w:rPr>
        <w:rFonts w:hint="default"/>
        <w:lang w:val="ru-RU" w:eastAsia="en-US" w:bidi="ar-SA"/>
      </w:rPr>
    </w:lvl>
    <w:lvl w:ilvl="5" w:tplc="4126B91C">
      <w:numFmt w:val="bullet"/>
      <w:lvlText w:val="•"/>
      <w:lvlJc w:val="left"/>
      <w:pPr>
        <w:ind w:left="5110" w:hanging="221"/>
      </w:pPr>
      <w:rPr>
        <w:rFonts w:hint="default"/>
        <w:lang w:val="ru-RU" w:eastAsia="en-US" w:bidi="ar-SA"/>
      </w:rPr>
    </w:lvl>
    <w:lvl w:ilvl="6" w:tplc="F8044536">
      <w:numFmt w:val="bullet"/>
      <w:lvlText w:val="•"/>
      <w:lvlJc w:val="left"/>
      <w:pPr>
        <w:ind w:left="6020" w:hanging="221"/>
      </w:pPr>
      <w:rPr>
        <w:rFonts w:hint="default"/>
        <w:lang w:val="ru-RU" w:eastAsia="en-US" w:bidi="ar-SA"/>
      </w:rPr>
    </w:lvl>
    <w:lvl w:ilvl="7" w:tplc="80E2E990">
      <w:numFmt w:val="bullet"/>
      <w:lvlText w:val="•"/>
      <w:lvlJc w:val="left"/>
      <w:pPr>
        <w:ind w:left="6930" w:hanging="221"/>
      </w:pPr>
      <w:rPr>
        <w:rFonts w:hint="default"/>
        <w:lang w:val="ru-RU" w:eastAsia="en-US" w:bidi="ar-SA"/>
      </w:rPr>
    </w:lvl>
    <w:lvl w:ilvl="8" w:tplc="B59CC5C6">
      <w:numFmt w:val="bullet"/>
      <w:lvlText w:val="•"/>
      <w:lvlJc w:val="left"/>
      <w:pPr>
        <w:ind w:left="7840" w:hanging="22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3326"/>
    <w:rsid w:val="0006063C"/>
    <w:rsid w:val="000B4296"/>
    <w:rsid w:val="000D262D"/>
    <w:rsid w:val="0015074B"/>
    <w:rsid w:val="001A6C2D"/>
    <w:rsid w:val="002365F5"/>
    <w:rsid w:val="0029639D"/>
    <w:rsid w:val="00307FD7"/>
    <w:rsid w:val="00326F90"/>
    <w:rsid w:val="004515E7"/>
    <w:rsid w:val="00542DAD"/>
    <w:rsid w:val="00770AC5"/>
    <w:rsid w:val="00786574"/>
    <w:rsid w:val="00931ADE"/>
    <w:rsid w:val="00981EE2"/>
    <w:rsid w:val="00A71CAD"/>
    <w:rsid w:val="00AA1D8D"/>
    <w:rsid w:val="00B47730"/>
    <w:rsid w:val="00BE1391"/>
    <w:rsid w:val="00C2119D"/>
    <w:rsid w:val="00C24CD4"/>
    <w:rsid w:val="00C52E27"/>
    <w:rsid w:val="00C90CB2"/>
    <w:rsid w:val="00CB0664"/>
    <w:rsid w:val="00D6620D"/>
    <w:rsid w:val="00DB3D37"/>
    <w:rsid w:val="00E35589"/>
    <w:rsid w:val="00EB3B4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D612FBC-6187-4517-87FD-CB8E49F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DB3D3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B3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DB3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D7A7F-BF10-43C4-A642-3D6D766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8485</Words>
  <Characters>48371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56743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PackardBell</cp:lastModifiedBy>
  <cp:revision>15</cp:revision>
  <dcterms:created xsi:type="dcterms:W3CDTF">2013-12-23T23:15:00Z</dcterms:created>
  <dcterms:modified xsi:type="dcterms:W3CDTF">2022-09-10T18:53:00Z</dcterms:modified>
  <cp:category/>
</cp:coreProperties>
</file>